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0040C" w14:textId="77777777" w:rsidR="005732D9" w:rsidRDefault="005A1384">
      <w:pPr>
        <w:spacing w:before="240"/>
        <w:jc w:val="center"/>
      </w:pPr>
      <w:bookmarkStart w:id="0" w:name="_GoBack"/>
      <w:bookmarkEnd w:id="0"/>
      <w:r>
        <w:rPr>
          <w:b/>
        </w:rPr>
        <w:t>Word List for 128 Grapheme-Phoneme Correspondences (Up to 100 Words Each)</w:t>
      </w:r>
      <w:r>
        <w:rPr>
          <w:b/>
        </w:rPr>
        <w:br/>
        <w:t xml:space="preserve">Based on Devin's Program and Words in the GR1GR3 Database </w:t>
      </w:r>
      <w:r>
        <w:rPr>
          <w:b/>
        </w:rPr>
        <w:br/>
      </w:r>
      <w:r>
        <w:rPr>
          <w:b/>
        </w:rPr>
        <w:t>Limited GPC Set (Eliminates Very Low Frequency GPCs [fewer than 30])</w:t>
      </w:r>
      <w:r>
        <w:rPr>
          <w:b/>
        </w:rPr>
        <w:br/>
      </w:r>
    </w:p>
    <w:p w14:paraId="7688261C" w14:textId="77777777" w:rsidR="005732D9" w:rsidRDefault="005A1384">
      <w:r>
        <w:rPr>
          <w:b/>
        </w:rPr>
        <w:t>a /ā/ (471 Words)</w:t>
      </w:r>
      <w:r>
        <w:rPr>
          <w:b/>
        </w:rPr>
        <w:br/>
      </w:r>
      <w:r>
        <w:t xml:space="preserve">able saving agent </w:t>
      </w:r>
      <w:proofErr w:type="spellStart"/>
      <w:r>
        <w:t>april</w:t>
      </w:r>
      <w:proofErr w:type="spellEnd"/>
      <w:r>
        <w:t xml:space="preserve"> apron strange taste </w:t>
      </w:r>
      <w:proofErr w:type="spellStart"/>
      <w:r>
        <w:t>jamie</w:t>
      </w:r>
      <w:proofErr w:type="spellEnd"/>
      <w:r>
        <w:t xml:space="preserve"> taken station volcano changed ranger facing lady later </w:t>
      </w:r>
      <w:proofErr w:type="spellStart"/>
      <w:r>
        <w:t>caleb</w:t>
      </w:r>
      <w:proofErr w:type="spellEnd"/>
      <w:r>
        <w:t xml:space="preserve"> </w:t>
      </w:r>
      <w:proofErr w:type="spellStart"/>
      <w:r>
        <w:t>tracy</w:t>
      </w:r>
      <w:proofErr w:type="spellEnd"/>
      <w:r>
        <w:t xml:space="preserve"> stranger tomato pages </w:t>
      </w:r>
      <w:proofErr w:type="spellStart"/>
      <w:r>
        <w:t>davis</w:t>
      </w:r>
      <w:proofErr w:type="spellEnd"/>
      <w:r>
        <w:t xml:space="preserve"> </w:t>
      </w:r>
      <w:proofErr w:type="spellStart"/>
      <w:r>
        <w:t>davy</w:t>
      </w:r>
      <w:proofErr w:type="spellEnd"/>
      <w:r>
        <w:t xml:space="preserve"> paste angel hesita</w:t>
      </w:r>
      <w:r>
        <w:t xml:space="preserve">ted faces skating elevator operation strangers hated changing stable favor vacation places </w:t>
      </w:r>
      <w:proofErr w:type="spellStart"/>
      <w:r>
        <w:t>stacy</w:t>
      </w:r>
      <w:proofErr w:type="spellEnd"/>
      <w:r>
        <w:t xml:space="preserve"> major bathing potato tables navy newspapers lazy shaking tastes tasted baby crazy cages baker katy potatoes information alligator radio equator nature racing s</w:t>
      </w:r>
      <w:r>
        <w:t xml:space="preserve">kated dangerous </w:t>
      </w:r>
      <w:proofErr w:type="spellStart"/>
      <w:r>
        <w:t>amos</w:t>
      </w:r>
      <w:proofErr w:type="spellEnd"/>
      <w:r>
        <w:t xml:space="preserve"> waving races </w:t>
      </w:r>
      <w:proofErr w:type="spellStart"/>
      <w:r>
        <w:t>amy's</w:t>
      </w:r>
      <w:proofErr w:type="spellEnd"/>
      <w:r>
        <w:t xml:space="preserve"> ancient papers tomatoes shoemaker danger impatiently favorite bacon </w:t>
      </w:r>
      <w:proofErr w:type="spellStart"/>
      <w:r>
        <w:t>amy</w:t>
      </w:r>
      <w:proofErr w:type="spellEnd"/>
      <w:r>
        <w:t xml:space="preserve"> conversation maple </w:t>
      </w:r>
      <w:proofErr w:type="spellStart"/>
      <w:r>
        <w:t>jacob</w:t>
      </w:r>
      <w:proofErr w:type="spellEnd"/>
      <w:r>
        <w:t xml:space="preserve"> ladies babies changes paper newspaper change </w:t>
      </w:r>
      <w:proofErr w:type="spellStart"/>
      <w:r>
        <w:t>david</w:t>
      </w:r>
      <w:proofErr w:type="spellEnd"/>
      <w:r>
        <w:t xml:space="preserve"> </w:t>
      </w:r>
      <w:proofErr w:type="spellStart"/>
      <w:r>
        <w:t>rachel</w:t>
      </w:r>
      <w:proofErr w:type="spellEnd"/>
      <w:r>
        <w:t xml:space="preserve"> waste famous taking imagination patient mason </w:t>
      </w:r>
      <w:proofErr w:type="spellStart"/>
      <w:r>
        <w:t>jason</w:t>
      </w:r>
      <w:proofErr w:type="spellEnd"/>
      <w:r>
        <w:t xml:space="preserve"> making ch</w:t>
      </w:r>
      <w:r>
        <w:t xml:space="preserve">asing awakened </w:t>
      </w:r>
      <w:proofErr w:type="spellStart"/>
      <w:r>
        <w:t>katie</w:t>
      </w:r>
      <w:proofErr w:type="spellEnd"/>
      <w:r>
        <w:t xml:space="preserve"> cases table refrigerator </w:t>
      </w:r>
      <w:r>
        <w:br/>
      </w:r>
      <w:r>
        <w:br/>
      </w:r>
      <w:r>
        <w:rPr>
          <w:b/>
        </w:rPr>
        <w:t>a /aw/ (99 Words)</w:t>
      </w:r>
      <w:r>
        <w:rPr>
          <w:b/>
        </w:rPr>
        <w:br/>
      </w:r>
      <w:proofErr w:type="spellStart"/>
      <w:r>
        <w:t>albany</w:t>
      </w:r>
      <w:proofErr w:type="spellEnd"/>
      <w:r>
        <w:t xml:space="preserve"> all almanac almost already also altar altered although altogether always appalled </w:t>
      </w:r>
      <w:proofErr w:type="spellStart"/>
      <w:r>
        <w:t>arkansas</w:t>
      </w:r>
      <w:proofErr w:type="spellEnd"/>
      <w:r>
        <w:t xml:space="preserve"> asphalt bald ball balls </w:t>
      </w:r>
      <w:proofErr w:type="spellStart"/>
      <w:r>
        <w:t>baltimore</w:t>
      </w:r>
      <w:proofErr w:type="spellEnd"/>
      <w:r>
        <w:t xml:space="preserve"> baseball basketball call called caller calling calls </w:t>
      </w:r>
      <w:proofErr w:type="spellStart"/>
      <w:r>
        <w:t>dalto</w:t>
      </w:r>
      <w:r>
        <w:t>n</w:t>
      </w:r>
      <w:proofErr w:type="spellEnd"/>
      <w:r>
        <w:t xml:space="preserve"> fall fallen falling falls false football </w:t>
      </w:r>
      <w:proofErr w:type="spellStart"/>
      <w:r>
        <w:t>gibraltar</w:t>
      </w:r>
      <w:proofErr w:type="spellEnd"/>
      <w:r>
        <w:t xml:space="preserve"> hall halls hallway halt halted halter mall </w:t>
      </w:r>
      <w:proofErr w:type="spellStart"/>
      <w:r>
        <w:t>montreal</w:t>
      </w:r>
      <w:proofErr w:type="spellEnd"/>
      <w:r>
        <w:t xml:space="preserve"> nightfall overall overalls quarrel quarreled quarreling rainfall rainwater recall recalled recalling salt salted salts salty seawater small smaller sma</w:t>
      </w:r>
      <w:r>
        <w:t xml:space="preserve">llest smallpox snowball snowballs so-called softball stall stalled stalls tall taller tallest underwater </w:t>
      </w:r>
      <w:proofErr w:type="spellStart"/>
      <w:r>
        <w:t>utah</w:t>
      </w:r>
      <w:proofErr w:type="spellEnd"/>
      <w:r>
        <w:t xml:space="preserve"> volleyball waldo wall walled wallpaper walls walnut walrus walruses </w:t>
      </w:r>
      <w:proofErr w:type="spellStart"/>
      <w:r>
        <w:t>walt</w:t>
      </w:r>
      <w:proofErr w:type="spellEnd"/>
      <w:r>
        <w:t xml:space="preserve"> </w:t>
      </w:r>
      <w:proofErr w:type="spellStart"/>
      <w:r>
        <w:t>walter</w:t>
      </w:r>
      <w:proofErr w:type="spellEnd"/>
      <w:r>
        <w:t xml:space="preserve"> warrant warren warrior warriors water water's watered waterfall wa</w:t>
      </w:r>
      <w:r>
        <w:t xml:space="preserve">terfalls watering watermelon waterproof waters waterway watery </w:t>
      </w:r>
      <w:r>
        <w:br/>
      </w:r>
      <w:r>
        <w:br/>
      </w:r>
      <w:r>
        <w:rPr>
          <w:b/>
        </w:rPr>
        <w:t>a /ə/ (1056 Words)</w:t>
      </w:r>
      <w:r>
        <w:rPr>
          <w:b/>
        </w:rPr>
        <w:br/>
      </w:r>
      <w:r>
        <w:t xml:space="preserve">across </w:t>
      </w:r>
      <w:proofErr w:type="spellStart"/>
      <w:r>
        <w:t>thomas</w:t>
      </w:r>
      <w:proofErr w:type="spellEnd"/>
      <w:r>
        <w:t xml:space="preserve"> </w:t>
      </w:r>
      <w:proofErr w:type="spellStart"/>
      <w:r>
        <w:t>american</w:t>
      </w:r>
      <w:proofErr w:type="spellEnd"/>
      <w:r>
        <w:t xml:space="preserve"> </w:t>
      </w:r>
      <w:proofErr w:type="spellStart"/>
      <w:r>
        <w:t>jessica</w:t>
      </w:r>
      <w:proofErr w:type="spellEnd"/>
      <w:r>
        <w:t xml:space="preserve"> against </w:t>
      </w:r>
      <w:proofErr w:type="spellStart"/>
      <w:r>
        <w:t>ana</w:t>
      </w:r>
      <w:proofErr w:type="spellEnd"/>
      <w:r>
        <w:t xml:space="preserve"> among ago </w:t>
      </w:r>
      <w:proofErr w:type="spellStart"/>
      <w:r>
        <w:t>nina</w:t>
      </w:r>
      <w:proofErr w:type="spellEnd"/>
      <w:r>
        <w:t xml:space="preserve"> </w:t>
      </w:r>
      <w:proofErr w:type="spellStart"/>
      <w:r>
        <w:t>indian</w:t>
      </w:r>
      <w:proofErr w:type="spellEnd"/>
      <w:r>
        <w:t xml:space="preserve"> company </w:t>
      </w:r>
      <w:proofErr w:type="spellStart"/>
      <w:r>
        <w:t>lisa</w:t>
      </w:r>
      <w:proofErr w:type="spellEnd"/>
      <w:r>
        <w:t xml:space="preserve"> </w:t>
      </w:r>
      <w:proofErr w:type="spellStart"/>
      <w:r>
        <w:t>california</w:t>
      </w:r>
      <w:proofErr w:type="spellEnd"/>
      <w:r>
        <w:t xml:space="preserve"> giant balloon attention </w:t>
      </w:r>
      <w:proofErr w:type="spellStart"/>
      <w:r>
        <w:t>william</w:t>
      </w:r>
      <w:proofErr w:type="spellEnd"/>
      <w:r>
        <w:t xml:space="preserve"> idea again apartment area </w:t>
      </w:r>
      <w:proofErr w:type="spellStart"/>
      <w:r>
        <w:t>morgan</w:t>
      </w:r>
      <w:proofErr w:type="spellEnd"/>
      <w:r>
        <w:t xml:space="preserve"> </w:t>
      </w:r>
      <w:proofErr w:type="spellStart"/>
      <w:r>
        <w:t>maria</w:t>
      </w:r>
      <w:proofErr w:type="spellEnd"/>
      <w:r>
        <w:t xml:space="preserve"> vegetables </w:t>
      </w:r>
      <w:proofErr w:type="spellStart"/>
      <w:r>
        <w:t>l</w:t>
      </w:r>
      <w:r>
        <w:t>ydia</w:t>
      </w:r>
      <w:proofErr w:type="spellEnd"/>
      <w:r>
        <w:t xml:space="preserve"> stomach alive pleasant apart </w:t>
      </w:r>
      <w:proofErr w:type="spellStart"/>
      <w:r>
        <w:t>alan</w:t>
      </w:r>
      <w:proofErr w:type="spellEnd"/>
      <w:r>
        <w:t xml:space="preserve"> </w:t>
      </w:r>
      <w:proofErr w:type="spellStart"/>
      <w:r>
        <w:t>barbara</w:t>
      </w:r>
      <w:proofErr w:type="spellEnd"/>
      <w:r>
        <w:t xml:space="preserve"> paragraph </w:t>
      </w:r>
      <w:proofErr w:type="spellStart"/>
      <w:r>
        <w:t>carla</w:t>
      </w:r>
      <w:proofErr w:type="spellEnd"/>
      <w:r>
        <w:t xml:space="preserve"> general </w:t>
      </w:r>
      <w:proofErr w:type="spellStart"/>
      <w:r>
        <w:t>indians</w:t>
      </w:r>
      <w:proofErr w:type="spellEnd"/>
      <w:r>
        <w:t xml:space="preserve"> animal </w:t>
      </w:r>
      <w:proofErr w:type="spellStart"/>
      <w:r>
        <w:t>christmas</w:t>
      </w:r>
      <w:proofErr w:type="spellEnd"/>
      <w:r>
        <w:t xml:space="preserve"> umbrella husband awake </w:t>
      </w:r>
      <w:proofErr w:type="spellStart"/>
      <w:r>
        <w:t>tina</w:t>
      </w:r>
      <w:proofErr w:type="spellEnd"/>
      <w:r>
        <w:t xml:space="preserve"> arrived elephant animals appeared garage </w:t>
      </w:r>
      <w:proofErr w:type="spellStart"/>
      <w:r>
        <w:t>laura</w:t>
      </w:r>
      <w:proofErr w:type="spellEnd"/>
      <w:r>
        <w:t xml:space="preserve"> ideas machines </w:t>
      </w:r>
      <w:proofErr w:type="spellStart"/>
      <w:r>
        <w:t>ida</w:t>
      </w:r>
      <w:proofErr w:type="spellEnd"/>
      <w:r>
        <w:t xml:space="preserve"> alone usual </w:t>
      </w:r>
      <w:proofErr w:type="spellStart"/>
      <w:r>
        <w:t>amelia</w:t>
      </w:r>
      <w:proofErr w:type="spellEnd"/>
      <w:r>
        <w:t xml:space="preserve"> especially thousands allowed probably disappear</w:t>
      </w:r>
      <w:r>
        <w:t xml:space="preserve">ed agreed distance machine </w:t>
      </w:r>
      <w:proofErr w:type="spellStart"/>
      <w:r>
        <w:t>liza</w:t>
      </w:r>
      <w:proofErr w:type="spellEnd"/>
      <w:r>
        <w:t xml:space="preserve"> </w:t>
      </w:r>
      <w:proofErr w:type="spellStart"/>
      <w:r>
        <w:t>belinda</w:t>
      </w:r>
      <w:proofErr w:type="spellEnd"/>
      <w:r>
        <w:t xml:space="preserve"> important </w:t>
      </w:r>
      <w:proofErr w:type="spellStart"/>
      <w:r>
        <w:t>america</w:t>
      </w:r>
      <w:proofErr w:type="spellEnd"/>
      <w:r>
        <w:t xml:space="preserve"> island </w:t>
      </w:r>
      <w:proofErr w:type="spellStart"/>
      <w:r>
        <w:t>susan</w:t>
      </w:r>
      <w:proofErr w:type="spellEnd"/>
      <w:r>
        <w:t xml:space="preserve"> </w:t>
      </w:r>
      <w:proofErr w:type="spellStart"/>
      <w:r>
        <w:t>linda</w:t>
      </w:r>
      <w:proofErr w:type="spellEnd"/>
      <w:r>
        <w:t xml:space="preserve"> </w:t>
      </w:r>
      <w:proofErr w:type="spellStart"/>
      <w:r>
        <w:t>herman</w:t>
      </w:r>
      <w:proofErr w:type="spellEnd"/>
      <w:r>
        <w:t xml:space="preserve"> </w:t>
      </w:r>
      <w:proofErr w:type="spellStart"/>
      <w:r>
        <w:t>martha</w:t>
      </w:r>
      <w:proofErr w:type="spellEnd"/>
      <w:r>
        <w:t xml:space="preserve"> human extra mama hospital camera usually </w:t>
      </w:r>
      <w:proofErr w:type="spellStart"/>
      <w:r>
        <w:t>ramona</w:t>
      </w:r>
      <w:proofErr w:type="spellEnd"/>
      <w:r>
        <w:t xml:space="preserve"> another special policeman ahead thousand breakfast realized several </w:t>
      </w:r>
      <w:proofErr w:type="spellStart"/>
      <w:r>
        <w:t>elizabeth</w:t>
      </w:r>
      <w:proofErr w:type="spellEnd"/>
      <w:r>
        <w:t xml:space="preserve"> </w:t>
      </w:r>
      <w:proofErr w:type="spellStart"/>
      <w:r>
        <w:t>rosa</w:t>
      </w:r>
      <w:proofErr w:type="spellEnd"/>
      <w:r>
        <w:t xml:space="preserve"> </w:t>
      </w:r>
      <w:proofErr w:type="spellStart"/>
      <w:r>
        <w:t>england</w:t>
      </w:r>
      <w:proofErr w:type="spellEnd"/>
      <w:r>
        <w:t xml:space="preserve"> </w:t>
      </w:r>
      <w:proofErr w:type="spellStart"/>
      <w:r>
        <w:t>sara</w:t>
      </w:r>
      <w:proofErr w:type="spellEnd"/>
      <w:r>
        <w:t xml:space="preserve"> asleep papa afraid wo</w:t>
      </w:r>
      <w:r>
        <w:t xml:space="preserve">man along alike anna finally metal away elephants </w:t>
      </w:r>
      <w:r>
        <w:br/>
      </w:r>
      <w:r>
        <w:br/>
      </w:r>
      <w:r>
        <w:rPr>
          <w:b/>
        </w:rPr>
        <w:t>a /ĕ/ (31 Words)</w:t>
      </w:r>
      <w:r>
        <w:rPr>
          <w:b/>
        </w:rPr>
        <w:br/>
      </w:r>
      <w:r>
        <w:t xml:space="preserve">any anybody anybody's anyhow anymore anyone anyone's anything anytime anyway anywhere </w:t>
      </w:r>
      <w:proofErr w:type="spellStart"/>
      <w:r>
        <w:t>arab</w:t>
      </w:r>
      <w:proofErr w:type="spellEnd"/>
      <w:r>
        <w:t xml:space="preserve"> contrary customary dictionary extraordinary </w:t>
      </w:r>
      <w:proofErr w:type="spellStart"/>
      <w:r>
        <w:t>february</w:t>
      </w:r>
      <w:proofErr w:type="spellEnd"/>
      <w:r>
        <w:t xml:space="preserve"> imaginary </w:t>
      </w:r>
      <w:proofErr w:type="spellStart"/>
      <w:r>
        <w:t>january</w:t>
      </w:r>
      <w:proofErr w:type="spellEnd"/>
      <w:r>
        <w:t xml:space="preserve"> many military momentarily</w:t>
      </w:r>
      <w:r>
        <w:t xml:space="preserve"> necessarily necessary ordinarily ordinary revolutionary rosemary secretary solitary vocabulary </w:t>
      </w:r>
      <w:r>
        <w:br/>
      </w:r>
      <w:r>
        <w:br/>
      </w:r>
      <w:r>
        <w:rPr>
          <w:b/>
        </w:rPr>
        <w:t>a /ă/ (1650 Words)</w:t>
      </w:r>
      <w:r>
        <w:rPr>
          <w:b/>
        </w:rPr>
        <w:br/>
      </w:r>
      <w:r>
        <w:t xml:space="preserve">and that </w:t>
      </w:r>
      <w:proofErr w:type="spellStart"/>
      <w:r>
        <w:t>at</w:t>
      </w:r>
      <w:proofErr w:type="spellEnd"/>
      <w:r>
        <w:t xml:space="preserve"> </w:t>
      </w:r>
      <w:proofErr w:type="spellStart"/>
      <w:r>
        <w:t>had</w:t>
      </w:r>
      <w:proofErr w:type="spellEnd"/>
      <w:r>
        <w:t xml:space="preserve"> can as back asked man an after has can't ran than that's am last began sat hand cat dad animals fast happy hands family bad</w:t>
      </w:r>
      <w:r>
        <w:t xml:space="preserve"> ask black happened </w:t>
      </w:r>
      <w:proofErr w:type="spellStart"/>
      <w:r>
        <w:t>sam</w:t>
      </w:r>
      <w:proofErr w:type="spellEnd"/>
      <w:r>
        <w:t xml:space="preserve"> land answered dan rabbit stand hat grass answer bag plants class cannot animal standing matter catch half sad jack glad grandpa past plant having </w:t>
      </w:r>
      <w:r>
        <w:lastRenderedPageBreak/>
        <w:t xml:space="preserve">happen thank afternoon understand grandma </w:t>
      </w:r>
      <w:proofErr w:type="spellStart"/>
      <w:r>
        <w:t>jan</w:t>
      </w:r>
      <w:proofErr w:type="spellEnd"/>
      <w:r>
        <w:t xml:space="preserve"> passed pat angry al sand faster carry an</w:t>
      </w:r>
      <w:r>
        <w:t xml:space="preserve">n pam glass cats shall mad captain fat daddy grandmother path map perhaps carried grandfather flat plan hadn't grabbed carol </w:t>
      </w:r>
      <w:proofErr w:type="spellStart"/>
      <w:r>
        <w:t>danny</w:t>
      </w:r>
      <w:proofErr w:type="spellEnd"/>
      <w:r>
        <w:t xml:space="preserve"> wagon sally chance fact camp </w:t>
      </w:r>
      <w:proofErr w:type="spellStart"/>
      <w:r>
        <w:t>andy</w:t>
      </w:r>
      <w:proofErr w:type="spellEnd"/>
      <w:r>
        <w:t xml:space="preserve"> frank gas magic </w:t>
      </w:r>
      <w:r>
        <w:br/>
      </w:r>
      <w:r>
        <w:br/>
      </w:r>
      <w:r>
        <w:rPr>
          <w:b/>
        </w:rPr>
        <w:t>a /ŏ/ (105 Words)</w:t>
      </w:r>
      <w:r>
        <w:rPr>
          <w:b/>
        </w:rPr>
        <w:br/>
      </w:r>
      <w:r>
        <w:t xml:space="preserve">want father wanted watch watched wants grandpa grandma </w:t>
      </w:r>
      <w:r>
        <w:t xml:space="preserve">watching mama grandfather papa pa ma wash father's washed </w:t>
      </w:r>
      <w:proofErr w:type="spellStart"/>
      <w:r>
        <w:t>juan</w:t>
      </w:r>
      <w:proofErr w:type="spellEnd"/>
      <w:r>
        <w:t xml:space="preserve"> </w:t>
      </w:r>
      <w:proofErr w:type="spellStart"/>
      <w:r>
        <w:t>washington</w:t>
      </w:r>
      <w:proofErr w:type="spellEnd"/>
      <w:r>
        <w:t xml:space="preserve"> ha </w:t>
      </w:r>
      <w:proofErr w:type="spellStart"/>
      <w:r>
        <w:t>pablo</w:t>
      </w:r>
      <w:proofErr w:type="spellEnd"/>
      <w:r>
        <w:t xml:space="preserve"> calm palm </w:t>
      </w:r>
      <w:proofErr w:type="spellStart"/>
      <w:r>
        <w:t>chicago</w:t>
      </w:r>
      <w:proofErr w:type="spellEnd"/>
      <w:r>
        <w:t xml:space="preserve"> washing swallowed swamp restaurant wanting swallow watches wandered wally </w:t>
      </w:r>
      <w:proofErr w:type="spellStart"/>
      <w:r>
        <w:t>ali</w:t>
      </w:r>
      <w:proofErr w:type="spellEnd"/>
      <w:r>
        <w:t xml:space="preserve"> </w:t>
      </w:r>
      <w:proofErr w:type="spellStart"/>
      <w:r>
        <w:t>watson</w:t>
      </w:r>
      <w:proofErr w:type="spellEnd"/>
      <w:r>
        <w:t xml:space="preserve"> </w:t>
      </w:r>
      <w:proofErr w:type="spellStart"/>
      <w:r>
        <w:t>wanda</w:t>
      </w:r>
      <w:proofErr w:type="spellEnd"/>
      <w:r>
        <w:t xml:space="preserve"> </w:t>
      </w:r>
      <w:proofErr w:type="spellStart"/>
      <w:r>
        <w:t>hans</w:t>
      </w:r>
      <w:proofErr w:type="spellEnd"/>
      <w:r>
        <w:t xml:space="preserve"> mamma </w:t>
      </w:r>
      <w:proofErr w:type="spellStart"/>
      <w:r>
        <w:t>mario</w:t>
      </w:r>
      <w:proofErr w:type="spellEnd"/>
      <w:r>
        <w:t xml:space="preserve"> swap </w:t>
      </w:r>
      <w:proofErr w:type="spellStart"/>
      <w:r>
        <w:t>andre</w:t>
      </w:r>
      <w:proofErr w:type="spellEnd"/>
      <w:r>
        <w:t xml:space="preserve"> wallet calmly great-grandfather swan</w:t>
      </w:r>
      <w:r>
        <w:t xml:space="preserve"> fathers washes </w:t>
      </w:r>
      <w:proofErr w:type="spellStart"/>
      <w:r>
        <w:t>tanya</w:t>
      </w:r>
      <w:proofErr w:type="spellEnd"/>
      <w:r>
        <w:t xml:space="preserve"> grandfather's aha watchman wander pajamas squash lava papa's palms wand plaza swans squad </w:t>
      </w:r>
      <w:proofErr w:type="spellStart"/>
      <w:r>
        <w:t>washington's</w:t>
      </w:r>
      <w:proofErr w:type="spellEnd"/>
      <w:r>
        <w:t xml:space="preserve"> wandering </w:t>
      </w:r>
      <w:proofErr w:type="spellStart"/>
      <w:r>
        <w:t>diaz</w:t>
      </w:r>
      <w:proofErr w:type="spellEnd"/>
      <w:r>
        <w:t xml:space="preserve"> restaurants grandfathers waddled pa's </w:t>
      </w:r>
      <w:proofErr w:type="spellStart"/>
      <w:r>
        <w:t>wallace</w:t>
      </w:r>
      <w:proofErr w:type="spellEnd"/>
      <w:r>
        <w:t xml:space="preserve"> squatted swallowing ma's swamps da </w:t>
      </w:r>
      <w:proofErr w:type="spellStart"/>
      <w:r>
        <w:t>santiago</w:t>
      </w:r>
      <w:proofErr w:type="spellEnd"/>
      <w:r>
        <w:t xml:space="preserve"> </w:t>
      </w:r>
      <w:proofErr w:type="spellStart"/>
      <w:r>
        <w:t>wagner</w:t>
      </w:r>
      <w:proofErr w:type="spellEnd"/>
      <w:r>
        <w:t xml:space="preserve"> squashed panama was</w:t>
      </w:r>
      <w:r>
        <w:t xml:space="preserve">p </w:t>
      </w:r>
      <w:proofErr w:type="spellStart"/>
      <w:r>
        <w:t>johann</w:t>
      </w:r>
      <w:proofErr w:type="spellEnd"/>
      <w:r>
        <w:t xml:space="preserve"> wad squatting calmed watcher quality wasps </w:t>
      </w:r>
      <w:proofErr w:type="spellStart"/>
      <w:r>
        <w:t>sancho</w:t>
      </w:r>
      <w:proofErr w:type="spellEnd"/>
      <w:r>
        <w:t xml:space="preserve"> palmer swallows unwanted drama watchdog garages yacht java quantities la llamas wanderers swampy </w:t>
      </w:r>
      <w:r>
        <w:br/>
      </w:r>
      <w:r>
        <w:br/>
      </w:r>
      <w:r>
        <w:rPr>
          <w:b/>
        </w:rPr>
        <w:t>a-e /ā/ (341 Words)</w:t>
      </w:r>
      <w:r>
        <w:rPr>
          <w:b/>
        </w:rPr>
        <w:br/>
      </w:r>
      <w:r>
        <w:t>came make made take place name same face gave makes game late ate takes lake s</w:t>
      </w:r>
      <w:r>
        <w:t xml:space="preserve">afe cake named race became </w:t>
      </w:r>
      <w:proofErr w:type="spellStart"/>
      <w:r>
        <w:t>kate</w:t>
      </w:r>
      <w:proofErr w:type="spellEnd"/>
      <w:r>
        <w:t xml:space="preserve"> space page jane snake plane names </w:t>
      </w:r>
      <w:proofErr w:type="spellStart"/>
      <w:r>
        <w:t>james</w:t>
      </w:r>
      <w:proofErr w:type="spellEnd"/>
      <w:r>
        <w:t xml:space="preserve"> cave shape case save games gate hate brave states cage airplane age waves state waved wake baseball shake grade awake whale saved </w:t>
      </w:r>
      <w:proofErr w:type="spellStart"/>
      <w:r>
        <w:t>dave</w:t>
      </w:r>
      <w:proofErr w:type="spellEnd"/>
      <w:r>
        <w:t xml:space="preserve"> stage raced trade parade escape placed snakes sha</w:t>
      </w:r>
      <w:r>
        <w:t xml:space="preserve">de tape skates plate skate whales </w:t>
      </w:r>
      <w:proofErr w:type="spellStart"/>
      <w:r>
        <w:t>nate</w:t>
      </w:r>
      <w:proofErr w:type="spellEnd"/>
      <w:r>
        <w:t xml:space="preserve"> wave base cane safety </w:t>
      </w:r>
      <w:proofErr w:type="spellStart"/>
      <w:r>
        <w:t>jake</w:t>
      </w:r>
      <w:proofErr w:type="spellEnd"/>
      <w:r>
        <w:t xml:space="preserve"> pale mistake bake lakes cakes chased cape shapes sale chase pancake frame date safely slave spaceship fireplace suitcase slaves pancakes airplanes shaped planes plates flames basement blame </w:t>
      </w:r>
      <w:r>
        <w:t xml:space="preserve">baked flame scale </w:t>
      </w:r>
      <w:r>
        <w:br/>
      </w:r>
      <w:r>
        <w:br/>
      </w:r>
      <w:r>
        <w:rPr>
          <w:b/>
        </w:rPr>
        <w:t>a-e /ə/ (48 Words)</w:t>
      </w:r>
      <w:r>
        <w:rPr>
          <w:b/>
        </w:rPr>
        <w:br/>
      </w:r>
      <w:r>
        <w:t xml:space="preserve">accurate accurately affectionately cabbage certificate chocolate climate climates cottage damage damaged deliberately delicate delicately desolate desperate desperately duplicate fortunate fortunately furnace </w:t>
      </w:r>
      <w:proofErr w:type="spellStart"/>
      <w:r>
        <w:t>horace</w:t>
      </w:r>
      <w:proofErr w:type="spellEnd"/>
      <w:r>
        <w:t xml:space="preserve"> i</w:t>
      </w:r>
      <w:r>
        <w:t xml:space="preserve">mmediate immediately manage managed message necklace obstinate package palace passage passageway passageways pirate pirates private privately purchase savage savagely separately separates surface terrace ultimate unfortunately </w:t>
      </w:r>
      <w:proofErr w:type="spellStart"/>
      <w:r>
        <w:t>wallace</w:t>
      </w:r>
      <w:proofErr w:type="spellEnd"/>
      <w:r>
        <w:t xml:space="preserve"> </w:t>
      </w:r>
      <w:r>
        <w:br/>
      </w:r>
      <w:r>
        <w:br/>
      </w:r>
      <w:r>
        <w:rPr>
          <w:b/>
        </w:rPr>
        <w:t>ai /ā/ (209 Words)</w:t>
      </w:r>
      <w:r>
        <w:rPr>
          <w:b/>
        </w:rPr>
        <w:br/>
      </w:r>
      <w:r>
        <w:t xml:space="preserve">wait afraid rain tail waiting train waited paint raised explained main painted paid trail pain mail explain sail </w:t>
      </w:r>
      <w:proofErr w:type="spellStart"/>
      <w:r>
        <w:t>ain't</w:t>
      </w:r>
      <w:proofErr w:type="spellEnd"/>
      <w:r>
        <w:t xml:space="preserve"> plain exclaimed laid raise painting sailed pail tailor raining nails grain brain rainbow jail </w:t>
      </w:r>
      <w:proofErr w:type="spellStart"/>
      <w:r>
        <w:t>gail</w:t>
      </w:r>
      <w:proofErr w:type="spellEnd"/>
      <w:r>
        <w:t xml:space="preserve"> railroad chain sailors sailing nail ra</w:t>
      </w:r>
      <w:r>
        <w:t xml:space="preserve">ined rains trains training snail details plains sailor rainy </w:t>
      </w:r>
      <w:proofErr w:type="spellStart"/>
      <w:r>
        <w:t>craig</w:t>
      </w:r>
      <w:proofErr w:type="spellEnd"/>
      <w:r>
        <w:t xml:space="preserve"> tails paints mailbox trained waist faint maid sails complained snails remained aid rail brains raincoat raising bait waits </w:t>
      </w:r>
      <w:proofErr w:type="spellStart"/>
      <w:r>
        <w:t>spain</w:t>
      </w:r>
      <w:proofErr w:type="spellEnd"/>
      <w:r>
        <w:t xml:space="preserve"> trainer bailey elaine painter </w:t>
      </w:r>
      <w:proofErr w:type="spellStart"/>
      <w:r>
        <w:t>maine</w:t>
      </w:r>
      <w:proofErr w:type="spellEnd"/>
      <w:r>
        <w:t xml:space="preserve"> paintings remain grains </w:t>
      </w:r>
      <w:r>
        <w:t xml:space="preserve">railing trailer wailed aimed failed daily aim raindrops remains claim trails chains waiter daisy complain container contains faintly faith drain nailed braids explaining mainland </w:t>
      </w:r>
      <w:r>
        <w:br/>
      </w:r>
      <w:r>
        <w:br/>
      </w:r>
      <w:r>
        <w:rPr>
          <w:b/>
        </w:rPr>
        <w:t>air /</w:t>
      </w:r>
      <w:proofErr w:type="spellStart"/>
      <w:r>
        <w:rPr>
          <w:b/>
        </w:rPr>
        <w:t>ĕr</w:t>
      </w:r>
      <w:proofErr w:type="spellEnd"/>
      <w:r>
        <w:rPr>
          <w:b/>
        </w:rPr>
        <w:t>/ (47 Words)</w:t>
      </w:r>
      <w:r>
        <w:rPr>
          <w:b/>
        </w:rPr>
        <w:br/>
      </w:r>
      <w:r>
        <w:t xml:space="preserve">air air-conditioned aircraft airfield airline airlines </w:t>
      </w:r>
      <w:r>
        <w:t xml:space="preserve">airplane airplanes airport airy armchair </w:t>
      </w:r>
      <w:proofErr w:type="spellStart"/>
      <w:r>
        <w:t>blair</w:t>
      </w:r>
      <w:proofErr w:type="spellEnd"/>
      <w:r>
        <w:t xml:space="preserve"> chair chairman chairs dairy despair downstairs fair fairies fairly fairs fairy hair haircut hairs hairy mid-air midair pair pairs prairie prairies repair repaired repairing repairs stair staircase stairs stair</w:t>
      </w:r>
      <w:r>
        <w:t xml:space="preserve">way unfair upstairs wheelchair white-haired </w:t>
      </w:r>
      <w:r>
        <w:br/>
      </w:r>
      <w:r>
        <w:lastRenderedPageBreak/>
        <w:br/>
      </w:r>
      <w:proofErr w:type="spellStart"/>
      <w:r>
        <w:rPr>
          <w:b/>
        </w:rPr>
        <w:t>ar</w:t>
      </w:r>
      <w:proofErr w:type="spellEnd"/>
      <w:r>
        <w:rPr>
          <w:b/>
        </w:rPr>
        <w:t xml:space="preserve"> /or/ (41 Words)</w:t>
      </w:r>
      <w:r>
        <w:rPr>
          <w:b/>
        </w:rPr>
        <w:br/>
      </w:r>
      <w:r>
        <w:t>award awards dwarf dwarfs headquarters quart quarter quarterback quarters quartz reward rewarded swarm swarming three-quarters toward towards war ward warden wardrobe warfare warm warm-up war</w:t>
      </w:r>
      <w:r>
        <w:t xml:space="preserve">med warmer warmest warming warmly warms warmth warn warned warning warnings warp wars warships wart wharf wharves </w:t>
      </w:r>
      <w:r>
        <w:br/>
      </w:r>
      <w:r>
        <w:br/>
      </w:r>
      <w:proofErr w:type="spellStart"/>
      <w:r>
        <w:rPr>
          <w:b/>
        </w:rPr>
        <w:t>ar</w:t>
      </w:r>
      <w:proofErr w:type="spellEnd"/>
      <w:r>
        <w:rPr>
          <w:b/>
        </w:rPr>
        <w:t xml:space="preserve"> /</w:t>
      </w:r>
      <w:proofErr w:type="spellStart"/>
      <w:r>
        <w:rPr>
          <w:b/>
        </w:rPr>
        <w:t>er</w:t>
      </w:r>
      <w:proofErr w:type="spellEnd"/>
      <w:r>
        <w:rPr>
          <w:b/>
        </w:rPr>
        <w:t>/ (137 Words)</w:t>
      </w:r>
      <w:r>
        <w:rPr>
          <w:b/>
        </w:rPr>
        <w:br/>
      </w:r>
      <w:r>
        <w:t xml:space="preserve">around </w:t>
      </w:r>
      <w:proofErr w:type="spellStart"/>
      <w:r>
        <w:t>maria</w:t>
      </w:r>
      <w:proofErr w:type="spellEnd"/>
      <w:r>
        <w:t xml:space="preserve"> forward dollars library sugar parade dollar </w:t>
      </w:r>
      <w:proofErr w:type="spellStart"/>
      <w:r>
        <w:t>margaret</w:t>
      </w:r>
      <w:proofErr w:type="spellEnd"/>
      <w:r>
        <w:t xml:space="preserve"> collar kangaroo </w:t>
      </w:r>
      <w:proofErr w:type="spellStart"/>
      <w:r>
        <w:t>barbara</w:t>
      </w:r>
      <w:proofErr w:type="spellEnd"/>
      <w:r>
        <w:t xml:space="preserve"> </w:t>
      </w:r>
      <w:proofErr w:type="spellStart"/>
      <w:r>
        <w:t>edward</w:t>
      </w:r>
      <w:proofErr w:type="spellEnd"/>
      <w:r>
        <w:t xml:space="preserve"> wizard </w:t>
      </w:r>
      <w:proofErr w:type="spellStart"/>
      <w:r>
        <w:t>marie</w:t>
      </w:r>
      <w:proofErr w:type="spellEnd"/>
      <w:r>
        <w:t xml:space="preserve"> </w:t>
      </w:r>
      <w:proofErr w:type="spellStart"/>
      <w:r>
        <w:t>richard</w:t>
      </w:r>
      <w:proofErr w:type="spellEnd"/>
      <w:r>
        <w:t xml:space="preserve"> </w:t>
      </w:r>
      <w:proofErr w:type="spellStart"/>
      <w:r>
        <w:t>za</w:t>
      </w:r>
      <w:r>
        <w:t>chary</w:t>
      </w:r>
      <w:proofErr w:type="spellEnd"/>
      <w:r>
        <w:t xml:space="preserve"> </w:t>
      </w:r>
      <w:proofErr w:type="spellStart"/>
      <w:r>
        <w:t>oscar</w:t>
      </w:r>
      <w:proofErr w:type="spellEnd"/>
      <w:r>
        <w:t xml:space="preserve"> backward lizard regular cellar </w:t>
      </w:r>
      <w:proofErr w:type="spellStart"/>
      <w:r>
        <w:t>howard</w:t>
      </w:r>
      <w:proofErr w:type="spellEnd"/>
      <w:r>
        <w:t xml:space="preserve"> familiar upward separate mustard particular afterward caterpillar backwards solar popular </w:t>
      </w:r>
      <w:proofErr w:type="spellStart"/>
      <w:r>
        <w:t>caruso</w:t>
      </w:r>
      <w:proofErr w:type="spellEnd"/>
      <w:r>
        <w:t xml:space="preserve"> separated submarine cigarette </w:t>
      </w:r>
      <w:proofErr w:type="spellStart"/>
      <w:r>
        <w:t>maria's</w:t>
      </w:r>
      <w:proofErr w:type="spellEnd"/>
      <w:r>
        <w:t xml:space="preserve"> orchard afterwards </w:t>
      </w:r>
      <w:proofErr w:type="spellStart"/>
      <w:r>
        <w:t>leonard</w:t>
      </w:r>
      <w:proofErr w:type="spellEnd"/>
      <w:r>
        <w:t xml:space="preserve"> cowardly polar blizzard downward calendar </w:t>
      </w:r>
      <w:proofErr w:type="spellStart"/>
      <w:r>
        <w:t>st</w:t>
      </w:r>
      <w:r>
        <w:t>uart</w:t>
      </w:r>
      <w:proofErr w:type="spellEnd"/>
      <w:r>
        <w:t xml:space="preserve"> </w:t>
      </w:r>
      <w:proofErr w:type="spellStart"/>
      <w:r>
        <w:t>edgar</w:t>
      </w:r>
      <w:proofErr w:type="spellEnd"/>
      <w:r>
        <w:t xml:space="preserve"> </w:t>
      </w:r>
      <w:proofErr w:type="spellStart"/>
      <w:r>
        <w:t>richards</w:t>
      </w:r>
      <w:proofErr w:type="spellEnd"/>
      <w:r>
        <w:t xml:space="preserve"> leopard caterpillars </w:t>
      </w:r>
      <w:proofErr w:type="spellStart"/>
      <w:r>
        <w:t>margaret's</w:t>
      </w:r>
      <w:proofErr w:type="spellEnd"/>
      <w:r>
        <w:t xml:space="preserve"> particularly nectar lizards awkward singular </w:t>
      </w:r>
      <w:proofErr w:type="spellStart"/>
      <w:r>
        <w:t>icarus</w:t>
      </w:r>
      <w:proofErr w:type="spellEnd"/>
      <w:r>
        <w:t xml:space="preserve"> similar diary liar beggar buzzards peculiar grammar cigarettes coward mandarin </w:t>
      </w:r>
      <w:proofErr w:type="spellStart"/>
      <w:r>
        <w:t>stewart</w:t>
      </w:r>
      <w:proofErr w:type="spellEnd"/>
      <w:r>
        <w:t xml:space="preserve"> salary binoculars awkwardly submarines glossary kangaroos standar</w:t>
      </w:r>
      <w:r>
        <w:t xml:space="preserve">d </w:t>
      </w:r>
      <w:proofErr w:type="spellStart"/>
      <w:r>
        <w:t>edwards</w:t>
      </w:r>
      <w:proofErr w:type="spellEnd"/>
      <w:r>
        <w:t xml:space="preserve"> homeward variety upwards macaroni career anniversary boundary mallard arose regularly separates altar marines </w:t>
      </w:r>
      <w:proofErr w:type="spellStart"/>
      <w:r>
        <w:t>richard's</w:t>
      </w:r>
      <w:proofErr w:type="spellEnd"/>
      <w:r>
        <w:t xml:space="preserve"> vinegar scholarship arena unfamiliar </w:t>
      </w:r>
      <w:proofErr w:type="spellStart"/>
      <w:r>
        <w:t>maynard</w:t>
      </w:r>
      <w:proofErr w:type="spellEnd"/>
      <w:r>
        <w:t xml:space="preserve"> outward preparations cedar hangar </w:t>
      </w:r>
      <w:r>
        <w:br/>
      </w:r>
      <w:r>
        <w:br/>
      </w:r>
      <w:proofErr w:type="spellStart"/>
      <w:r>
        <w:rPr>
          <w:b/>
        </w:rPr>
        <w:t>ar</w:t>
      </w:r>
      <w:proofErr w:type="spellEnd"/>
      <w:r>
        <w:rPr>
          <w:b/>
        </w:rPr>
        <w:t xml:space="preserve"> /</w:t>
      </w:r>
      <w:proofErr w:type="spellStart"/>
      <w:r>
        <w:rPr>
          <w:b/>
        </w:rPr>
        <w:t>ĕr</w:t>
      </w:r>
      <w:proofErr w:type="spellEnd"/>
      <w:r>
        <w:rPr>
          <w:b/>
        </w:rPr>
        <w:t>/ (33 Words)</w:t>
      </w:r>
      <w:r>
        <w:rPr>
          <w:b/>
        </w:rPr>
        <w:br/>
      </w:r>
      <w:r>
        <w:t>aquarium area areas canary</w:t>
      </w:r>
      <w:r>
        <w:t xml:space="preserve"> caring </w:t>
      </w:r>
      <w:proofErr w:type="spellStart"/>
      <w:r>
        <w:t>clara</w:t>
      </w:r>
      <w:proofErr w:type="spellEnd"/>
      <w:r>
        <w:t xml:space="preserve"> comparing daring glaring grandparents </w:t>
      </w:r>
      <w:proofErr w:type="spellStart"/>
      <w:r>
        <w:t>hungarian</w:t>
      </w:r>
      <w:proofErr w:type="spellEnd"/>
      <w:r>
        <w:t xml:space="preserve"> librarian </w:t>
      </w:r>
      <w:proofErr w:type="spellStart"/>
      <w:r>
        <w:t>mary</w:t>
      </w:r>
      <w:proofErr w:type="spellEnd"/>
      <w:r>
        <w:t xml:space="preserve"> </w:t>
      </w:r>
      <w:proofErr w:type="spellStart"/>
      <w:r>
        <w:t>mary's</w:t>
      </w:r>
      <w:proofErr w:type="spellEnd"/>
      <w:r>
        <w:t xml:space="preserve"> </w:t>
      </w:r>
      <w:proofErr w:type="spellStart"/>
      <w:r>
        <w:t>maryland</w:t>
      </w:r>
      <w:proofErr w:type="spellEnd"/>
      <w:r>
        <w:t xml:space="preserve"> </w:t>
      </w:r>
      <w:proofErr w:type="spellStart"/>
      <w:r>
        <w:t>ontario</w:t>
      </w:r>
      <w:proofErr w:type="spellEnd"/>
      <w:r>
        <w:t xml:space="preserve"> parent parents </w:t>
      </w:r>
      <w:proofErr w:type="spellStart"/>
      <w:r>
        <w:t>parents</w:t>
      </w:r>
      <w:proofErr w:type="spellEnd"/>
      <w:r>
        <w:t xml:space="preserve">' preparing </w:t>
      </w:r>
      <w:proofErr w:type="spellStart"/>
      <w:r>
        <w:t>sarah</w:t>
      </w:r>
      <w:proofErr w:type="spellEnd"/>
      <w:r>
        <w:t xml:space="preserve"> </w:t>
      </w:r>
      <w:proofErr w:type="spellStart"/>
      <w:r>
        <w:t>sarah's</w:t>
      </w:r>
      <w:proofErr w:type="spellEnd"/>
      <w:r>
        <w:t xml:space="preserve"> scarce scarcely scaring scary sharing staring terrarium various veterinarian warily wary </w:t>
      </w:r>
      <w:r>
        <w:br/>
      </w:r>
      <w:r>
        <w:br/>
      </w:r>
      <w:proofErr w:type="spellStart"/>
      <w:r>
        <w:rPr>
          <w:b/>
        </w:rPr>
        <w:t>ar</w:t>
      </w:r>
      <w:proofErr w:type="spellEnd"/>
      <w:r>
        <w:rPr>
          <w:b/>
        </w:rPr>
        <w:t xml:space="preserve"> /</w:t>
      </w:r>
      <w:proofErr w:type="spellStart"/>
      <w:r>
        <w:rPr>
          <w:b/>
        </w:rPr>
        <w:t>ŏr</w:t>
      </w:r>
      <w:proofErr w:type="spellEnd"/>
      <w:r>
        <w:rPr>
          <w:b/>
        </w:rPr>
        <w:t>/ (364 Wor</w:t>
      </w:r>
      <w:r>
        <w:rPr>
          <w:b/>
        </w:rPr>
        <w:t>ds)</w:t>
      </w:r>
      <w:r>
        <w:rPr>
          <w:b/>
        </w:rPr>
        <w:br/>
      </w:r>
      <w:r>
        <w:t xml:space="preserve">hard started car far part dark large start mark arm cars park arms party farm garden parts yard stars farmer apartment star hardly </w:t>
      </w:r>
      <w:proofErr w:type="spellStart"/>
      <w:r>
        <w:t>carlos</w:t>
      </w:r>
      <w:proofErr w:type="spellEnd"/>
      <w:r>
        <w:t xml:space="preserve"> </w:t>
      </w:r>
      <w:proofErr w:type="spellStart"/>
      <w:r>
        <w:t>carla</w:t>
      </w:r>
      <w:proofErr w:type="spellEnd"/>
      <w:r>
        <w:t xml:space="preserve"> smart barn sharp </w:t>
      </w:r>
      <w:proofErr w:type="spellStart"/>
      <w:r>
        <w:t>sara</w:t>
      </w:r>
      <w:proofErr w:type="spellEnd"/>
      <w:r>
        <w:t xml:space="preserve"> carmen </w:t>
      </w:r>
      <w:proofErr w:type="spellStart"/>
      <w:r>
        <w:t>arthur</w:t>
      </w:r>
      <w:proofErr w:type="spellEnd"/>
      <w:r>
        <w:t xml:space="preserve"> jar </w:t>
      </w:r>
      <w:proofErr w:type="spellStart"/>
      <w:r>
        <w:t>charles</w:t>
      </w:r>
      <w:proofErr w:type="spellEnd"/>
      <w:r>
        <w:t xml:space="preserve"> bark harder farther </w:t>
      </w:r>
      <w:proofErr w:type="spellStart"/>
      <w:r>
        <w:t>charlie</w:t>
      </w:r>
      <w:proofErr w:type="spellEnd"/>
      <w:r>
        <w:t xml:space="preserve"> starting card farmers garbage </w:t>
      </w:r>
      <w:proofErr w:type="spellStart"/>
      <w:r>
        <w:t>ma</w:t>
      </w:r>
      <w:r>
        <w:t>rtha</w:t>
      </w:r>
      <w:proofErr w:type="spellEnd"/>
      <w:r>
        <w:t xml:space="preserve"> apart guard starts darkness art larger bar market cart martin cards </w:t>
      </w:r>
      <w:proofErr w:type="spellStart"/>
      <w:r>
        <w:t>marvin</w:t>
      </w:r>
      <w:proofErr w:type="spellEnd"/>
      <w:r>
        <w:t xml:space="preserve"> charge carl </w:t>
      </w:r>
      <w:proofErr w:type="spellStart"/>
      <w:r>
        <w:t>margaret</w:t>
      </w:r>
      <w:proofErr w:type="spellEnd"/>
      <w:r>
        <w:t xml:space="preserve"> army harm march </w:t>
      </w:r>
      <w:proofErr w:type="spellStart"/>
      <w:r>
        <w:t>barbara</w:t>
      </w:r>
      <w:proofErr w:type="spellEnd"/>
      <w:r>
        <w:t xml:space="preserve"> marked chart marks </w:t>
      </w:r>
      <w:proofErr w:type="spellStart"/>
      <w:r>
        <w:t>margo</w:t>
      </w:r>
      <w:proofErr w:type="spellEnd"/>
      <w:r>
        <w:t xml:space="preserve"> parks guitar barked largest alarm bars barking parked farms charlotte department sharks barney marching pa</w:t>
      </w:r>
      <w:r>
        <w:t xml:space="preserve">rking </w:t>
      </w:r>
      <w:proofErr w:type="spellStart"/>
      <w:r>
        <w:t>marty</w:t>
      </w:r>
      <w:proofErr w:type="spellEnd"/>
      <w:r>
        <w:t xml:space="preserve"> yards shark partner carnival guards harbor marched yarn </w:t>
      </w:r>
      <w:proofErr w:type="spellStart"/>
      <w:r>
        <w:t>arnold</w:t>
      </w:r>
      <w:proofErr w:type="spellEnd"/>
      <w:r>
        <w:t xml:space="preserve"> backyard carpenter artist sharply farmer's jars </w:t>
      </w:r>
      <w:proofErr w:type="spellStart"/>
      <w:r>
        <w:t>margie</w:t>
      </w:r>
      <w:proofErr w:type="spellEnd"/>
      <w:r>
        <w:t xml:space="preserve"> scarf carved startled </w:t>
      </w:r>
      <w:r>
        <w:br/>
      </w:r>
      <w:r>
        <w:br/>
      </w:r>
      <w:r>
        <w:rPr>
          <w:b/>
        </w:rPr>
        <w:t>are /</w:t>
      </w:r>
      <w:proofErr w:type="spellStart"/>
      <w:r>
        <w:rPr>
          <w:b/>
        </w:rPr>
        <w:t>ĕr</w:t>
      </w:r>
      <w:proofErr w:type="spellEnd"/>
      <w:r>
        <w:rPr>
          <w:b/>
        </w:rPr>
        <w:t>/ (61 Words)</w:t>
      </w:r>
      <w:r>
        <w:rPr>
          <w:b/>
        </w:rPr>
        <w:br/>
      </w:r>
      <w:r>
        <w:t>aware bare bared barefoot barely beware care cared carefree careful carefully care</w:t>
      </w:r>
      <w:r>
        <w:t xml:space="preserve">less carelessly carelessness cares </w:t>
      </w:r>
      <w:proofErr w:type="spellStart"/>
      <w:r>
        <w:t>clare</w:t>
      </w:r>
      <w:proofErr w:type="spellEnd"/>
      <w:r>
        <w:t xml:space="preserve"> compare compared dare dared declare declared fare farewell flare flared flares glare glared hardware hare hares mare mares nightmare nightmares prepare prepared rare rarely scare scarecrow scared share shared shares</w:t>
      </w:r>
      <w:r>
        <w:t xml:space="preserve"> silverware spare spared square squared squarely squares stare stared stares unaware ware warehouse warfare welfare </w:t>
      </w:r>
      <w:r>
        <w:br/>
      </w:r>
      <w:r>
        <w:br/>
      </w:r>
      <w:r>
        <w:rPr>
          <w:b/>
        </w:rPr>
        <w:t>au /aw/ (68 Words)</w:t>
      </w:r>
      <w:r>
        <w:rPr>
          <w:b/>
        </w:rPr>
        <w:br/>
      </w:r>
      <w:r>
        <w:t xml:space="preserve">applauded applause applesauce astronaut astronauts auction audience auditorium </w:t>
      </w:r>
      <w:proofErr w:type="spellStart"/>
      <w:r>
        <w:t>audubon</w:t>
      </w:r>
      <w:proofErr w:type="spellEnd"/>
      <w:r>
        <w:t xml:space="preserve"> august </w:t>
      </w:r>
      <w:proofErr w:type="spellStart"/>
      <w:r>
        <w:t>augustus</w:t>
      </w:r>
      <w:proofErr w:type="spellEnd"/>
      <w:r>
        <w:t xml:space="preserve"> </w:t>
      </w:r>
      <w:proofErr w:type="spellStart"/>
      <w:r>
        <w:t>austin</w:t>
      </w:r>
      <w:proofErr w:type="spellEnd"/>
      <w:r>
        <w:t xml:space="preserve"> </w:t>
      </w:r>
      <w:proofErr w:type="spellStart"/>
      <w:r>
        <w:t>australia</w:t>
      </w:r>
      <w:proofErr w:type="spellEnd"/>
      <w:r>
        <w:t xml:space="preserve"> </w:t>
      </w:r>
      <w:proofErr w:type="spellStart"/>
      <w:r>
        <w:t>australian</w:t>
      </w:r>
      <w:proofErr w:type="spellEnd"/>
      <w:r>
        <w:t xml:space="preserve"> </w:t>
      </w:r>
      <w:proofErr w:type="spellStart"/>
      <w:r>
        <w:t>austria</w:t>
      </w:r>
      <w:proofErr w:type="spellEnd"/>
      <w:r>
        <w:t xml:space="preserve"> </w:t>
      </w:r>
      <w:proofErr w:type="spellStart"/>
      <w:r>
        <w:t>austrian</w:t>
      </w:r>
      <w:proofErr w:type="spellEnd"/>
      <w:r>
        <w:t xml:space="preserve"> author author's authors auto automatic automatically automobile automobiles autumn cause caused causes causing caution cautioned cautiously </w:t>
      </w:r>
      <w:proofErr w:type="spellStart"/>
      <w:r>
        <w:t>claude</w:t>
      </w:r>
      <w:proofErr w:type="spellEnd"/>
      <w:r>
        <w:t xml:space="preserve"> </w:t>
      </w:r>
      <w:proofErr w:type="spellStart"/>
      <w:r>
        <w:t>claudia</w:t>
      </w:r>
      <w:proofErr w:type="spellEnd"/>
      <w:r>
        <w:t xml:space="preserve"> </w:t>
      </w:r>
      <w:proofErr w:type="spellStart"/>
      <w:r>
        <w:t>claus</w:t>
      </w:r>
      <w:proofErr w:type="spellEnd"/>
      <w:r>
        <w:t xml:space="preserve"> exhaust exhausted exhaustion faucet fault faults gaunt haul hauled</w:t>
      </w:r>
      <w:r>
        <w:t xml:space="preserve"> hauling haunches haunt haunted </w:t>
      </w:r>
      <w:r>
        <w:lastRenderedPageBreak/>
        <w:t xml:space="preserve">launch laundry laurel </w:t>
      </w:r>
      <w:proofErr w:type="spellStart"/>
      <w:r>
        <w:t>laurie</w:t>
      </w:r>
      <w:proofErr w:type="spellEnd"/>
      <w:r>
        <w:t xml:space="preserve"> </w:t>
      </w:r>
      <w:proofErr w:type="spellStart"/>
      <w:r>
        <w:t>maurice</w:t>
      </w:r>
      <w:proofErr w:type="spellEnd"/>
      <w:r>
        <w:t xml:space="preserve"> </w:t>
      </w:r>
      <w:proofErr w:type="spellStart"/>
      <w:r>
        <w:t>paul</w:t>
      </w:r>
      <w:proofErr w:type="spellEnd"/>
      <w:r>
        <w:t xml:space="preserve"> </w:t>
      </w:r>
      <w:proofErr w:type="spellStart"/>
      <w:r>
        <w:t>paul's</w:t>
      </w:r>
      <w:proofErr w:type="spellEnd"/>
      <w:r>
        <w:t xml:space="preserve"> </w:t>
      </w:r>
      <w:proofErr w:type="spellStart"/>
      <w:r>
        <w:t>paula</w:t>
      </w:r>
      <w:proofErr w:type="spellEnd"/>
      <w:r>
        <w:t xml:space="preserve"> pause paused pausing sauce saucer saucers </w:t>
      </w:r>
      <w:proofErr w:type="spellStart"/>
      <w:r>
        <w:t>saul</w:t>
      </w:r>
      <w:proofErr w:type="spellEnd"/>
      <w:r>
        <w:t xml:space="preserve"> sausage sausages somersaults taut vault </w:t>
      </w:r>
      <w:r>
        <w:br/>
      </w:r>
      <w:r>
        <w:br/>
      </w:r>
      <w:r>
        <w:rPr>
          <w:b/>
        </w:rPr>
        <w:t>aw /aw/ (74 Words)</w:t>
      </w:r>
      <w:r>
        <w:rPr>
          <w:b/>
        </w:rPr>
        <w:br/>
      </w:r>
      <w:r>
        <w:t>awe awful awfully awkward awkwardly bawled bawling brother-in</w:t>
      </w:r>
      <w:r>
        <w:t xml:space="preserve">-law caw claw clawed claws </w:t>
      </w:r>
      <w:proofErr w:type="spellStart"/>
      <w:r>
        <w:t>crawford</w:t>
      </w:r>
      <w:proofErr w:type="spellEnd"/>
      <w:r>
        <w:t xml:space="preserve"> crawl crawled crawling crawls dawn dawned </w:t>
      </w:r>
      <w:proofErr w:type="spellStart"/>
      <w:r>
        <w:t>dawson</w:t>
      </w:r>
      <w:proofErr w:type="spellEnd"/>
      <w:r>
        <w:t xml:space="preserve"> draw drawbridge drawer drawers drawing drawings drawn draws fawn fawns gnawing hawk </w:t>
      </w:r>
      <w:proofErr w:type="spellStart"/>
      <w:r>
        <w:t>hawkins</w:t>
      </w:r>
      <w:proofErr w:type="spellEnd"/>
      <w:r>
        <w:t xml:space="preserve"> hawks jaw jaws law lawn lawns </w:t>
      </w:r>
      <w:proofErr w:type="spellStart"/>
      <w:r>
        <w:t>lawrence</w:t>
      </w:r>
      <w:proofErr w:type="spellEnd"/>
      <w:r>
        <w:t xml:space="preserve"> laws </w:t>
      </w:r>
      <w:proofErr w:type="spellStart"/>
      <w:r>
        <w:t>lawson</w:t>
      </w:r>
      <w:proofErr w:type="spellEnd"/>
      <w:r>
        <w:t xml:space="preserve"> lawyer lawyers mohawk mother</w:t>
      </w:r>
      <w:r>
        <w:t xml:space="preserve">-in-law outlaw outlaws paw paws raw rawhide saw sawdust sawed sawing sawmill saws sawyer scrawny seesaw </w:t>
      </w:r>
      <w:proofErr w:type="spellStart"/>
      <w:r>
        <w:t>shaw</w:t>
      </w:r>
      <w:proofErr w:type="spellEnd"/>
      <w:r>
        <w:t xml:space="preserve"> shawl sprawled sprawling straw strawberries strawberry straws thaw withdraw yawn yawned yawning </w:t>
      </w:r>
      <w:r>
        <w:br/>
      </w:r>
      <w:r>
        <w:br/>
      </w:r>
      <w:r>
        <w:rPr>
          <w:b/>
        </w:rPr>
        <w:t>ay /ā/ (149 Words)</w:t>
      </w:r>
      <w:r>
        <w:rPr>
          <w:b/>
        </w:rPr>
        <w:br/>
      </w:r>
      <w:r>
        <w:t>day way away say play may alwa</w:t>
      </w:r>
      <w:r>
        <w:t xml:space="preserve">ys maybe today days stay ways playing lay birthday played pay saying anyway gray stayed okay </w:t>
      </w:r>
      <w:proofErr w:type="spellStart"/>
      <w:r>
        <w:t>saturday</w:t>
      </w:r>
      <w:proofErr w:type="spellEnd"/>
      <w:r>
        <w:t xml:space="preserve"> yesterday clay ray playground </w:t>
      </w:r>
      <w:proofErr w:type="spellStart"/>
      <w:r>
        <w:t>sunday</w:t>
      </w:r>
      <w:proofErr w:type="spellEnd"/>
      <w:r>
        <w:t xml:space="preserve"> </w:t>
      </w:r>
      <w:proofErr w:type="spellStart"/>
      <w:r>
        <w:t>monday</w:t>
      </w:r>
      <w:proofErr w:type="spellEnd"/>
      <w:r>
        <w:t xml:space="preserve"> mayor someday jay doorway plays players player </w:t>
      </w:r>
      <w:proofErr w:type="spellStart"/>
      <w:r>
        <w:t>friday</w:t>
      </w:r>
      <w:proofErr w:type="spellEnd"/>
      <w:r>
        <w:t xml:space="preserve"> highway bay halfway staying hay kay </w:t>
      </w:r>
      <w:proofErr w:type="spellStart"/>
      <w:r>
        <w:t>tuesday</w:t>
      </w:r>
      <w:proofErr w:type="spellEnd"/>
      <w:r>
        <w:t xml:space="preserve"> daytime stay</w:t>
      </w:r>
      <w:r>
        <w:t xml:space="preserve">s fay </w:t>
      </w:r>
      <w:proofErr w:type="spellStart"/>
      <w:r>
        <w:t>wednesday</w:t>
      </w:r>
      <w:proofErr w:type="spellEnd"/>
      <w:r>
        <w:t xml:space="preserve"> daylight driveway subway day's </w:t>
      </w:r>
      <w:proofErr w:type="spellStart"/>
      <w:r>
        <w:t>thursday</w:t>
      </w:r>
      <w:proofErr w:type="spellEnd"/>
      <w:r>
        <w:t xml:space="preserve"> layer tray hallway paying </w:t>
      </w:r>
      <w:proofErr w:type="spellStart"/>
      <w:r>
        <w:t>taylor</w:t>
      </w:r>
      <w:proofErr w:type="spellEnd"/>
      <w:r>
        <w:t xml:space="preserve"> rays lays sideways faraway pray spray layers today's prayed </w:t>
      </w:r>
      <w:proofErr w:type="spellStart"/>
      <w:r>
        <w:t>wayne</w:t>
      </w:r>
      <w:proofErr w:type="spellEnd"/>
      <w:r>
        <w:t xml:space="preserve"> laying hooray </w:t>
      </w:r>
      <w:proofErr w:type="spellStart"/>
      <w:r>
        <w:t>saturdays</w:t>
      </w:r>
      <w:proofErr w:type="spellEnd"/>
      <w:r>
        <w:t xml:space="preserve"> crayons stray holiday pays praying </w:t>
      </w:r>
      <w:proofErr w:type="spellStart"/>
      <w:r>
        <w:t>sundays</w:t>
      </w:r>
      <w:proofErr w:type="spellEnd"/>
      <w:r>
        <w:t xml:space="preserve"> everyday holidays crayon highways </w:t>
      </w:r>
      <w:proofErr w:type="spellStart"/>
      <w:r>
        <w:t>raymond</w:t>
      </w:r>
      <w:proofErr w:type="spellEnd"/>
      <w:r>
        <w:t xml:space="preserve"> runway runaway </w:t>
      </w:r>
      <w:proofErr w:type="spellStart"/>
      <w:r>
        <w:t>norway</w:t>
      </w:r>
      <w:proofErr w:type="spellEnd"/>
      <w:r>
        <w:t xml:space="preserve"> stairway x-ray waterway yesterday's essay relay gay birthdays display nowadays playhouse </w:t>
      </w:r>
      <w:proofErr w:type="spellStart"/>
      <w:r>
        <w:t>hayes</w:t>
      </w:r>
      <w:proofErr w:type="spellEnd"/>
      <w:r>
        <w:t xml:space="preserve"> dismay payment midday </w:t>
      </w:r>
      <w:r>
        <w:br/>
      </w:r>
      <w:r>
        <w:br/>
      </w:r>
      <w:r>
        <w:rPr>
          <w:b/>
        </w:rPr>
        <w:t>b /b/ (1361 Words)</w:t>
      </w:r>
      <w:r>
        <w:rPr>
          <w:b/>
        </w:rPr>
        <w:br/>
      </w:r>
      <w:r>
        <w:t xml:space="preserve">able bus brown black board beat bet probably boys </w:t>
      </w:r>
      <w:proofErr w:type="spellStart"/>
      <w:r>
        <w:t>beth</w:t>
      </w:r>
      <w:proofErr w:type="spellEnd"/>
      <w:r>
        <w:t xml:space="preserve"> brave bill because birds block br</w:t>
      </w:r>
      <w:r>
        <w:t>eak be baby remember brought terrible problem table beginning broke before bring beach job bones better boat everybody bag brother best by became below boy bottom breakfast bank bell bigger trouble remembered buy somebody born birthday beside busy become b</w:t>
      </w:r>
      <w:r>
        <w:t xml:space="preserve">egan number maybe broken ball bike bird books both bear ben big build blew barn back blue </w:t>
      </w:r>
      <w:proofErr w:type="spellStart"/>
      <w:r>
        <w:t>billy</w:t>
      </w:r>
      <w:proofErr w:type="spellEnd"/>
      <w:r>
        <w:t xml:space="preserve"> box nobody bit besides body building bed behind grabbed boxes rabbit begin being been blow bob between beautiful bad bread believe book breath boss basket brigh</w:t>
      </w:r>
      <w:r>
        <w:t xml:space="preserve">t but library </w:t>
      </w:r>
      <w:r>
        <w:br/>
      </w:r>
      <w:r>
        <w:br/>
      </w:r>
      <w:r>
        <w:rPr>
          <w:b/>
        </w:rPr>
        <w:t>c /k/ (1546 Words)</w:t>
      </w:r>
      <w:r>
        <w:rPr>
          <w:b/>
        </w:rPr>
        <w:br/>
      </w:r>
      <w:r>
        <w:t xml:space="preserve">across act crowd exactly clock </w:t>
      </w:r>
      <w:proofErr w:type="spellStart"/>
      <w:r>
        <w:t>carla</w:t>
      </w:r>
      <w:proofErr w:type="spellEnd"/>
      <w:r>
        <w:t xml:space="preserve"> caught could closed o'clock couldn't carrying call cream uncle coming cave carry came corn clouds cars cry </w:t>
      </w:r>
      <w:proofErr w:type="spellStart"/>
      <w:r>
        <w:t>america</w:t>
      </w:r>
      <w:proofErr w:type="spellEnd"/>
      <w:r>
        <w:t xml:space="preserve"> because cook carefully camp covered clear closer castle coach clothes</w:t>
      </w:r>
      <w:r>
        <w:t xml:space="preserve"> catch crazy clean fact cool case club cup can't cat secret magic cried crying car color captain carol coat cloth </w:t>
      </w:r>
      <w:proofErr w:type="spellStart"/>
      <w:r>
        <w:t>carlos</w:t>
      </w:r>
      <w:proofErr w:type="spellEnd"/>
      <w:r>
        <w:t xml:space="preserve"> cats doctor second called count carmen become corner cap cross circle colors come candy became close careful cannot class carried climb</w:t>
      </w:r>
      <w:r>
        <w:t xml:space="preserve">ed course cold cows comes cover cut care cookies music direction coffee pictures climb calling country cow cage picture clay scared cake crossed can cloud </w:t>
      </w:r>
      <w:r>
        <w:br/>
      </w:r>
      <w:r>
        <w:br/>
      </w:r>
      <w:r>
        <w:rPr>
          <w:b/>
        </w:rPr>
        <w:t>c /s/ (480 Words)</w:t>
      </w:r>
      <w:r>
        <w:rPr>
          <w:b/>
        </w:rPr>
        <w:br/>
      </w:r>
      <w:r>
        <w:t>place once face voice city nice places decided ice piece since race police senten</w:t>
      </w:r>
      <w:r>
        <w:t xml:space="preserve">ce space </w:t>
      </w:r>
      <w:proofErr w:type="spellStart"/>
      <w:r>
        <w:t>lucy</w:t>
      </w:r>
      <w:proofErr w:type="spellEnd"/>
      <w:r>
        <w:t xml:space="preserve"> pieces office fence chance prince except sentences circle center notice noticed dance excited certain decide twice practice distance policeman bicycle mice princess raced faces circus surface </w:t>
      </w:r>
      <w:proofErr w:type="spellStart"/>
      <w:r>
        <w:t>nancy</w:t>
      </w:r>
      <w:proofErr w:type="spellEnd"/>
      <w:r>
        <w:t xml:space="preserve"> certainly cents placed voices silence differ</w:t>
      </w:r>
      <w:r>
        <w:t xml:space="preserve">ence pencil </w:t>
      </w:r>
      <w:proofErr w:type="spellStart"/>
      <w:r>
        <w:t>alice</w:t>
      </w:r>
      <w:proofErr w:type="spellEnd"/>
      <w:r>
        <w:t xml:space="preserve"> officer rice </w:t>
      </w:r>
      <w:proofErr w:type="spellStart"/>
      <w:r>
        <w:t>cindy</w:t>
      </w:r>
      <w:proofErr w:type="spellEnd"/>
      <w:r>
        <w:t xml:space="preserve"> cities medicine </w:t>
      </w:r>
      <w:proofErr w:type="spellStart"/>
      <w:r>
        <w:t>tracy</w:t>
      </w:r>
      <w:proofErr w:type="spellEnd"/>
      <w:r>
        <w:t xml:space="preserve"> electricity exciting force </w:t>
      </w:r>
      <w:r>
        <w:lastRenderedPageBreak/>
        <w:t xml:space="preserve">science juice danced palace cells dancing glanced excitement exercise racing price peace bounced circles </w:t>
      </w:r>
      <w:proofErr w:type="spellStart"/>
      <w:r>
        <w:t>clarence</w:t>
      </w:r>
      <w:proofErr w:type="spellEnd"/>
      <w:r>
        <w:t xml:space="preserve"> choice fireplace forced spaceship grocery ceiling fancy </w:t>
      </w:r>
      <w:proofErr w:type="spellStart"/>
      <w:r>
        <w:t>joyce</w:t>
      </w:r>
      <w:proofErr w:type="spellEnd"/>
      <w:r>
        <w:t xml:space="preserve"> bicycles </w:t>
      </w:r>
      <w:proofErr w:type="spellStart"/>
      <w:r>
        <w:t>frances</w:t>
      </w:r>
      <w:proofErr w:type="spellEnd"/>
      <w:r>
        <w:t xml:space="preserve"> </w:t>
      </w:r>
      <w:proofErr w:type="spellStart"/>
      <w:r>
        <w:t>bruce</w:t>
      </w:r>
      <w:proofErr w:type="spellEnd"/>
      <w:r>
        <w:t xml:space="preserve"> cellar cell facing service encyclopedia </w:t>
      </w:r>
      <w:proofErr w:type="spellStart"/>
      <w:r>
        <w:t>stacy</w:t>
      </w:r>
      <w:proofErr w:type="spellEnd"/>
      <w:r>
        <w:t xml:space="preserve"> </w:t>
      </w:r>
      <w:proofErr w:type="spellStart"/>
      <w:r>
        <w:t>france</w:t>
      </w:r>
      <w:proofErr w:type="spellEnd"/>
      <w:r>
        <w:t xml:space="preserve"> peaceful cereal announced balance races audience faced </w:t>
      </w:r>
      <w:r>
        <w:br/>
      </w:r>
      <w:r>
        <w:br/>
      </w:r>
      <w:r>
        <w:rPr>
          <w:b/>
        </w:rPr>
        <w:t>c /</w:t>
      </w:r>
      <w:proofErr w:type="spellStart"/>
      <w:r>
        <w:rPr>
          <w:b/>
        </w:rPr>
        <w:t>sh</w:t>
      </w:r>
      <w:proofErr w:type="spellEnd"/>
      <w:r>
        <w:rPr>
          <w:b/>
        </w:rPr>
        <w:t>/ (36 Words)</w:t>
      </w:r>
      <w:r>
        <w:rPr>
          <w:b/>
        </w:rPr>
        <w:br/>
      </w:r>
      <w:r>
        <w:t xml:space="preserve">ancient appreciate appreciated artificial commercial commercials delicious especially </w:t>
      </w:r>
      <w:proofErr w:type="spellStart"/>
      <w:r>
        <w:t>felicia</w:t>
      </w:r>
      <w:proofErr w:type="spellEnd"/>
      <w:r>
        <w:t xml:space="preserve"> feroc</w:t>
      </w:r>
      <w:r>
        <w:t xml:space="preserve">ious glacier glaciers gracious magician magicians musician musicians ocean ocean's oceans official officials </w:t>
      </w:r>
      <w:proofErr w:type="spellStart"/>
      <w:r>
        <w:t>patricia</w:t>
      </w:r>
      <w:proofErr w:type="spellEnd"/>
      <w:r>
        <w:t xml:space="preserve"> physician precious social special specialist specially specialty species sufficient suspicion suspicious suspiciously vicious </w:t>
      </w:r>
      <w:r>
        <w:br/>
      </w:r>
      <w:r>
        <w:br/>
      </w:r>
      <w:proofErr w:type="spellStart"/>
      <w:r>
        <w:rPr>
          <w:b/>
        </w:rPr>
        <w:t>ch</w:t>
      </w:r>
      <w:proofErr w:type="spellEnd"/>
      <w:r>
        <w:rPr>
          <w:b/>
        </w:rPr>
        <w:t xml:space="preserve"> /</w:t>
      </w:r>
      <w:proofErr w:type="spellStart"/>
      <w:r>
        <w:rPr>
          <w:b/>
        </w:rPr>
        <w:t>ch</w:t>
      </w:r>
      <w:proofErr w:type="spellEnd"/>
      <w:r>
        <w:rPr>
          <w:b/>
        </w:rPr>
        <w:t>/ (3</w:t>
      </w:r>
      <w:r>
        <w:rPr>
          <w:b/>
        </w:rPr>
        <w:t>10 Words)</w:t>
      </w:r>
      <w:r>
        <w:rPr>
          <w:b/>
        </w:rPr>
        <w:br/>
      </w:r>
      <w:r>
        <w:t xml:space="preserve">much each children which such lunch change reached teacher chair child changed touch rich beach chance reach porch check chicken branch </w:t>
      </w:r>
      <w:proofErr w:type="spellStart"/>
      <w:r>
        <w:t>charles</w:t>
      </w:r>
      <w:proofErr w:type="spellEnd"/>
      <w:r>
        <w:t xml:space="preserve"> teach branches changes coach </w:t>
      </w:r>
      <w:proofErr w:type="spellStart"/>
      <w:r>
        <w:t>charlie</w:t>
      </w:r>
      <w:proofErr w:type="spellEnd"/>
      <w:r>
        <w:t xml:space="preserve"> chief touched church choose chest bench inches chickens cheese ch</w:t>
      </w:r>
      <w:r>
        <w:t xml:space="preserve">ip ranch charge checked chick chin chairs march bunch chips chocolate teachers chased </w:t>
      </w:r>
      <w:proofErr w:type="spellStart"/>
      <w:r>
        <w:t>chester</w:t>
      </w:r>
      <w:proofErr w:type="spellEnd"/>
      <w:r>
        <w:t xml:space="preserve"> chart chain </w:t>
      </w:r>
      <w:proofErr w:type="spellStart"/>
      <w:r>
        <w:t>richard</w:t>
      </w:r>
      <w:proofErr w:type="spellEnd"/>
      <w:r>
        <w:t xml:space="preserve"> chuck chipmunk </w:t>
      </w:r>
      <w:proofErr w:type="spellStart"/>
      <w:r>
        <w:t>french</w:t>
      </w:r>
      <w:proofErr w:type="spellEnd"/>
      <w:r>
        <w:t xml:space="preserve"> search changing chase inch choice pouch chicks chop marching speech teaching cheerful china punch searched cheeks marche</w:t>
      </w:r>
      <w:r>
        <w:t xml:space="preserve">d </w:t>
      </w:r>
      <w:proofErr w:type="spellStart"/>
      <w:r>
        <w:t>rachel</w:t>
      </w:r>
      <w:proofErr w:type="spellEnd"/>
      <w:r>
        <w:t xml:space="preserve"> chores chasing cheek chose chapter searching touching chewing cheer handkerchief peach chimney chew chipmunks chewed </w:t>
      </w:r>
      <w:proofErr w:type="spellStart"/>
      <w:r>
        <w:t>chinese</w:t>
      </w:r>
      <w:proofErr w:type="spellEnd"/>
      <w:r>
        <w:t xml:space="preserve"> chosen children's lunchroom attached chuckled cheered chances couch chalk ouch </w:t>
      </w:r>
      <w:r>
        <w:br/>
      </w:r>
      <w:r>
        <w:br/>
      </w:r>
      <w:proofErr w:type="spellStart"/>
      <w:r>
        <w:rPr>
          <w:b/>
        </w:rPr>
        <w:t>ch</w:t>
      </w:r>
      <w:proofErr w:type="spellEnd"/>
      <w:r>
        <w:rPr>
          <w:b/>
        </w:rPr>
        <w:t xml:space="preserve"> /k/ (63 Words)</w:t>
      </w:r>
      <w:r>
        <w:rPr>
          <w:b/>
        </w:rPr>
        <w:br/>
      </w:r>
      <w:r>
        <w:t xml:space="preserve">aches ache aching echo </w:t>
      </w:r>
      <w:r>
        <w:t xml:space="preserve">monarchs echoing </w:t>
      </w:r>
      <w:proofErr w:type="spellStart"/>
      <w:r>
        <w:t>michael</w:t>
      </w:r>
      <w:proofErr w:type="spellEnd"/>
      <w:r>
        <w:t xml:space="preserve"> schoolroom schoolhouse </w:t>
      </w:r>
      <w:proofErr w:type="spellStart"/>
      <w:r>
        <w:t>christopher</w:t>
      </w:r>
      <w:proofErr w:type="spellEnd"/>
      <w:r>
        <w:t xml:space="preserve"> chameleon chorus </w:t>
      </w:r>
      <w:proofErr w:type="spellStart"/>
      <w:r>
        <w:t>chorus</w:t>
      </w:r>
      <w:proofErr w:type="spellEnd"/>
      <w:r>
        <w:t xml:space="preserve"> architect schoolboy schoolwork </w:t>
      </w:r>
      <w:proofErr w:type="spellStart"/>
      <w:r>
        <w:t>friedrich</w:t>
      </w:r>
      <w:proofErr w:type="spellEnd"/>
      <w:r>
        <w:t xml:space="preserve"> chemicals schoolwork character's headaches chi mechanically school's headaches chasm scholars mechanical </w:t>
      </w:r>
      <w:proofErr w:type="spellStart"/>
      <w:r>
        <w:t>michael's</w:t>
      </w:r>
      <w:proofErr w:type="spellEnd"/>
      <w:r>
        <w:t xml:space="preserve"> character's </w:t>
      </w:r>
      <w:proofErr w:type="spellStart"/>
      <w:r>
        <w:t>chri</w:t>
      </w:r>
      <w:r>
        <w:t>s</w:t>
      </w:r>
      <w:proofErr w:type="spellEnd"/>
      <w:r>
        <w:t xml:space="preserve"> </w:t>
      </w:r>
      <w:proofErr w:type="spellStart"/>
      <w:r>
        <w:t>christopher</w:t>
      </w:r>
      <w:proofErr w:type="spellEnd"/>
      <w:r>
        <w:t xml:space="preserve"> schoolteacher headache chemicals stomach echoes </w:t>
      </w:r>
      <w:proofErr w:type="spellStart"/>
      <w:r>
        <w:t>zachary</w:t>
      </w:r>
      <w:proofErr w:type="spellEnd"/>
      <w:r>
        <w:t xml:space="preserve"> chi character's </w:t>
      </w:r>
      <w:proofErr w:type="spellStart"/>
      <w:r>
        <w:t>christina</w:t>
      </w:r>
      <w:proofErr w:type="spellEnd"/>
      <w:r>
        <w:t xml:space="preserve"> chameleon echoing </w:t>
      </w:r>
      <w:proofErr w:type="spellStart"/>
      <w:r>
        <w:t>chris</w:t>
      </w:r>
      <w:proofErr w:type="spellEnd"/>
      <w:r>
        <w:t xml:space="preserve"> </w:t>
      </w:r>
      <w:proofErr w:type="spellStart"/>
      <w:r>
        <w:t>christopher</w:t>
      </w:r>
      <w:proofErr w:type="spellEnd"/>
      <w:r>
        <w:t xml:space="preserve"> anchored school chemical anchorage scholarship chameleon chemistry characters </w:t>
      </w:r>
      <w:proofErr w:type="spellStart"/>
      <w:r>
        <w:t>nicholas</w:t>
      </w:r>
      <w:proofErr w:type="spellEnd"/>
      <w:r>
        <w:t xml:space="preserve"> schoolboy chasm character's mechanica</w:t>
      </w:r>
      <w:r>
        <w:t xml:space="preserve">lly echoes mechanically </w:t>
      </w:r>
      <w:proofErr w:type="spellStart"/>
      <w:r>
        <w:t>chris</w:t>
      </w:r>
      <w:proofErr w:type="spellEnd"/>
      <w:r>
        <w:t xml:space="preserve"> </w:t>
      </w:r>
      <w:r>
        <w:br/>
      </w:r>
      <w:r>
        <w:br/>
      </w:r>
      <w:r>
        <w:rPr>
          <w:b/>
        </w:rPr>
        <w:t>ck /k/ (311 Words)</w:t>
      </w:r>
      <w:r>
        <w:rPr>
          <w:b/>
        </w:rPr>
        <w:br/>
      </w:r>
      <w:r>
        <w:t xml:space="preserve">back black picked quickly rock truck sick jack duck pick rocks stick stuck clock neck thick pocket quick block o'clock trick lucky check chicken track jacket knocked luck </w:t>
      </w:r>
      <w:proofErr w:type="spellStart"/>
      <w:r>
        <w:t>nicky</w:t>
      </w:r>
      <w:proofErr w:type="spellEnd"/>
      <w:r>
        <w:t xml:space="preserve"> nick pack sticks blocks truc</w:t>
      </w:r>
      <w:r>
        <w:t xml:space="preserve">ks tricks locked ducks tracks socks dick package chickens crack lock packed sack deck kicked checked picking chick knock struck rocky dock cricket rick </w:t>
      </w:r>
      <w:proofErr w:type="spellStart"/>
      <w:r>
        <w:t>patrick</w:t>
      </w:r>
      <w:proofErr w:type="spellEnd"/>
      <w:r>
        <w:t xml:space="preserve"> kick buck click chuck duckling </w:t>
      </w:r>
      <w:proofErr w:type="spellStart"/>
      <w:r>
        <w:t>frederick</w:t>
      </w:r>
      <w:proofErr w:type="spellEnd"/>
      <w:r>
        <w:t xml:space="preserve"> pockets licked picks backed cracked bucket sticky rocke</w:t>
      </w:r>
      <w:r>
        <w:t xml:space="preserve">t brick ticket flock sticking chicks </w:t>
      </w:r>
      <w:proofErr w:type="spellStart"/>
      <w:r>
        <w:t>becky</w:t>
      </w:r>
      <w:proofErr w:type="spellEnd"/>
      <w:r>
        <w:t xml:space="preserve"> backward cracks </w:t>
      </w:r>
      <w:proofErr w:type="spellStart"/>
      <w:r>
        <w:t>jackson</w:t>
      </w:r>
      <w:proofErr w:type="spellEnd"/>
      <w:r>
        <w:t xml:space="preserve"> attack rocked jack's backyard stack </w:t>
      </w:r>
      <w:proofErr w:type="spellStart"/>
      <w:r>
        <w:t>mack</w:t>
      </w:r>
      <w:proofErr w:type="spellEnd"/>
      <w:r>
        <w:t xml:space="preserve"> wicked </w:t>
      </w:r>
      <w:proofErr w:type="spellStart"/>
      <w:r>
        <w:t>becker</w:t>
      </w:r>
      <w:proofErr w:type="spellEnd"/>
      <w:r>
        <w:t xml:space="preserve"> rocking </w:t>
      </w:r>
      <w:proofErr w:type="spellStart"/>
      <w:r>
        <w:t>ricky</w:t>
      </w:r>
      <w:proofErr w:type="spellEnd"/>
      <w:r>
        <w:t xml:space="preserve"> snack locker lick bricks rockets nickel sock flicker backs </w:t>
      </w:r>
      <w:r>
        <w:br/>
      </w:r>
      <w:r>
        <w:br/>
      </w:r>
      <w:r>
        <w:rPr>
          <w:b/>
        </w:rPr>
        <w:t>d /t/ (43 Words)</w:t>
      </w:r>
      <w:r>
        <w:rPr>
          <w:b/>
        </w:rPr>
        <w:br/>
      </w:r>
      <w:r>
        <w:t xml:space="preserve">baked based braced chased choked disliked </w:t>
      </w:r>
      <w:r>
        <w:t>draped escaped faced hiked hoped introduced joked laced liked misplaced noticed paced piped placed poked practiced produced promised raced raked red-faced replaced scraped shaped sliced sloped smoked spaced staked striped stroked taped traced typed waked w</w:t>
      </w:r>
      <w:r>
        <w:t xml:space="preserve">idth wiped </w:t>
      </w:r>
      <w:r>
        <w:br/>
      </w:r>
      <w:r>
        <w:br/>
      </w:r>
      <w:r>
        <w:rPr>
          <w:b/>
        </w:rPr>
        <w:t>d /d/ (2466 Words)</w:t>
      </w:r>
      <w:r>
        <w:rPr>
          <w:b/>
        </w:rPr>
        <w:br/>
      </w:r>
      <w:r>
        <w:lastRenderedPageBreak/>
        <w:t>and said had do would down could did don't day good didn't around made old find told door dog wanted head need found hard does started food red read heard hand children under should bed side inside dad different today couldn</w:t>
      </w:r>
      <w:r>
        <w:t xml:space="preserve">'t friends days used tried cold cried behind friend kind hands window end ground dark bad stood lived sound words ready doing bird world outside word afraid wind toward suddenly road land moved dan wouldn't done mind ride idea held shouted </w:t>
      </w:r>
      <w:proofErr w:type="spellStart"/>
      <w:r>
        <w:t>i'd</w:t>
      </w:r>
      <w:proofErr w:type="spellEnd"/>
      <w:r>
        <w:t xml:space="preserve"> stand birds </w:t>
      </w:r>
      <w:r>
        <w:t xml:space="preserve">smiled doesn't hold body tired doctor kids deep standing sad second toad woods kinds dogs glad </w:t>
      </w:r>
      <w:r>
        <w:br/>
      </w:r>
      <w:r>
        <w:br/>
      </w:r>
      <w:r>
        <w:rPr>
          <w:b/>
        </w:rPr>
        <w:t>e /ə/ (1604 Words)</w:t>
      </w:r>
      <w:r>
        <w:rPr>
          <w:b/>
        </w:rPr>
        <w:br/>
      </w:r>
      <w:r>
        <w:t xml:space="preserve">before even wanted began started children enough different behind open happened suddenly opened shouted places kitchen listen quiet between </w:t>
      </w:r>
      <w:r>
        <w:t>believe often decided hello waited happen needed garden beside moment below parents forest pointed sentence became taken horses nodded pieces houses become apartment seven secret hundred begin broken problem replied women listened pocket except sentences g</w:t>
      </w:r>
      <w:r>
        <w:t xml:space="preserve">iven quietly haven't beginning happens boxes explained telephone besides lifted basket sounded exactly </w:t>
      </w:r>
      <w:proofErr w:type="spellStart"/>
      <w:r>
        <w:t>ellen</w:t>
      </w:r>
      <w:proofErr w:type="spellEnd"/>
      <w:r>
        <w:t xml:space="preserve"> business carmen handed chicken frightened painted desert excited jacket squirrel kitten landed glasses changes branches present listening elephant </w:t>
      </w:r>
      <w:r>
        <w:t xml:space="preserve">travel returned </w:t>
      </w:r>
      <w:proofErr w:type="spellStart"/>
      <w:r>
        <w:t>english</w:t>
      </w:r>
      <w:proofErr w:type="spellEnd"/>
      <w:r>
        <w:t xml:space="preserve"> blanket decide pretend </w:t>
      </w:r>
      <w:proofErr w:type="spellStart"/>
      <w:r>
        <w:t>janet</w:t>
      </w:r>
      <w:proofErr w:type="spellEnd"/>
      <w:r>
        <w:t xml:space="preserve"> happening united explain opening </w:t>
      </w:r>
      <w:proofErr w:type="spellStart"/>
      <w:r>
        <w:t>daniel</w:t>
      </w:r>
      <w:proofErr w:type="spellEnd"/>
      <w:r>
        <w:t xml:space="preserve"> kittens eaten </w:t>
      </w:r>
      <w:r>
        <w:br/>
      </w:r>
      <w:r>
        <w:br/>
      </w:r>
      <w:r>
        <w:rPr>
          <w:b/>
        </w:rPr>
        <w:t>e /ĭ/ (217 Words)</w:t>
      </w:r>
      <w:r>
        <w:rPr>
          <w:b/>
        </w:rPr>
        <w:br/>
      </w:r>
      <w:r>
        <w:t xml:space="preserve">because he's remember pretty we're decided remembered he'll excited example especially </w:t>
      </w:r>
      <w:proofErr w:type="spellStart"/>
      <w:r>
        <w:t>england</w:t>
      </w:r>
      <w:proofErr w:type="spellEnd"/>
      <w:r>
        <w:t xml:space="preserve"> electricity eleven expected excite</w:t>
      </w:r>
      <w:r>
        <w:t xml:space="preserve">ment repeated </w:t>
      </w:r>
      <w:proofErr w:type="spellStart"/>
      <w:r>
        <w:t>elizabeth</w:t>
      </w:r>
      <w:proofErr w:type="spellEnd"/>
      <w:r>
        <w:t xml:space="preserve"> department environment demanded encyclopedia reminded decision experience experiment equator refrigerator equipment remembering expression entire embarrassed deliver enormous excitedly delicious explorers remembers </w:t>
      </w:r>
      <w:proofErr w:type="spellStart"/>
      <w:r>
        <w:t>december</w:t>
      </w:r>
      <w:proofErr w:type="spellEnd"/>
      <w:r>
        <w:t xml:space="preserve"> emergenc</w:t>
      </w:r>
      <w:r>
        <w:t xml:space="preserve">y delighted alexander examined examples reporter examine independence reported delivered deserted description exploded related desire responsibility responsible recorder entirely behavior orchestra develop depended </w:t>
      </w:r>
      <w:proofErr w:type="spellStart"/>
      <w:r>
        <w:t>minnesota</w:t>
      </w:r>
      <w:proofErr w:type="spellEnd"/>
      <w:r>
        <w:t xml:space="preserve"> remarkable eventually exhausted</w:t>
      </w:r>
      <w:r>
        <w:t xml:space="preserve"> experiments </w:t>
      </w:r>
      <w:proofErr w:type="spellStart"/>
      <w:r>
        <w:t>alexandra</w:t>
      </w:r>
      <w:proofErr w:type="spellEnd"/>
      <w:r>
        <w:t xml:space="preserve"> </w:t>
      </w:r>
      <w:proofErr w:type="spellStart"/>
      <w:r>
        <w:t>rebecca</w:t>
      </w:r>
      <w:proofErr w:type="spellEnd"/>
      <w:r>
        <w:t xml:space="preserve"> elected excuses reporters employer delivering examining retired explosion exhibit prettiest developed bewildered explorer election responded experiences experienced respected peculiar decisions presented destruction harvested</w:t>
      </w:r>
      <w:r>
        <w:t xml:space="preserve"> religion ecology delivery independent </w:t>
      </w:r>
      <w:proofErr w:type="spellStart"/>
      <w:r>
        <w:t>england's</w:t>
      </w:r>
      <w:proofErr w:type="spellEnd"/>
      <w:r>
        <w:t xml:space="preserve"> retorted </w:t>
      </w:r>
      <w:proofErr w:type="spellStart"/>
      <w:r>
        <w:t>elisabeth</w:t>
      </w:r>
      <w:proofErr w:type="spellEnd"/>
      <w:r>
        <w:t xml:space="preserve"> </w:t>
      </w:r>
      <w:r>
        <w:br/>
      </w:r>
      <w:r>
        <w:br/>
      </w:r>
      <w:r>
        <w:rPr>
          <w:b/>
        </w:rPr>
        <w:t>e /ĕ/ (1375 Words)</w:t>
      </w:r>
      <w:r>
        <w:rPr>
          <w:b/>
        </w:rPr>
        <w:br/>
      </w:r>
      <w:r>
        <w:t>then when get them went very tell help well been next never let yes left every red better men bed felt ever let's together best himself end everyone everything getting</w:t>
      </w:r>
      <w:r>
        <w:t xml:space="preserve"> set kept remember else fell ben held rest yet guess special ten helped gets henry yelled yellow second herself legs wet pet letter myself bell steps met tells eggs </w:t>
      </w:r>
      <w:proofErr w:type="spellStart"/>
      <w:r>
        <w:t>jeff</w:t>
      </w:r>
      <w:proofErr w:type="spellEnd"/>
      <w:r>
        <w:t xml:space="preserve"> desk yourself sent sentence helps smell leg questions everybody empty forget egg hen w</w:t>
      </w:r>
      <w:r>
        <w:t xml:space="preserve">est seven telling sell jenny fence ted edge question several remembered neck </w:t>
      </w:r>
      <w:proofErr w:type="spellStart"/>
      <w:r>
        <w:t>fred</w:t>
      </w:r>
      <w:proofErr w:type="spellEnd"/>
      <w:r>
        <w:t xml:space="preserve"> send step stepped energy penny bet except sentences </w:t>
      </w:r>
      <w:proofErr w:type="spellStart"/>
      <w:r>
        <w:t>beth</w:t>
      </w:r>
      <w:proofErr w:type="spellEnd"/>
      <w:r>
        <w:t xml:space="preserve"> teddy terrible dress ed </w:t>
      </w:r>
      <w:proofErr w:type="spellStart"/>
      <w:r>
        <w:t>emily</w:t>
      </w:r>
      <w:proofErr w:type="spellEnd"/>
      <w:r>
        <w:t xml:space="preserve"> </w:t>
      </w:r>
      <w:r>
        <w:br/>
      </w:r>
      <w:r>
        <w:br/>
      </w:r>
      <w:r>
        <w:rPr>
          <w:b/>
        </w:rPr>
        <w:t>e /ē/ (213 Words)</w:t>
      </w:r>
      <w:r>
        <w:rPr>
          <w:b/>
        </w:rPr>
        <w:br/>
      </w:r>
      <w:r>
        <w:t xml:space="preserve">the he she we be me people even maybe being idea we'll peter she's </w:t>
      </w:r>
      <w:r>
        <w:t xml:space="preserve">he'd secret we've she'd ideas </w:t>
      </w:r>
      <w:proofErr w:type="spellStart"/>
      <w:r>
        <w:t>amelia</w:t>
      </w:r>
      <w:proofErr w:type="spellEnd"/>
      <w:r>
        <w:t xml:space="preserve"> coyote </w:t>
      </w:r>
      <w:proofErr w:type="spellStart"/>
      <w:r>
        <w:t>leo</w:t>
      </w:r>
      <w:proofErr w:type="spellEnd"/>
      <w:r>
        <w:t xml:space="preserve"> we'd area she'll realized museum genie </w:t>
      </w:r>
      <w:proofErr w:type="spellStart"/>
      <w:r>
        <w:t>leroy</w:t>
      </w:r>
      <w:proofErr w:type="spellEnd"/>
      <w:r>
        <w:t xml:space="preserve"> </w:t>
      </w:r>
      <w:proofErr w:type="spellStart"/>
      <w:r>
        <w:t>stevie</w:t>
      </w:r>
      <w:proofErr w:type="spellEnd"/>
      <w:r>
        <w:t xml:space="preserve"> people's evil </w:t>
      </w:r>
      <w:proofErr w:type="spellStart"/>
      <w:r>
        <w:t>lena</w:t>
      </w:r>
      <w:proofErr w:type="spellEnd"/>
      <w:r>
        <w:t xml:space="preserve"> encyclopedia cereal fever realize </w:t>
      </w:r>
      <w:proofErr w:type="spellStart"/>
      <w:r>
        <w:t>felix</w:t>
      </w:r>
      <w:proofErr w:type="spellEnd"/>
      <w:r>
        <w:t xml:space="preserve"> </w:t>
      </w:r>
      <w:proofErr w:type="spellStart"/>
      <w:r>
        <w:t>beatrice</w:t>
      </w:r>
      <w:proofErr w:type="spellEnd"/>
      <w:r>
        <w:t xml:space="preserve"> </w:t>
      </w:r>
      <w:proofErr w:type="spellStart"/>
      <w:r>
        <w:t>teresa</w:t>
      </w:r>
      <w:proofErr w:type="spellEnd"/>
      <w:r>
        <w:t xml:space="preserve"> immediately </w:t>
      </w:r>
      <w:proofErr w:type="spellStart"/>
      <w:r>
        <w:t>steven</w:t>
      </w:r>
      <w:proofErr w:type="spellEnd"/>
      <w:r>
        <w:t xml:space="preserve"> </w:t>
      </w:r>
      <w:proofErr w:type="spellStart"/>
      <w:r>
        <w:t>andrea</w:t>
      </w:r>
      <w:proofErr w:type="spellEnd"/>
      <w:r>
        <w:t xml:space="preserve"> ye e areas resources </w:t>
      </w:r>
      <w:proofErr w:type="spellStart"/>
      <w:r>
        <w:t>theodore</w:t>
      </w:r>
      <w:proofErr w:type="spellEnd"/>
      <w:r>
        <w:t xml:space="preserve"> </w:t>
      </w:r>
      <w:proofErr w:type="spellStart"/>
      <w:r>
        <w:t>ulysses</w:t>
      </w:r>
      <w:proofErr w:type="spellEnd"/>
      <w:r>
        <w:t xml:space="preserve"> recipe female equ</w:t>
      </w:r>
      <w:r>
        <w:t xml:space="preserve">al peter's secrets </w:t>
      </w:r>
      <w:proofErr w:type="spellStart"/>
      <w:r>
        <w:t>evelyn</w:t>
      </w:r>
      <w:proofErr w:type="spellEnd"/>
      <w:r>
        <w:t xml:space="preserve"> </w:t>
      </w:r>
      <w:proofErr w:type="spellStart"/>
      <w:r>
        <w:t>egypt</w:t>
      </w:r>
      <w:proofErr w:type="spellEnd"/>
      <w:r>
        <w:t xml:space="preserve"> theater meters </w:t>
      </w:r>
      <w:proofErr w:type="spellStart"/>
      <w:r>
        <w:t>edith</w:t>
      </w:r>
      <w:proofErr w:type="spellEnd"/>
      <w:r>
        <w:t xml:space="preserve"> </w:t>
      </w:r>
      <w:proofErr w:type="spellStart"/>
      <w:r>
        <w:t>theo</w:t>
      </w:r>
      <w:proofErr w:type="spellEnd"/>
      <w:r>
        <w:t xml:space="preserve"> phoebe meow coyotes </w:t>
      </w:r>
      <w:proofErr w:type="spellStart"/>
      <w:r>
        <w:t>orleans</w:t>
      </w:r>
      <w:proofErr w:type="spellEnd"/>
      <w:r>
        <w:t xml:space="preserve"> </w:t>
      </w:r>
      <w:proofErr w:type="spellStart"/>
      <w:r>
        <w:t>greta</w:t>
      </w:r>
      <w:proofErr w:type="spellEnd"/>
      <w:r>
        <w:t xml:space="preserve"> beings </w:t>
      </w:r>
      <w:proofErr w:type="spellStart"/>
      <w:r>
        <w:t>levi</w:t>
      </w:r>
      <w:proofErr w:type="spellEnd"/>
      <w:r>
        <w:t xml:space="preserve"> appreciate </w:t>
      </w:r>
      <w:proofErr w:type="spellStart"/>
      <w:r>
        <w:t>theseus</w:t>
      </w:r>
      <w:proofErr w:type="spellEnd"/>
      <w:r>
        <w:t xml:space="preserve"> region centimeters evenly peters negro </w:t>
      </w:r>
      <w:proofErr w:type="spellStart"/>
      <w:r>
        <w:t>penelope</w:t>
      </w:r>
      <w:proofErr w:type="spellEnd"/>
      <w:r>
        <w:t xml:space="preserve"> chameleon </w:t>
      </w:r>
      <w:proofErr w:type="spellStart"/>
      <w:r>
        <w:t>hercules</w:t>
      </w:r>
      <w:proofErr w:type="spellEnd"/>
      <w:r>
        <w:t xml:space="preserve"> medium females geography </w:t>
      </w:r>
      <w:proofErr w:type="spellStart"/>
      <w:r>
        <w:t>borneo</w:t>
      </w:r>
      <w:proofErr w:type="spellEnd"/>
      <w:r>
        <w:t xml:space="preserve"> townspeople reaction </w:t>
      </w:r>
      <w:proofErr w:type="spellStart"/>
      <w:r>
        <w:t>jesus</w:t>
      </w:r>
      <w:proofErr w:type="spellEnd"/>
      <w:r>
        <w:t xml:space="preserve"> </w:t>
      </w:r>
      <w:proofErr w:type="spellStart"/>
      <w:r>
        <w:t>stephen</w:t>
      </w:r>
      <w:proofErr w:type="spellEnd"/>
      <w:r>
        <w:t xml:space="preserve"> senior completed </w:t>
      </w:r>
      <w:proofErr w:type="spellStart"/>
      <w:r>
        <w:t>perseus</w:t>
      </w:r>
      <w:proofErr w:type="spellEnd"/>
      <w:r>
        <w:t xml:space="preserve"> relay zebra </w:t>
      </w:r>
      <w:r>
        <w:lastRenderedPageBreak/>
        <w:t xml:space="preserve">frequently </w:t>
      </w:r>
      <w:proofErr w:type="spellStart"/>
      <w:r>
        <w:t>celia</w:t>
      </w:r>
      <w:proofErr w:type="spellEnd"/>
      <w:r>
        <w:t xml:space="preserve"> negroes resource recently decent created create </w:t>
      </w:r>
      <w:proofErr w:type="spellStart"/>
      <w:r>
        <w:t>eva</w:t>
      </w:r>
      <w:proofErr w:type="spellEnd"/>
      <w:r>
        <w:t xml:space="preserve"> museums </w:t>
      </w:r>
      <w:r>
        <w:br/>
      </w:r>
      <w:r>
        <w:br/>
      </w:r>
      <w:r>
        <w:rPr>
          <w:b/>
        </w:rPr>
        <w:t>e /-/ (395 Words)</w:t>
      </w:r>
      <w:r>
        <w:rPr>
          <w:b/>
        </w:rPr>
        <w:br/>
      </w:r>
      <w:r>
        <w:t xml:space="preserve">were house because every does once you're different voice everyone everything </w:t>
      </w:r>
      <w:proofErr w:type="spellStart"/>
      <w:r>
        <w:t>i've</w:t>
      </w:r>
      <w:proofErr w:type="spellEnd"/>
      <w:r>
        <w:t xml:space="preserve"> else large leave horse mouse please do</w:t>
      </w:r>
      <w:r>
        <w:t xml:space="preserve">esn't leaves course change clothes believe george strange noise we're piece since sentence they're everybody you've fence several chance prince we've everywhere dance themselves nurse </w:t>
      </w:r>
      <w:proofErr w:type="spellStart"/>
      <w:r>
        <w:t>charles</w:t>
      </w:r>
      <w:proofErr w:type="spellEnd"/>
      <w:r>
        <w:t xml:space="preserve"> orange taste weren't choose twelve distance sense general loose </w:t>
      </w:r>
      <w:r>
        <w:t xml:space="preserve">worse camera tongue silence cheese difference goose vegetables raise </w:t>
      </w:r>
      <w:proofErr w:type="spellStart"/>
      <w:r>
        <w:t>claude</w:t>
      </w:r>
      <w:proofErr w:type="spellEnd"/>
      <w:r>
        <w:t xml:space="preserve"> charge force science juice good-bye cause lighthouse temperature waste peace </w:t>
      </w:r>
      <w:proofErr w:type="spellStart"/>
      <w:r>
        <w:t>frederick</w:t>
      </w:r>
      <w:proofErr w:type="spellEnd"/>
      <w:r>
        <w:t xml:space="preserve"> </w:t>
      </w:r>
      <w:proofErr w:type="spellStart"/>
      <w:r>
        <w:t>clarence</w:t>
      </w:r>
      <w:proofErr w:type="spellEnd"/>
      <w:r>
        <w:t xml:space="preserve"> choice they've charlotte </w:t>
      </w:r>
      <w:proofErr w:type="spellStart"/>
      <w:r>
        <w:t>anne</w:t>
      </w:r>
      <w:proofErr w:type="spellEnd"/>
      <w:r>
        <w:t xml:space="preserve"> solve </w:t>
      </w:r>
      <w:proofErr w:type="spellStart"/>
      <w:r>
        <w:t>joyce</w:t>
      </w:r>
      <w:proofErr w:type="spellEnd"/>
      <w:r>
        <w:t xml:space="preserve"> geese shelves route </w:t>
      </w:r>
      <w:proofErr w:type="spellStart"/>
      <w:r>
        <w:t>france</w:t>
      </w:r>
      <w:proofErr w:type="spellEnd"/>
      <w:r>
        <w:t xml:space="preserve"> breeze paste pe</w:t>
      </w:r>
      <w:r>
        <w:t xml:space="preserve">aceful curve balance </w:t>
      </w:r>
      <w:proofErr w:type="spellStart"/>
      <w:r>
        <w:t>wednesday</w:t>
      </w:r>
      <w:proofErr w:type="spellEnd"/>
      <w:r>
        <w:t xml:space="preserve"> audience moose purse bounce wolves vegetable fierce </w:t>
      </w:r>
      <w:proofErr w:type="spellStart"/>
      <w:r>
        <w:t>pierre</w:t>
      </w:r>
      <w:proofErr w:type="spellEnd"/>
      <w:r>
        <w:t xml:space="preserve"> ourselves </w:t>
      </w:r>
      <w:r>
        <w:br/>
      </w:r>
      <w:r>
        <w:br/>
      </w:r>
      <w:proofErr w:type="spellStart"/>
      <w:r>
        <w:rPr>
          <w:b/>
        </w:rPr>
        <w:t>ea</w:t>
      </w:r>
      <w:proofErr w:type="spellEnd"/>
      <w:r>
        <w:rPr>
          <w:b/>
        </w:rPr>
        <w:t xml:space="preserve"> /ĕ/ (102 Words)</w:t>
      </w:r>
      <w:r>
        <w:rPr>
          <w:b/>
        </w:rPr>
        <w:br/>
      </w:r>
      <w:r>
        <w:t>head ready already dead breakfast heavy ahead bread instead weather breath meant feathers spread death heads treasure headed leather he</w:t>
      </w:r>
      <w:r>
        <w:t>althy feather sweater pleasant meadow leaped forehead measure thread steady gingerbread overhead sweat health heading pleasure threads measured treasures heather deaf heavily heavier jealous spreading heaven heavens steadily dreadful measuring breast sweat</w:t>
      </w:r>
      <w:r>
        <w:t>ers headline meadows headache weapon breaths wealth weapons spreads unpleasant threatened headlights sweating dread heaven's peasant headquarters deadly breathless threatening measures headlines sweaty dreadfully wealthy steadied breathlessly dreaded leapt</w:t>
      </w:r>
      <w:r>
        <w:t xml:space="preserve"> threat reread pleasantly headmaster headaches heaviest heavenly weathered deafening treasury feathered tread headlong threats breads peasants pheasant breasts foreheads treasurer healthful </w:t>
      </w:r>
      <w:r>
        <w:br/>
      </w:r>
      <w:r>
        <w:br/>
      </w:r>
      <w:proofErr w:type="spellStart"/>
      <w:r>
        <w:rPr>
          <w:b/>
        </w:rPr>
        <w:t>ea</w:t>
      </w:r>
      <w:proofErr w:type="spellEnd"/>
      <w:r>
        <w:rPr>
          <w:b/>
        </w:rPr>
        <w:t xml:space="preserve"> /ē/ (317 Words)</w:t>
      </w:r>
      <w:r>
        <w:rPr>
          <w:b/>
        </w:rPr>
        <w:br/>
      </w:r>
      <w:r>
        <w:t>each eat read really mean leave sea real plea</w:t>
      </w:r>
      <w:r>
        <w:t>se leaves clean reached teacher easy means eating reading seat team speak heat least beach meat reach beat dream cream reason tea stream east wheat beans teach leaned pleased jean eaten leaving eats eagle cleaned easily screamed reads meal deal lead breath</w:t>
      </w:r>
      <w:r>
        <w:t>e easier weak neat seal leaf cleaning steam breathing season leader screaming repeated teachers bean meaning beneath speaking seats dreamed peanut leaning peace beating beaver meals beast reasons dean dreams creature scream steal peanuts treat teaching pea</w:t>
      </w:r>
      <w:r>
        <w:t xml:space="preserve">s leading jeans feast leash peaceful peak eagerly flea pea dreaming teams peach creatures treated </w:t>
      </w:r>
      <w:r>
        <w:br/>
      </w:r>
      <w:r>
        <w:br/>
      </w:r>
      <w:r>
        <w:rPr>
          <w:b/>
        </w:rPr>
        <w:t>ear /</w:t>
      </w:r>
      <w:proofErr w:type="spellStart"/>
      <w:r>
        <w:rPr>
          <w:b/>
        </w:rPr>
        <w:t>er</w:t>
      </w:r>
      <w:proofErr w:type="spellEnd"/>
      <w:r>
        <w:rPr>
          <w:b/>
        </w:rPr>
        <w:t>/ (32 Words)</w:t>
      </w:r>
      <w:r>
        <w:rPr>
          <w:b/>
        </w:rPr>
        <w:br/>
      </w:r>
      <w:r>
        <w:t>earl earlier earliest early earn earned earnest earnestly earning earth earth's earthen earthquake earthquakes earthworm earthworms hear</w:t>
      </w:r>
      <w:r>
        <w:t xml:space="preserve">d hearse learn learned learning learns overheard pearl pearls rehearsal rehearse research search searched searches searching </w:t>
      </w:r>
      <w:r>
        <w:br/>
      </w:r>
      <w:r>
        <w:br/>
      </w:r>
      <w:r>
        <w:rPr>
          <w:b/>
        </w:rPr>
        <w:t>ear /</w:t>
      </w:r>
      <w:proofErr w:type="spellStart"/>
      <w:r>
        <w:rPr>
          <w:b/>
        </w:rPr>
        <w:t>ĭər</w:t>
      </w:r>
      <w:proofErr w:type="spellEnd"/>
      <w:r>
        <w:rPr>
          <w:b/>
        </w:rPr>
        <w:t>/ (71 Words)</w:t>
      </w:r>
      <w:r>
        <w:rPr>
          <w:b/>
        </w:rPr>
        <w:br/>
      </w:r>
      <w:r>
        <w:t>appear appearance appeared appearing appears beard bearded clear cleared clearer clearing clearly dear deare</w:t>
      </w:r>
      <w:r>
        <w:t>st dearly disappear disappeared disappearing disappears dreary ear eardrum earphones earrings ears fear feared fearful fearfully fearless fears fearsome five-year-old four-year-old gear geared gears hear hearing hears near nearby neared nearer nearest near</w:t>
      </w:r>
      <w:r>
        <w:t xml:space="preserve">ing nearly nears reappeared rear reared sears </w:t>
      </w:r>
      <w:proofErr w:type="spellStart"/>
      <w:r>
        <w:t>shakespeare</w:t>
      </w:r>
      <w:proofErr w:type="spellEnd"/>
      <w:r>
        <w:t xml:space="preserve"> shearing shears six-year-old smear smeared spear spears tear tears two-year-old wearily weariness weary year year's yearbook yearly years </w:t>
      </w:r>
      <w:r>
        <w:br/>
      </w:r>
      <w:r>
        <w:lastRenderedPageBreak/>
        <w:br/>
      </w:r>
      <w:r>
        <w:rPr>
          <w:b/>
        </w:rPr>
        <w:t>ed /t/ (268 Words)</w:t>
      </w:r>
      <w:r>
        <w:rPr>
          <w:b/>
        </w:rPr>
        <w:br/>
      </w:r>
      <w:r>
        <w:t>asked looked walked stopped laughed jum</w:t>
      </w:r>
      <w:r>
        <w:t>ped picked watched worked helped reached talked pushed passed dropped finished stepped dressed wished missed knocked rushed fixed touched crossed slipped locked washed tossed snapped stretched hopped mixed packed kicked checked danced wrapped brushed cooke</w:t>
      </w:r>
      <w:r>
        <w:t xml:space="preserve">d glanced leaped sniffed marked pressed dashed clapped kissed gasped scratched tapped barked bounced licked cracked backed forced stuffed bumped popped parked trapped thanked guessed crashed searched marched jerked rocked puffed flashed announced splashed </w:t>
      </w:r>
      <w:r>
        <w:t xml:space="preserve">skipped tripped peeked blinked smashed dumped slapped whipped soaked attached stamped tucked galloped tipped embarrassed ducked shocked hissed flipped ripped approached remarked winked vanished crouched fished clutched </w:t>
      </w:r>
      <w:r>
        <w:br/>
      </w:r>
      <w:r>
        <w:br/>
      </w:r>
      <w:r>
        <w:rPr>
          <w:b/>
        </w:rPr>
        <w:t>ed /d/ (435 Words)</w:t>
      </w:r>
      <w:r>
        <w:rPr>
          <w:b/>
        </w:rPr>
        <w:br/>
      </w:r>
      <w:r>
        <w:t>called turned pu</w:t>
      </w:r>
      <w:r>
        <w:t>lled happened seemed opened answered yelled played learned covered followed filled climbed showed changed stayed wondered grabbed whispered remembered listened killed raised explained rolled sighed frightened leaned returned pleased rubbed cleaned burned s</w:t>
      </w:r>
      <w:r>
        <w:t>creamed appeared smelled believed roared exclaimed grinned gathered joined planned disappeared sailed entered colored allowed crawled poured hugged begged frowned discovered ordered traveled belonged owned paused offered cleared rained slammed dreamed shru</w:t>
      </w:r>
      <w:r>
        <w:t>gged enjoyed dragged formed growled swallowed slowed caused stirred curled squeezed groaned trained muttered wandered banged warned tugged wagged sobbed lowered carved yawned peered chewed complained bowed spilled fastened signed howled watered cheered rem</w:t>
      </w:r>
      <w:r>
        <w:t xml:space="preserve">ained awakened </w:t>
      </w:r>
      <w:r>
        <w:br/>
      </w:r>
      <w:r>
        <w:br/>
      </w:r>
      <w:proofErr w:type="spellStart"/>
      <w:r>
        <w:rPr>
          <w:b/>
        </w:rPr>
        <w:t>ee</w:t>
      </w:r>
      <w:proofErr w:type="spellEnd"/>
      <w:r>
        <w:rPr>
          <w:b/>
        </w:rPr>
        <w:t xml:space="preserve"> /ē/ (271 Words)</w:t>
      </w:r>
      <w:r>
        <w:rPr>
          <w:b/>
        </w:rPr>
        <w:br/>
      </w:r>
      <w:r>
        <w:t>see need three tree keep feel street green feet sleep seen trees seemed between deep week needed meet seeds needs teeth feeling sheep seem weeks free wheels lee sleeping asleep sees seems feed streets coffee wheel agreed</w:t>
      </w:r>
      <w:r>
        <w:t xml:space="preserve"> queen sweet seeing feels keeps bee speed bees knees cheese indeed seed keeping creek fifteen weeds sheet meeting steel feelings screen peek knee sleepy steep agree deeper needle speech feeding squeezed geese sheets freedom dee fourteen cheeks meets weed b</w:t>
      </w:r>
      <w:r>
        <w:t xml:space="preserve">reeze cheek sixteen heels sleeps creep weekend peeked bleeding gee seaweed eighteen thirteen freezing seventeen freeze deeply greeted squeeze beetle sleeve sweep keeper </w:t>
      </w:r>
      <w:proofErr w:type="spellStart"/>
      <w:r>
        <w:t>maureen</w:t>
      </w:r>
      <w:proofErr w:type="spellEnd"/>
      <w:r>
        <w:t xml:space="preserve"> </w:t>
      </w:r>
      <w:r>
        <w:br/>
      </w:r>
      <w:r>
        <w:br/>
      </w:r>
      <w:proofErr w:type="spellStart"/>
      <w:r>
        <w:rPr>
          <w:b/>
        </w:rPr>
        <w:t>eer</w:t>
      </w:r>
      <w:proofErr w:type="spellEnd"/>
      <w:r>
        <w:rPr>
          <w:b/>
        </w:rPr>
        <w:t xml:space="preserve"> /</w:t>
      </w:r>
      <w:proofErr w:type="spellStart"/>
      <w:r>
        <w:rPr>
          <w:b/>
        </w:rPr>
        <w:t>ĭər</w:t>
      </w:r>
      <w:proofErr w:type="spellEnd"/>
      <w:r>
        <w:rPr>
          <w:b/>
        </w:rPr>
        <w:t>/ (30 Words)</w:t>
      </w:r>
      <w:r>
        <w:rPr>
          <w:b/>
        </w:rPr>
        <w:br/>
      </w:r>
      <w:r>
        <w:t>beer career cheer cheered cheerful cheerfully cheering c</w:t>
      </w:r>
      <w:r>
        <w:t xml:space="preserve">heers cheery deer deerskin eerie engineer engineers peer peered peering pioneer pioneers queer reindeer sheer sneered steer steered steering steers volunteer volunteered volunteers </w:t>
      </w:r>
      <w:r>
        <w:br/>
      </w:r>
      <w:r>
        <w:br/>
      </w:r>
      <w:proofErr w:type="spellStart"/>
      <w:r>
        <w:rPr>
          <w:b/>
        </w:rPr>
        <w:t>er</w:t>
      </w:r>
      <w:proofErr w:type="spellEnd"/>
      <w:r>
        <w:rPr>
          <w:b/>
        </w:rPr>
        <w:t xml:space="preserve"> /</w:t>
      </w:r>
      <w:proofErr w:type="spellStart"/>
      <w:r>
        <w:rPr>
          <w:b/>
        </w:rPr>
        <w:t>er</w:t>
      </w:r>
      <w:proofErr w:type="spellEnd"/>
      <w:r>
        <w:rPr>
          <w:b/>
        </w:rPr>
        <w:t>/ (1279 Words)</w:t>
      </w:r>
      <w:r>
        <w:rPr>
          <w:b/>
        </w:rPr>
        <w:br/>
      </w:r>
      <w:r>
        <w:t xml:space="preserve">her were over mother other water after father never </w:t>
      </w:r>
      <w:r>
        <w:t>another better under ever together paper answered brother remember river others later person sister answer matter winter herself summer teacher corner letter afternoon peter understand flowers bigger covered either dinner faster longer number farmer weathe</w:t>
      </w:r>
      <w:r>
        <w:t>r grandmother fingers wondered perhaps wonderful closer grandfather wonder whispered remembered older flower order energy driver supper letters tiger shoulder silver center however brothers higher yesterday finger feathers newspaper smaller desert mother's</w:t>
      </w:r>
      <w:r>
        <w:t xml:space="preserve"> harder certain rather farther father's cover monster </w:t>
      </w:r>
      <w:proofErr w:type="spellStart"/>
      <w:r>
        <w:t>robert</w:t>
      </w:r>
      <w:proofErr w:type="spellEnd"/>
      <w:r>
        <w:t xml:space="preserve"> workers daughter weren't soldiers papers farmers spider sisters whether albert power </w:t>
      </w:r>
      <w:r>
        <w:lastRenderedPageBreak/>
        <w:t xml:space="preserve">shoulders whatever dangerous danger master numbers </w:t>
      </w:r>
      <w:r>
        <w:br/>
      </w:r>
      <w:r>
        <w:br/>
      </w:r>
      <w:proofErr w:type="spellStart"/>
      <w:r>
        <w:rPr>
          <w:b/>
        </w:rPr>
        <w:t>ew</w:t>
      </w:r>
      <w:proofErr w:type="spellEnd"/>
      <w:r>
        <w:rPr>
          <w:b/>
        </w:rPr>
        <w:t xml:space="preserve"> /</w:t>
      </w:r>
      <w:proofErr w:type="spellStart"/>
      <w:r>
        <w:rPr>
          <w:b/>
        </w:rPr>
        <w:t>oo</w:t>
      </w:r>
      <w:proofErr w:type="spellEnd"/>
      <w:r>
        <w:rPr>
          <w:b/>
        </w:rPr>
        <w:t>/ (55 Words)</w:t>
      </w:r>
      <w:r>
        <w:rPr>
          <w:b/>
        </w:rPr>
        <w:br/>
      </w:r>
      <w:proofErr w:type="spellStart"/>
      <w:r>
        <w:t>andrew</w:t>
      </w:r>
      <w:proofErr w:type="spellEnd"/>
      <w:r>
        <w:t xml:space="preserve"> </w:t>
      </w:r>
      <w:proofErr w:type="spellStart"/>
      <w:r>
        <w:t>andrews</w:t>
      </w:r>
      <w:proofErr w:type="spellEnd"/>
      <w:r>
        <w:t xml:space="preserve"> blew brand-new brewing </w:t>
      </w:r>
      <w:proofErr w:type="spellStart"/>
      <w:r>
        <w:t>brewster</w:t>
      </w:r>
      <w:proofErr w:type="spellEnd"/>
      <w:r>
        <w:t xml:space="preserve"> chew chewed chewing crew crews dew </w:t>
      </w:r>
      <w:proofErr w:type="spellStart"/>
      <w:r>
        <w:t>dewey</w:t>
      </w:r>
      <w:proofErr w:type="spellEnd"/>
      <w:r>
        <w:t xml:space="preserve"> drew flew grew interview interviewed jewel jewelry jewels </w:t>
      </w:r>
      <w:proofErr w:type="spellStart"/>
      <w:r>
        <w:t>jewish</w:t>
      </w:r>
      <w:proofErr w:type="spellEnd"/>
      <w:r>
        <w:t xml:space="preserve"> </w:t>
      </w:r>
      <w:proofErr w:type="spellStart"/>
      <w:r>
        <w:t>jews</w:t>
      </w:r>
      <w:proofErr w:type="spellEnd"/>
      <w:r>
        <w:t xml:space="preserve"> knew </w:t>
      </w:r>
      <w:proofErr w:type="spellStart"/>
      <w:r>
        <w:t>lewis</w:t>
      </w:r>
      <w:proofErr w:type="spellEnd"/>
      <w:r>
        <w:t xml:space="preserve"> new newborn newcomer newcomers newest newfoundland newly </w:t>
      </w:r>
      <w:proofErr w:type="spellStart"/>
      <w:r>
        <w:t>newman</w:t>
      </w:r>
      <w:proofErr w:type="spellEnd"/>
      <w:r>
        <w:t xml:space="preserve"> </w:t>
      </w:r>
      <w:proofErr w:type="spellStart"/>
      <w:r>
        <w:t>newport</w:t>
      </w:r>
      <w:proofErr w:type="spellEnd"/>
      <w:r>
        <w:t xml:space="preserve"> news newspaper newspapers newsstand newton newtons re</w:t>
      </w:r>
      <w:r>
        <w:t xml:space="preserve">view screw screwdriver screwed screws shrewd stew steward </w:t>
      </w:r>
      <w:proofErr w:type="spellStart"/>
      <w:r>
        <w:t>stewart</w:t>
      </w:r>
      <w:proofErr w:type="spellEnd"/>
      <w:r>
        <w:t xml:space="preserve"> strewn threw view viewing views whew </w:t>
      </w:r>
      <w:r>
        <w:br/>
      </w:r>
      <w:r>
        <w:br/>
      </w:r>
      <w:proofErr w:type="spellStart"/>
      <w:r>
        <w:rPr>
          <w:b/>
        </w:rPr>
        <w:t>ey</w:t>
      </w:r>
      <w:proofErr w:type="spellEnd"/>
      <w:r>
        <w:rPr>
          <w:b/>
        </w:rPr>
        <w:t xml:space="preserve"> /ē/ (57 Words)</w:t>
      </w:r>
      <w:r>
        <w:rPr>
          <w:b/>
        </w:rPr>
        <w:br/>
      </w:r>
      <w:r>
        <w:t xml:space="preserve">alley alleys </w:t>
      </w:r>
      <w:proofErr w:type="spellStart"/>
      <w:r>
        <w:t>ashley</w:t>
      </w:r>
      <w:proofErr w:type="spellEnd"/>
      <w:r>
        <w:t xml:space="preserve"> bailey barley barney </w:t>
      </w:r>
      <w:proofErr w:type="spellStart"/>
      <w:r>
        <w:t>berkeley</w:t>
      </w:r>
      <w:proofErr w:type="spellEnd"/>
      <w:r>
        <w:t xml:space="preserve"> beyond </w:t>
      </w:r>
      <w:proofErr w:type="spellStart"/>
      <w:r>
        <w:t>bradley</w:t>
      </w:r>
      <w:proofErr w:type="spellEnd"/>
      <w:r>
        <w:t xml:space="preserve"> </w:t>
      </w:r>
      <w:proofErr w:type="spellStart"/>
      <w:r>
        <w:t>casey</w:t>
      </w:r>
      <w:proofErr w:type="spellEnd"/>
      <w:r>
        <w:t xml:space="preserve"> charley chimney chimneys </w:t>
      </w:r>
      <w:proofErr w:type="spellStart"/>
      <w:r>
        <w:t>dewey</w:t>
      </w:r>
      <w:proofErr w:type="spellEnd"/>
      <w:r>
        <w:t xml:space="preserve"> dicey </w:t>
      </w:r>
      <w:proofErr w:type="spellStart"/>
      <w:r>
        <w:t>disney</w:t>
      </w:r>
      <w:proofErr w:type="spellEnd"/>
      <w:r>
        <w:t xml:space="preserve"> donkey donkeys </w:t>
      </w:r>
      <w:proofErr w:type="spellStart"/>
      <w:r>
        <w:t>dud</w:t>
      </w:r>
      <w:r>
        <w:t>ley</w:t>
      </w:r>
      <w:proofErr w:type="spellEnd"/>
      <w:r>
        <w:t xml:space="preserve"> </w:t>
      </w:r>
      <w:proofErr w:type="spellStart"/>
      <w:r>
        <w:t>finley</w:t>
      </w:r>
      <w:proofErr w:type="spellEnd"/>
      <w:r>
        <w:t xml:space="preserve"> galley </w:t>
      </w:r>
      <w:proofErr w:type="spellStart"/>
      <w:r>
        <w:t>godfrey</w:t>
      </w:r>
      <w:proofErr w:type="spellEnd"/>
      <w:r>
        <w:t xml:space="preserve"> </w:t>
      </w:r>
      <w:proofErr w:type="spellStart"/>
      <w:r>
        <w:t>harvey</w:t>
      </w:r>
      <w:proofErr w:type="spellEnd"/>
      <w:r>
        <w:t xml:space="preserve"> hockey honey </w:t>
      </w:r>
      <w:proofErr w:type="spellStart"/>
      <w:r>
        <w:t>huey</w:t>
      </w:r>
      <w:proofErr w:type="spellEnd"/>
      <w:r>
        <w:t xml:space="preserve"> jersey jockey journey journeyed journeys key keyboard keys mickey money monkey monkeys </w:t>
      </w:r>
      <w:proofErr w:type="spellStart"/>
      <w:r>
        <w:t>pompey</w:t>
      </w:r>
      <w:proofErr w:type="spellEnd"/>
      <w:r>
        <w:t xml:space="preserve"> pulley pulleys riley </w:t>
      </w:r>
      <w:proofErr w:type="spellStart"/>
      <w:r>
        <w:t>seymour</w:t>
      </w:r>
      <w:proofErr w:type="spellEnd"/>
      <w:r>
        <w:t xml:space="preserve"> </w:t>
      </w:r>
      <w:proofErr w:type="spellStart"/>
      <w:r>
        <w:t>shirley</w:t>
      </w:r>
      <w:proofErr w:type="spellEnd"/>
      <w:r>
        <w:t xml:space="preserve"> </w:t>
      </w:r>
      <w:proofErr w:type="spellStart"/>
      <w:r>
        <w:t>sidney</w:t>
      </w:r>
      <w:proofErr w:type="spellEnd"/>
      <w:r>
        <w:t xml:space="preserve"> smiley </w:t>
      </w:r>
      <w:proofErr w:type="spellStart"/>
      <w:r>
        <w:t>smokey</w:t>
      </w:r>
      <w:proofErr w:type="spellEnd"/>
      <w:r>
        <w:t xml:space="preserve"> </w:t>
      </w:r>
      <w:proofErr w:type="spellStart"/>
      <w:r>
        <w:t>stanley</w:t>
      </w:r>
      <w:proofErr w:type="spellEnd"/>
      <w:r>
        <w:t xml:space="preserve"> trolley turkey turkeys valley valleys volleyb</w:t>
      </w:r>
      <w:r>
        <w:t xml:space="preserve">all </w:t>
      </w:r>
      <w:proofErr w:type="spellStart"/>
      <w:r>
        <w:t>wesley</w:t>
      </w:r>
      <w:proofErr w:type="spellEnd"/>
      <w:r>
        <w:t xml:space="preserve"> </w:t>
      </w:r>
      <w:proofErr w:type="spellStart"/>
      <w:r>
        <w:t>wheatley</w:t>
      </w:r>
      <w:proofErr w:type="spellEnd"/>
      <w:r>
        <w:t xml:space="preserve"> </w:t>
      </w:r>
      <w:proofErr w:type="spellStart"/>
      <w:r>
        <w:t>whitney</w:t>
      </w:r>
      <w:proofErr w:type="spellEnd"/>
      <w:r>
        <w:t xml:space="preserve"> </w:t>
      </w:r>
      <w:r>
        <w:br/>
      </w:r>
      <w:r>
        <w:br/>
      </w:r>
      <w:r>
        <w:rPr>
          <w:b/>
        </w:rPr>
        <w:t>f /f/ (1050 Words)</w:t>
      </w:r>
      <w:r>
        <w:rPr>
          <w:b/>
        </w:rPr>
        <w:br/>
      </w:r>
      <w:r>
        <w:t>for from if after find first father off before left found food fish felt feel face front few different fast friends far friend family fun feet himself frog fire afraid four life floor fell fly fall five fine</w:t>
      </w:r>
      <w:r>
        <w:t xml:space="preserve"> funny beautiful half often herself finally wife fox full myself afternoon foot field farm flowers </w:t>
      </w:r>
      <w:proofErr w:type="spellStart"/>
      <w:r>
        <w:t>jeff</w:t>
      </w:r>
      <w:proofErr w:type="spellEnd"/>
      <w:r>
        <w:t xml:space="preserve"> breakfast safe soft wolf feeling followed filled yourself faster forest free finished farmer follow roof fight carefully flew flying fat fair forget fin</w:t>
      </w:r>
      <w:r>
        <w:t xml:space="preserve">gers office wonderful fix grandfather flat fence fact </w:t>
      </w:r>
      <w:proofErr w:type="spellStart"/>
      <w:r>
        <w:t>fred</w:t>
      </w:r>
      <w:proofErr w:type="spellEnd"/>
      <w:r>
        <w:t xml:space="preserve"> flower feed frank forgot forward fit fresh coffee lifted fishing feathers finger stuff awful fur </w:t>
      </w:r>
      <w:r>
        <w:br/>
      </w:r>
      <w:r>
        <w:br/>
      </w:r>
      <w:r>
        <w:rPr>
          <w:b/>
        </w:rPr>
        <w:t>g /j/ (295 Words)</w:t>
      </w:r>
      <w:r>
        <w:rPr>
          <w:b/>
        </w:rPr>
        <w:br/>
      </w:r>
      <w:r>
        <w:t>large change george strange giant page changed village huge energy magic cage ag</w:t>
      </w:r>
      <w:r>
        <w:t xml:space="preserve">e engine changes orange garbage imagine gently stage dangerous danger message general stranger larger package vegetables pages charge language college gentle roger rogers ginger giants </w:t>
      </w:r>
      <w:proofErr w:type="spellStart"/>
      <w:r>
        <w:t>reggie</w:t>
      </w:r>
      <w:proofErr w:type="spellEnd"/>
      <w:r>
        <w:t xml:space="preserve"> changing </w:t>
      </w:r>
      <w:proofErr w:type="spellStart"/>
      <w:r>
        <w:t>geraldine</w:t>
      </w:r>
      <w:proofErr w:type="spellEnd"/>
      <w:r>
        <w:t xml:space="preserve"> largest engines gingerbread oxygen genie </w:t>
      </w:r>
      <w:proofErr w:type="spellStart"/>
      <w:r>
        <w:t>virg</w:t>
      </w:r>
      <w:r>
        <w:t>inia</w:t>
      </w:r>
      <w:proofErr w:type="spellEnd"/>
      <w:r>
        <w:t xml:space="preserve"> gym manager managed suggested magician cottage </w:t>
      </w:r>
      <w:proofErr w:type="spellStart"/>
      <w:r>
        <w:t>eugene</w:t>
      </w:r>
      <w:proofErr w:type="spellEnd"/>
      <w:r>
        <w:t xml:space="preserve"> strangers messages pigeons ranger </w:t>
      </w:r>
      <w:proofErr w:type="spellStart"/>
      <w:r>
        <w:t>margie</w:t>
      </w:r>
      <w:proofErr w:type="spellEnd"/>
      <w:r>
        <w:t xml:space="preserve"> passengers </w:t>
      </w:r>
      <w:proofErr w:type="spellStart"/>
      <w:r>
        <w:t>german</w:t>
      </w:r>
      <w:proofErr w:type="spellEnd"/>
      <w:r>
        <w:t xml:space="preserve"> gerbil vegetable gee angel cages engineer courage packages agent </w:t>
      </w:r>
      <w:proofErr w:type="spellStart"/>
      <w:r>
        <w:t>germany</w:t>
      </w:r>
      <w:proofErr w:type="spellEnd"/>
      <w:r>
        <w:t xml:space="preserve"> sausages imagination gentleman </w:t>
      </w:r>
      <w:proofErr w:type="spellStart"/>
      <w:r>
        <w:t>angela</w:t>
      </w:r>
      <w:proofErr w:type="spellEnd"/>
      <w:r>
        <w:t xml:space="preserve"> refrigerator sausage charge</w:t>
      </w:r>
      <w:r>
        <w:t xml:space="preserve">d sergeant oranges bandage ages </w:t>
      </w:r>
      <w:proofErr w:type="spellStart"/>
      <w:r>
        <w:t>virgil</w:t>
      </w:r>
      <w:proofErr w:type="spellEnd"/>
      <w:r>
        <w:t xml:space="preserve"> </w:t>
      </w:r>
      <w:proofErr w:type="spellStart"/>
      <w:r>
        <w:t>george's</w:t>
      </w:r>
      <w:proofErr w:type="spellEnd"/>
      <w:r>
        <w:t xml:space="preserve"> range giraffe manage damage emergency carriage average imagined gene </w:t>
      </w:r>
      <w:proofErr w:type="spellStart"/>
      <w:r>
        <w:t>angie</w:t>
      </w:r>
      <w:proofErr w:type="spellEnd"/>
      <w:r>
        <w:t xml:space="preserve"> pigeon g </w:t>
      </w:r>
      <w:proofErr w:type="spellStart"/>
      <w:r>
        <w:t>egypt</w:t>
      </w:r>
      <w:proofErr w:type="spellEnd"/>
      <w:r>
        <w:t xml:space="preserve"> strangely gentlemen villages cabbage </w:t>
      </w:r>
      <w:r>
        <w:br/>
      </w:r>
      <w:r>
        <w:br/>
      </w:r>
      <w:r>
        <w:rPr>
          <w:b/>
        </w:rPr>
        <w:t>g /g/ (804 Words)</w:t>
      </w:r>
      <w:r>
        <w:rPr>
          <w:b/>
        </w:rPr>
        <w:br/>
      </w:r>
      <w:r>
        <w:t>get go big good got going again dog began give girl great gav</w:t>
      </w:r>
      <w:r>
        <w:t>e together green frog ground gone grow getting girls game ago against grass guess bag goes gets grew dogs glad grandpa legs pig gold hungry garden eggs grandma bigger angry group longer gray glass leg grandmother forget fingers growing egg grandfather begi</w:t>
      </w:r>
      <w:r>
        <w:t xml:space="preserve">n grabbed wagon gas gun forgot given games gate dig beginning tiger gives agreed finger dragon rags goat grown figure log glasses giving pigs dug bags bug grows </w:t>
      </w:r>
      <w:proofErr w:type="spellStart"/>
      <w:r>
        <w:t>english</w:t>
      </w:r>
      <w:proofErr w:type="spellEnd"/>
      <w:r>
        <w:t xml:space="preserve"> </w:t>
      </w:r>
      <w:proofErr w:type="spellStart"/>
      <w:r>
        <w:t>gus</w:t>
      </w:r>
      <w:proofErr w:type="spellEnd"/>
      <w:r>
        <w:t xml:space="preserve"> god sugar groups grade biggest garbage garage eagle begins ugly guy playground frog</w:t>
      </w:r>
      <w:r>
        <w:t xml:space="preserve">s bugs guard </w:t>
      </w:r>
      <w:proofErr w:type="spellStart"/>
      <w:r>
        <w:t>maggie</w:t>
      </w:r>
      <w:proofErr w:type="spellEnd"/>
      <w:r>
        <w:t xml:space="preserve"> golden </w:t>
      </w:r>
      <w:r>
        <w:br/>
      </w:r>
      <w:r>
        <w:br/>
      </w:r>
      <w:r>
        <w:rPr>
          <w:b/>
        </w:rPr>
        <w:t>h /-/ (49 Words)</w:t>
      </w:r>
      <w:r>
        <w:rPr>
          <w:b/>
        </w:rPr>
        <w:br/>
      </w:r>
      <w:r>
        <w:t xml:space="preserve">asthma </w:t>
      </w:r>
      <w:proofErr w:type="spellStart"/>
      <w:r>
        <w:t>chisholm</w:t>
      </w:r>
      <w:proofErr w:type="spellEnd"/>
      <w:r>
        <w:t xml:space="preserve"> clothes clothesline exhaust exhausted exhaustion exhibit exhibition exhibits heir herb </w:t>
      </w:r>
      <w:r>
        <w:lastRenderedPageBreak/>
        <w:t xml:space="preserve">herbs honest honestly honesty honor honorable honored honors </w:t>
      </w:r>
      <w:proofErr w:type="spellStart"/>
      <w:r>
        <w:t>honour</w:t>
      </w:r>
      <w:proofErr w:type="spellEnd"/>
      <w:r>
        <w:t xml:space="preserve"> hour hour's hours huh john john's johnn</w:t>
      </w:r>
      <w:r>
        <w:t xml:space="preserve">ie </w:t>
      </w:r>
      <w:proofErr w:type="spellStart"/>
      <w:r>
        <w:t>johnny</w:t>
      </w:r>
      <w:proofErr w:type="spellEnd"/>
      <w:r>
        <w:t xml:space="preserve"> </w:t>
      </w:r>
      <w:proofErr w:type="spellStart"/>
      <w:r>
        <w:t>johnny's</w:t>
      </w:r>
      <w:proofErr w:type="spellEnd"/>
      <w:r>
        <w:t xml:space="preserve"> </w:t>
      </w:r>
      <w:proofErr w:type="spellStart"/>
      <w:r>
        <w:t>johnson</w:t>
      </w:r>
      <w:proofErr w:type="spellEnd"/>
      <w:r>
        <w:t xml:space="preserve"> </w:t>
      </w:r>
      <w:proofErr w:type="spellStart"/>
      <w:r>
        <w:t>johnson's</w:t>
      </w:r>
      <w:proofErr w:type="spellEnd"/>
      <w:r>
        <w:t xml:space="preserve"> oh pooh rheumatism </w:t>
      </w:r>
      <w:proofErr w:type="spellStart"/>
      <w:r>
        <w:t>rhine</w:t>
      </w:r>
      <w:proofErr w:type="spellEnd"/>
      <w:r>
        <w:t xml:space="preserve"> rhino rhinoceros </w:t>
      </w:r>
      <w:proofErr w:type="spellStart"/>
      <w:r>
        <w:t>rhode</w:t>
      </w:r>
      <w:proofErr w:type="spellEnd"/>
      <w:r>
        <w:t xml:space="preserve"> rhyme rhymes rhythmic shepherd shepherds uh </w:t>
      </w:r>
      <w:proofErr w:type="spellStart"/>
      <w:r>
        <w:t>utah</w:t>
      </w:r>
      <w:proofErr w:type="spellEnd"/>
      <w:r>
        <w:t xml:space="preserve"> vehicle whew zucchini </w:t>
      </w:r>
      <w:r>
        <w:br/>
      </w:r>
      <w:r>
        <w:br/>
      </w:r>
      <w:r>
        <w:rPr>
          <w:b/>
        </w:rPr>
        <w:t>h /h/ (598 Words)</w:t>
      </w:r>
      <w:r>
        <w:rPr>
          <w:b/>
        </w:rPr>
        <w:br/>
      </w:r>
      <w:r>
        <w:t xml:space="preserve">he </w:t>
      </w:r>
      <w:proofErr w:type="spellStart"/>
      <w:r>
        <w:t>his</w:t>
      </w:r>
      <w:proofErr w:type="spellEnd"/>
      <w:r>
        <w:t xml:space="preserve"> her had have him how here house home help has head hard heard hand hear b</w:t>
      </w:r>
      <w:r>
        <w:t xml:space="preserve">ehind happy hands himself high hot he's happened horse hair held hat hold hit hurt hill helped hole henry half herself hello having happen hungry hall he'd hope hurry heavy ahead helps hide horses heart hey houses holding hen perhaps hundred hadn't hardly </w:t>
      </w:r>
      <w:r>
        <w:t xml:space="preserve">heat huge hung harry hunt haven't hurried homes happens helping hate holes however hospital honey higher he'll handed hills here's handle hang harder hop hiding neighborhood happening hid heads hoped </w:t>
      </w:r>
      <w:proofErr w:type="spellStart"/>
      <w:r>
        <w:t>harriet</w:t>
      </w:r>
      <w:proofErr w:type="spellEnd"/>
      <w:r>
        <w:t xml:space="preserve"> headed husband hanging hundreds hated somehow he</w:t>
      </w:r>
      <w:r>
        <w:t xml:space="preserve">aring hunting hopped </w:t>
      </w:r>
      <w:r>
        <w:br/>
      </w:r>
      <w:r>
        <w:br/>
      </w:r>
      <w:proofErr w:type="spellStart"/>
      <w:r>
        <w:rPr>
          <w:b/>
        </w:rPr>
        <w:t>i</w:t>
      </w:r>
      <w:proofErr w:type="spellEnd"/>
      <w:r>
        <w:rPr>
          <w:b/>
        </w:rPr>
        <w:t xml:space="preserve"> /ē/ (210 Words)</w:t>
      </w:r>
      <w:r>
        <w:rPr>
          <w:b/>
        </w:rPr>
        <w:br/>
      </w:r>
      <w:proofErr w:type="spellStart"/>
      <w:r>
        <w:t>maria</w:t>
      </w:r>
      <w:proofErr w:type="spellEnd"/>
      <w:r>
        <w:t xml:space="preserve"> </w:t>
      </w:r>
      <w:proofErr w:type="spellStart"/>
      <w:r>
        <w:t>indian</w:t>
      </w:r>
      <w:proofErr w:type="spellEnd"/>
      <w:r>
        <w:t xml:space="preserve"> </w:t>
      </w:r>
      <w:proofErr w:type="spellStart"/>
      <w:r>
        <w:t>lisa</w:t>
      </w:r>
      <w:proofErr w:type="spellEnd"/>
      <w:r>
        <w:t xml:space="preserve"> </w:t>
      </w:r>
      <w:proofErr w:type="spellStart"/>
      <w:r>
        <w:t>indians</w:t>
      </w:r>
      <w:proofErr w:type="spellEnd"/>
      <w:r>
        <w:t xml:space="preserve"> radio </w:t>
      </w:r>
      <w:proofErr w:type="spellStart"/>
      <w:r>
        <w:t>harriet</w:t>
      </w:r>
      <w:proofErr w:type="spellEnd"/>
      <w:r>
        <w:t xml:space="preserve"> </w:t>
      </w:r>
      <w:proofErr w:type="spellStart"/>
      <w:r>
        <w:t>tina</w:t>
      </w:r>
      <w:proofErr w:type="spellEnd"/>
      <w:r>
        <w:t xml:space="preserve"> easier </w:t>
      </w:r>
      <w:proofErr w:type="spellStart"/>
      <w:r>
        <w:t>rico</w:t>
      </w:r>
      <w:proofErr w:type="spellEnd"/>
      <w:r>
        <w:t xml:space="preserve"> </w:t>
      </w:r>
      <w:proofErr w:type="spellStart"/>
      <w:r>
        <w:t>luis</w:t>
      </w:r>
      <w:proofErr w:type="spellEnd"/>
      <w:r>
        <w:t xml:space="preserve"> piano </w:t>
      </w:r>
      <w:proofErr w:type="spellStart"/>
      <w:r>
        <w:t>nina</w:t>
      </w:r>
      <w:proofErr w:type="spellEnd"/>
      <w:r>
        <w:t xml:space="preserve"> serious </w:t>
      </w:r>
      <w:proofErr w:type="spellStart"/>
      <w:r>
        <w:t>lydia</w:t>
      </w:r>
      <w:proofErr w:type="spellEnd"/>
      <w:r>
        <w:t xml:space="preserve"> taxi </w:t>
      </w:r>
      <w:proofErr w:type="spellStart"/>
      <w:r>
        <w:t>rita</w:t>
      </w:r>
      <w:proofErr w:type="spellEnd"/>
      <w:r>
        <w:t xml:space="preserve"> </w:t>
      </w:r>
      <w:proofErr w:type="spellStart"/>
      <w:r>
        <w:t>christina</w:t>
      </w:r>
      <w:proofErr w:type="spellEnd"/>
      <w:r>
        <w:t xml:space="preserve"> curious </w:t>
      </w:r>
      <w:proofErr w:type="spellStart"/>
      <w:r>
        <w:t>felipe</w:t>
      </w:r>
      <w:proofErr w:type="spellEnd"/>
      <w:r>
        <w:t xml:space="preserve"> pizza material </w:t>
      </w:r>
      <w:proofErr w:type="spellStart"/>
      <w:r>
        <w:t>mimi</w:t>
      </w:r>
      <w:proofErr w:type="spellEnd"/>
      <w:r>
        <w:t xml:space="preserve"> </w:t>
      </w:r>
      <w:proofErr w:type="spellStart"/>
      <w:r>
        <w:t>gloria</w:t>
      </w:r>
      <w:proofErr w:type="spellEnd"/>
      <w:r>
        <w:t xml:space="preserve"> encyclopedia period </w:t>
      </w:r>
      <w:proofErr w:type="spellStart"/>
      <w:r>
        <w:t>claudia</w:t>
      </w:r>
      <w:proofErr w:type="spellEnd"/>
      <w:r>
        <w:t xml:space="preserve"> earlier carrier audience </w:t>
      </w:r>
      <w:proofErr w:type="spellStart"/>
      <w:r>
        <w:t>toni</w:t>
      </w:r>
      <w:proofErr w:type="spellEnd"/>
      <w:r>
        <w:t xml:space="preserve"> </w:t>
      </w:r>
      <w:proofErr w:type="spellStart"/>
      <w:r>
        <w:t>ali</w:t>
      </w:r>
      <w:proofErr w:type="spellEnd"/>
      <w:r>
        <w:t xml:space="preserve"> </w:t>
      </w:r>
      <w:proofErr w:type="spellStart"/>
      <w:r>
        <w:t>miguel</w:t>
      </w:r>
      <w:proofErr w:type="spellEnd"/>
      <w:r>
        <w:t xml:space="preserve"> </w:t>
      </w:r>
      <w:proofErr w:type="spellStart"/>
      <w:r>
        <w:t>tito</w:t>
      </w:r>
      <w:proofErr w:type="spellEnd"/>
      <w:r>
        <w:t xml:space="preserve"> </w:t>
      </w:r>
      <w:proofErr w:type="spellStart"/>
      <w:r>
        <w:t>india</w:t>
      </w:r>
      <w:proofErr w:type="spellEnd"/>
      <w:r>
        <w:t xml:space="preserve"> materials immediately ski </w:t>
      </w:r>
      <w:proofErr w:type="spellStart"/>
      <w:r>
        <w:t>pierre</w:t>
      </w:r>
      <w:proofErr w:type="spellEnd"/>
      <w:r>
        <w:t xml:space="preserve"> experience </w:t>
      </w:r>
      <w:proofErr w:type="spellStart"/>
      <w:r>
        <w:t>mario</w:t>
      </w:r>
      <w:proofErr w:type="spellEnd"/>
      <w:r>
        <w:t xml:space="preserve"> </w:t>
      </w:r>
      <w:proofErr w:type="spellStart"/>
      <w:r>
        <w:t>mississippi</w:t>
      </w:r>
      <w:proofErr w:type="spellEnd"/>
      <w:r>
        <w:t xml:space="preserve"> </w:t>
      </w:r>
      <w:proofErr w:type="spellStart"/>
      <w:r>
        <w:t>fiona</w:t>
      </w:r>
      <w:proofErr w:type="spellEnd"/>
      <w:r>
        <w:t xml:space="preserve"> </w:t>
      </w:r>
      <w:proofErr w:type="spellStart"/>
      <w:r>
        <w:t>anita</w:t>
      </w:r>
      <w:proofErr w:type="spellEnd"/>
      <w:r>
        <w:t xml:space="preserve"> heavier happiness </w:t>
      </w:r>
      <w:proofErr w:type="spellStart"/>
      <w:r>
        <w:t>gabriel</w:t>
      </w:r>
      <w:proofErr w:type="spellEnd"/>
      <w:r>
        <w:t xml:space="preserve"> aquarium mysterious studio </w:t>
      </w:r>
      <w:proofErr w:type="spellStart"/>
      <w:r>
        <w:t>victoria</w:t>
      </w:r>
      <w:proofErr w:type="spellEnd"/>
      <w:r>
        <w:t xml:space="preserve"> mosquito happier </w:t>
      </w:r>
      <w:proofErr w:type="spellStart"/>
      <w:r>
        <w:t>garcia</w:t>
      </w:r>
      <w:proofErr w:type="spellEnd"/>
      <w:r>
        <w:t xml:space="preserve"> </w:t>
      </w:r>
      <w:proofErr w:type="spellStart"/>
      <w:r>
        <w:t>antonio</w:t>
      </w:r>
      <w:proofErr w:type="spellEnd"/>
      <w:r>
        <w:t xml:space="preserve"> </w:t>
      </w:r>
      <w:proofErr w:type="spellStart"/>
      <w:r>
        <w:t>maria's</w:t>
      </w:r>
      <w:proofErr w:type="spellEnd"/>
      <w:r>
        <w:t xml:space="preserve"> </w:t>
      </w:r>
      <w:proofErr w:type="spellStart"/>
      <w:r>
        <w:t>hawaii</w:t>
      </w:r>
      <w:proofErr w:type="spellEnd"/>
      <w:r>
        <w:t xml:space="preserve"> cafeteria skis obviously furious champion veterinarian </w:t>
      </w:r>
      <w:r>
        <w:t xml:space="preserve">seriously </w:t>
      </w:r>
      <w:proofErr w:type="spellStart"/>
      <w:r>
        <w:t>sebastian</w:t>
      </w:r>
      <w:proofErr w:type="spellEnd"/>
      <w:r>
        <w:t xml:space="preserve"> </w:t>
      </w:r>
      <w:proofErr w:type="spellStart"/>
      <w:r>
        <w:t>tia</w:t>
      </w:r>
      <w:proofErr w:type="spellEnd"/>
      <w:r>
        <w:t xml:space="preserve"> spaghetti librarian nutrients chariot </w:t>
      </w:r>
      <w:proofErr w:type="spellStart"/>
      <w:r>
        <w:t>christian</w:t>
      </w:r>
      <w:proofErr w:type="spellEnd"/>
      <w:r>
        <w:t xml:space="preserve"> </w:t>
      </w:r>
      <w:proofErr w:type="spellStart"/>
      <w:r>
        <w:t>gina</w:t>
      </w:r>
      <w:proofErr w:type="spellEnd"/>
      <w:r>
        <w:t xml:space="preserve"> </w:t>
      </w:r>
      <w:proofErr w:type="spellStart"/>
      <w:r>
        <w:t>missouri</w:t>
      </w:r>
      <w:proofErr w:type="spellEnd"/>
      <w:r>
        <w:t xml:space="preserve"> curiously </w:t>
      </w:r>
      <w:proofErr w:type="spellStart"/>
      <w:r>
        <w:t>muriel</w:t>
      </w:r>
      <w:proofErr w:type="spellEnd"/>
      <w:r>
        <w:t xml:space="preserve"> </w:t>
      </w:r>
      <w:proofErr w:type="spellStart"/>
      <w:r>
        <w:t>columbia</w:t>
      </w:r>
      <w:proofErr w:type="spellEnd"/>
      <w:r>
        <w:t xml:space="preserve"> appreciate </w:t>
      </w:r>
      <w:proofErr w:type="spellStart"/>
      <w:r>
        <w:t>gabrielle</w:t>
      </w:r>
      <w:proofErr w:type="spellEnd"/>
      <w:r>
        <w:t xml:space="preserve"> li warriors </w:t>
      </w:r>
      <w:proofErr w:type="spellStart"/>
      <w:r>
        <w:t>bambi</w:t>
      </w:r>
      <w:proofErr w:type="spellEnd"/>
      <w:r>
        <w:t xml:space="preserve"> </w:t>
      </w:r>
      <w:proofErr w:type="spellStart"/>
      <w:r>
        <w:t>heidi</w:t>
      </w:r>
      <w:proofErr w:type="spellEnd"/>
      <w:r>
        <w:t xml:space="preserve"> </w:t>
      </w:r>
      <w:proofErr w:type="spellStart"/>
      <w:r>
        <w:t>philadelphia</w:t>
      </w:r>
      <w:proofErr w:type="spellEnd"/>
      <w:r>
        <w:t xml:space="preserve"> </w:t>
      </w:r>
      <w:proofErr w:type="spellStart"/>
      <w:r>
        <w:t>si</w:t>
      </w:r>
      <w:proofErr w:type="spellEnd"/>
      <w:r>
        <w:t xml:space="preserve"> medium radios </w:t>
      </w:r>
      <w:proofErr w:type="spellStart"/>
      <w:r>
        <w:t>ian</w:t>
      </w:r>
      <w:proofErr w:type="spellEnd"/>
      <w:r>
        <w:t xml:space="preserve"> championship stadium furiously </w:t>
      </w:r>
      <w:proofErr w:type="spellStart"/>
      <w:r>
        <w:t>diaz</w:t>
      </w:r>
      <w:proofErr w:type="spellEnd"/>
      <w:r>
        <w:t xml:space="preserve"> skiing </w:t>
      </w:r>
      <w:proofErr w:type="spellStart"/>
      <w:r>
        <w:t>miriam</w:t>
      </w:r>
      <w:proofErr w:type="spellEnd"/>
      <w:r>
        <w:t xml:space="preserve"> auditorium mach</w:t>
      </w:r>
      <w:r>
        <w:t xml:space="preserve">inery </w:t>
      </w:r>
      <w:proofErr w:type="spellStart"/>
      <w:r>
        <w:t>cynthia</w:t>
      </w:r>
      <w:proofErr w:type="spellEnd"/>
      <w:r>
        <w:t xml:space="preserve"> happiest </w:t>
      </w:r>
      <w:proofErr w:type="spellStart"/>
      <w:r>
        <w:t>indiana</w:t>
      </w:r>
      <w:proofErr w:type="spellEnd"/>
      <w:r>
        <w:t xml:space="preserve"> prettiest curiosity glorious </w:t>
      </w:r>
      <w:r>
        <w:br/>
      </w:r>
      <w:r>
        <w:br/>
      </w:r>
      <w:proofErr w:type="spellStart"/>
      <w:r>
        <w:rPr>
          <w:b/>
        </w:rPr>
        <w:t>i</w:t>
      </w:r>
      <w:proofErr w:type="spellEnd"/>
      <w:r>
        <w:rPr>
          <w:b/>
        </w:rPr>
        <w:t xml:space="preserve"> /ĭ/ (2602 Words)</w:t>
      </w:r>
      <w:r>
        <w:rPr>
          <w:b/>
        </w:rPr>
        <w:br/>
      </w:r>
      <w:r>
        <w:t>in it is his with this will him if did little into big think things didn't going it's something still thing morning fish children looking its which anything inside different u</w:t>
      </w:r>
      <w:r>
        <w:t xml:space="preserve">ntil nothing picture window himself coming without everything getting king being doing city bill wind sit wish river talking </w:t>
      </w:r>
      <w:proofErr w:type="spellStart"/>
      <w:r>
        <w:t>jim</w:t>
      </w:r>
      <w:proofErr w:type="spellEnd"/>
      <w:r>
        <w:t xml:space="preserve"> picked running isn't sitting making kitchen pictures hit trying quickly sister listen important hill thinking sick kids bring s</w:t>
      </w:r>
      <w:r>
        <w:t xml:space="preserve">tanding living winter playing working six ship pick pig moving waiting walking having milk </w:t>
      </w:r>
      <w:proofErr w:type="spellStart"/>
      <w:r>
        <w:t>tim</w:t>
      </w:r>
      <w:proofErr w:type="spellEnd"/>
      <w:r>
        <w:t xml:space="preserve"> swim taking spring since drink stick bit building watching middle minutes bigger feeling trip filled saying dinner </w:t>
      </w:r>
      <w:r>
        <w:br/>
      </w:r>
      <w:r>
        <w:br/>
      </w:r>
      <w:proofErr w:type="spellStart"/>
      <w:r>
        <w:rPr>
          <w:b/>
        </w:rPr>
        <w:t>i</w:t>
      </w:r>
      <w:proofErr w:type="spellEnd"/>
      <w:r>
        <w:rPr>
          <w:b/>
        </w:rPr>
        <w:t xml:space="preserve"> /-/ (261 Words)</w:t>
      </w:r>
      <w:r>
        <w:rPr>
          <w:b/>
        </w:rPr>
        <w:br/>
      </w:r>
      <w:r>
        <w:t xml:space="preserve">admiration actions action </w:t>
      </w:r>
      <w:r>
        <w:t xml:space="preserve">confusion plantation magician stations social caution station especially positions imagination education destruction decisions intention musicians </w:t>
      </w:r>
      <w:proofErr w:type="spellStart"/>
      <w:r>
        <w:t>russia</w:t>
      </w:r>
      <w:proofErr w:type="spellEnd"/>
      <w:r>
        <w:t xml:space="preserve"> impatiently </w:t>
      </w:r>
      <w:proofErr w:type="spellStart"/>
      <w:r>
        <w:t>patricia</w:t>
      </w:r>
      <w:proofErr w:type="spellEnd"/>
      <w:r>
        <w:t xml:space="preserve"> conversation magicians sections solution application friction passion sensation a</w:t>
      </w:r>
      <w:r>
        <w:t xml:space="preserve">rtificial operation connection ancient permission invitation reputation vacation expedition soldiers explanation description motion motionless explosion discussion impatience revolution patience patients </w:t>
      </w:r>
      <w:proofErr w:type="spellStart"/>
      <w:r>
        <w:t>sioux</w:t>
      </w:r>
      <w:proofErr w:type="spellEnd"/>
      <w:r>
        <w:t xml:space="preserve"> celebration </w:t>
      </w:r>
      <w:proofErr w:type="spellStart"/>
      <w:r>
        <w:t>russian</w:t>
      </w:r>
      <w:proofErr w:type="spellEnd"/>
      <w:r>
        <w:t xml:space="preserve"> satisfaction location popu</w:t>
      </w:r>
      <w:r>
        <w:t xml:space="preserve">lation information reservation vision </w:t>
      </w:r>
      <w:proofErr w:type="spellStart"/>
      <w:r>
        <w:t>asia</w:t>
      </w:r>
      <w:proofErr w:type="spellEnd"/>
      <w:r>
        <w:t xml:space="preserve"> graduation reflection patiently national commotion nation initials motioned protection concentration collection condition relationship mentioned reaction pollution auction mention occasionally situation special pa</w:t>
      </w:r>
      <w:r>
        <w:t xml:space="preserve">tient invention instructions musician section position soldier election </w:t>
      </w:r>
      <w:proofErr w:type="spellStart"/>
      <w:r>
        <w:t>egyptians</w:t>
      </w:r>
      <w:proofErr w:type="spellEnd"/>
      <w:r>
        <w:t xml:space="preserve"> official attention decision business direction expression impatient directions impression mission television </w:t>
      </w:r>
      <w:r>
        <w:br/>
      </w:r>
      <w:r>
        <w:br/>
      </w:r>
      <w:proofErr w:type="spellStart"/>
      <w:r>
        <w:rPr>
          <w:b/>
        </w:rPr>
        <w:lastRenderedPageBreak/>
        <w:t>i</w:t>
      </w:r>
      <w:proofErr w:type="spellEnd"/>
      <w:r>
        <w:rPr>
          <w:b/>
        </w:rPr>
        <w:t xml:space="preserve"> /ī/ (368 Words)</w:t>
      </w:r>
      <w:r>
        <w:rPr>
          <w:b/>
        </w:rPr>
        <w:br/>
      </w:r>
      <w:proofErr w:type="spellStart"/>
      <w:r>
        <w:t>i</w:t>
      </w:r>
      <w:proofErr w:type="spellEnd"/>
      <w:r>
        <w:t xml:space="preserve"> find </w:t>
      </w:r>
      <w:proofErr w:type="spellStart"/>
      <w:r>
        <w:t>i'm</w:t>
      </w:r>
      <w:proofErr w:type="spellEnd"/>
      <w:r>
        <w:t xml:space="preserve"> </w:t>
      </w:r>
      <w:proofErr w:type="spellStart"/>
      <w:r>
        <w:t>i'll</w:t>
      </w:r>
      <w:proofErr w:type="spellEnd"/>
      <w:r>
        <w:t xml:space="preserve"> behind kind </w:t>
      </w:r>
      <w:proofErr w:type="spellStart"/>
      <w:r>
        <w:t>i've</w:t>
      </w:r>
      <w:proofErr w:type="spellEnd"/>
      <w:r>
        <w:t xml:space="preserve"> mind idea </w:t>
      </w:r>
      <w:proofErr w:type="spellStart"/>
      <w:r>
        <w:t>i'</w:t>
      </w:r>
      <w:r>
        <w:t>d</w:t>
      </w:r>
      <w:proofErr w:type="spellEnd"/>
      <w:r>
        <w:t xml:space="preserve"> quiet sign minute finally kinds decided lion tiny climbed child giant wild climb quietly driver tiger signs library excited direction smiling riding writing ideas hiding united spider shining driving </w:t>
      </w:r>
      <w:proofErr w:type="spellStart"/>
      <w:r>
        <w:t>simon</w:t>
      </w:r>
      <w:proofErr w:type="spellEnd"/>
      <w:r>
        <w:t xml:space="preserve"> bicycle shiny directions iron silence </w:t>
      </w:r>
      <w:proofErr w:type="spellStart"/>
      <w:r>
        <w:t>liza</w:t>
      </w:r>
      <w:proofErr w:type="spellEnd"/>
      <w:r>
        <w:t xml:space="preserve"> </w:t>
      </w:r>
      <w:proofErr w:type="spellStart"/>
      <w:r>
        <w:t>micha</w:t>
      </w:r>
      <w:r>
        <w:t>el</w:t>
      </w:r>
      <w:proofErr w:type="spellEnd"/>
      <w:r>
        <w:t xml:space="preserve"> blind finds silent </w:t>
      </w:r>
      <w:proofErr w:type="spellStart"/>
      <w:r>
        <w:t>friday</w:t>
      </w:r>
      <w:proofErr w:type="spellEnd"/>
      <w:r>
        <w:t xml:space="preserve"> exciting climbing dinosaur finding science </w:t>
      </w:r>
      <w:proofErr w:type="spellStart"/>
      <w:r>
        <w:t>ida</w:t>
      </w:r>
      <w:proofErr w:type="spellEnd"/>
      <w:r>
        <w:t xml:space="preserve"> lions winds scientists invited milo diving </w:t>
      </w:r>
      <w:proofErr w:type="spellStart"/>
      <w:r>
        <w:t>brian</w:t>
      </w:r>
      <w:proofErr w:type="spellEnd"/>
      <w:r>
        <w:t xml:space="preserve"> pilot giants rising title bicycles ivy riley riders environment pirate </w:t>
      </w:r>
      <w:proofErr w:type="spellStart"/>
      <w:r>
        <w:t>diane</w:t>
      </w:r>
      <w:proofErr w:type="spellEnd"/>
      <w:r>
        <w:t xml:space="preserve"> china drivers rider private </w:t>
      </w:r>
      <w:proofErr w:type="spellStart"/>
      <w:r>
        <w:t>ivan</w:t>
      </w:r>
      <w:proofErr w:type="spellEnd"/>
      <w:r>
        <w:t xml:space="preserve"> </w:t>
      </w:r>
      <w:proofErr w:type="spellStart"/>
      <w:r>
        <w:t>diana</w:t>
      </w:r>
      <w:proofErr w:type="spellEnd"/>
      <w:r>
        <w:t xml:space="preserve"> dining violet d</w:t>
      </w:r>
      <w:r>
        <w:t xml:space="preserve">irectly reminded lion's sizes silently sliding dinosaurs </w:t>
      </w:r>
      <w:proofErr w:type="spellStart"/>
      <w:r>
        <w:t>chinese</w:t>
      </w:r>
      <w:proofErr w:type="spellEnd"/>
      <w:r>
        <w:t xml:space="preserve"> writer kindly spiders wildly signed tigers </w:t>
      </w:r>
      <w:proofErr w:type="spellStart"/>
      <w:r>
        <w:t>midas</w:t>
      </w:r>
      <w:proofErr w:type="spellEnd"/>
      <w:r>
        <w:t xml:space="preserve"> minds divided </w:t>
      </w:r>
      <w:r>
        <w:br/>
      </w:r>
      <w:r>
        <w:br/>
      </w:r>
      <w:proofErr w:type="spellStart"/>
      <w:r>
        <w:rPr>
          <w:b/>
        </w:rPr>
        <w:t>i</w:t>
      </w:r>
      <w:proofErr w:type="spellEnd"/>
      <w:r>
        <w:rPr>
          <w:b/>
        </w:rPr>
        <w:t xml:space="preserve"> /y/ (56 Words)</w:t>
      </w:r>
      <w:r>
        <w:rPr>
          <w:b/>
        </w:rPr>
        <w:br/>
      </w:r>
      <w:proofErr w:type="spellStart"/>
      <w:r>
        <w:t>amelia</w:t>
      </w:r>
      <w:proofErr w:type="spellEnd"/>
      <w:r>
        <w:t xml:space="preserve"> </w:t>
      </w:r>
      <w:proofErr w:type="spellStart"/>
      <w:r>
        <w:t>australia</w:t>
      </w:r>
      <w:proofErr w:type="spellEnd"/>
      <w:r>
        <w:t xml:space="preserve"> </w:t>
      </w:r>
      <w:proofErr w:type="spellStart"/>
      <w:r>
        <w:t>australian</w:t>
      </w:r>
      <w:proofErr w:type="spellEnd"/>
      <w:r>
        <w:t xml:space="preserve"> behavior billion billions brilliance brilliant </w:t>
      </w:r>
      <w:proofErr w:type="spellStart"/>
      <w:r>
        <w:t>california</w:t>
      </w:r>
      <w:proofErr w:type="spellEnd"/>
      <w:r>
        <w:t xml:space="preserve"> </w:t>
      </w:r>
      <w:proofErr w:type="spellStart"/>
      <w:r>
        <w:t>celia</w:t>
      </w:r>
      <w:proofErr w:type="spellEnd"/>
      <w:r>
        <w:t xml:space="preserve"> companion compani</w:t>
      </w:r>
      <w:r>
        <w:t xml:space="preserve">ons companionship convenience convenient </w:t>
      </w:r>
      <w:proofErr w:type="spellStart"/>
      <w:r>
        <w:t>daniel</w:t>
      </w:r>
      <w:proofErr w:type="spellEnd"/>
      <w:r>
        <w:t xml:space="preserve"> </w:t>
      </w:r>
      <w:proofErr w:type="spellStart"/>
      <w:r>
        <w:t>daniel's</w:t>
      </w:r>
      <w:proofErr w:type="spellEnd"/>
      <w:r>
        <w:t xml:space="preserve"> familiar genius interview interviewed </w:t>
      </w:r>
      <w:proofErr w:type="spellStart"/>
      <w:r>
        <w:t>italian</w:t>
      </w:r>
      <w:proofErr w:type="spellEnd"/>
      <w:r>
        <w:t xml:space="preserve"> </w:t>
      </w:r>
      <w:proofErr w:type="spellStart"/>
      <w:r>
        <w:t>julia</w:t>
      </w:r>
      <w:proofErr w:type="spellEnd"/>
      <w:r>
        <w:t xml:space="preserve"> </w:t>
      </w:r>
      <w:proofErr w:type="spellStart"/>
      <w:r>
        <w:t>julian</w:t>
      </w:r>
      <w:proofErr w:type="spellEnd"/>
      <w:r>
        <w:t xml:space="preserve"> </w:t>
      </w:r>
      <w:proofErr w:type="spellStart"/>
      <w:r>
        <w:t>julius</w:t>
      </w:r>
      <w:proofErr w:type="spellEnd"/>
      <w:r>
        <w:t xml:space="preserve"> junior </w:t>
      </w:r>
      <w:proofErr w:type="spellStart"/>
      <w:r>
        <w:t>maximilian</w:t>
      </w:r>
      <w:proofErr w:type="spellEnd"/>
      <w:r>
        <w:t xml:space="preserve"> million millions monsieur </w:t>
      </w:r>
      <w:proofErr w:type="spellStart"/>
      <w:r>
        <w:t>nathaniel</w:t>
      </w:r>
      <w:proofErr w:type="spellEnd"/>
      <w:r>
        <w:t xml:space="preserve"> onion onions opinion opinions peculiar </w:t>
      </w:r>
      <w:proofErr w:type="spellStart"/>
      <w:r>
        <w:t>pennsylvania</w:t>
      </w:r>
      <w:proofErr w:type="spellEnd"/>
      <w:r>
        <w:t xml:space="preserve"> pneumonia reunion review se</w:t>
      </w:r>
      <w:r>
        <w:t xml:space="preserve">nior seniors </w:t>
      </w:r>
      <w:proofErr w:type="spellStart"/>
      <w:r>
        <w:t>sonia</w:t>
      </w:r>
      <w:proofErr w:type="spellEnd"/>
      <w:r>
        <w:t xml:space="preserve"> </w:t>
      </w:r>
      <w:proofErr w:type="spellStart"/>
      <w:r>
        <w:t>spaniards</w:t>
      </w:r>
      <w:proofErr w:type="spellEnd"/>
      <w:r>
        <w:t xml:space="preserve"> spaniel stallion trillion unfamiliar union view viewing views </w:t>
      </w:r>
      <w:proofErr w:type="spellStart"/>
      <w:r>
        <w:t>virginia</w:t>
      </w:r>
      <w:proofErr w:type="spellEnd"/>
      <w:r>
        <w:t xml:space="preserve"> </w:t>
      </w:r>
      <w:proofErr w:type="spellStart"/>
      <w:r>
        <w:t>william</w:t>
      </w:r>
      <w:proofErr w:type="spellEnd"/>
      <w:r>
        <w:t xml:space="preserve"> </w:t>
      </w:r>
      <w:proofErr w:type="spellStart"/>
      <w:r>
        <w:t>william's</w:t>
      </w:r>
      <w:proofErr w:type="spellEnd"/>
      <w:r>
        <w:t xml:space="preserve"> </w:t>
      </w:r>
      <w:proofErr w:type="spellStart"/>
      <w:r>
        <w:t>williams</w:t>
      </w:r>
      <w:proofErr w:type="spellEnd"/>
      <w:r>
        <w:t xml:space="preserve"> </w:t>
      </w:r>
      <w:r>
        <w:br/>
      </w:r>
      <w:r>
        <w:br/>
      </w:r>
      <w:proofErr w:type="spellStart"/>
      <w:r>
        <w:rPr>
          <w:b/>
        </w:rPr>
        <w:t>i</w:t>
      </w:r>
      <w:proofErr w:type="spellEnd"/>
      <w:r>
        <w:rPr>
          <w:b/>
        </w:rPr>
        <w:t xml:space="preserve"> /ə/ (370 Words)</w:t>
      </w:r>
      <w:r>
        <w:rPr>
          <w:b/>
        </w:rPr>
        <w:br/>
      </w:r>
      <w:r>
        <w:t xml:space="preserve">animals family rabbit animal beautiful visit terrible </w:t>
      </w:r>
      <w:proofErr w:type="spellStart"/>
      <w:r>
        <w:t>emily</w:t>
      </w:r>
      <w:proofErr w:type="spellEnd"/>
      <w:r>
        <w:t xml:space="preserve"> </w:t>
      </w:r>
      <w:proofErr w:type="spellStart"/>
      <w:r>
        <w:t>america</w:t>
      </w:r>
      <w:proofErr w:type="spellEnd"/>
      <w:r>
        <w:t xml:space="preserve"> robin families cousin </w:t>
      </w:r>
      <w:proofErr w:type="spellStart"/>
      <w:r>
        <w:t>american</w:t>
      </w:r>
      <w:proofErr w:type="spellEnd"/>
      <w:r>
        <w:t xml:space="preserve"> easily </w:t>
      </w:r>
      <w:proofErr w:type="spellStart"/>
      <w:r>
        <w:t>cal</w:t>
      </w:r>
      <w:r>
        <w:t>ifornia</w:t>
      </w:r>
      <w:proofErr w:type="spellEnd"/>
      <w:r>
        <w:t xml:space="preserve"> pencil possible officer martin electricity rabbits happily stupid community </w:t>
      </w:r>
      <w:proofErr w:type="spellStart"/>
      <w:r>
        <w:t>oliver</w:t>
      </w:r>
      <w:proofErr w:type="spellEnd"/>
      <w:r>
        <w:t xml:space="preserve"> impossible alligator solid spirit difficult </w:t>
      </w:r>
      <w:proofErr w:type="spellStart"/>
      <w:r>
        <w:t>mortimer</w:t>
      </w:r>
      <w:proofErr w:type="spellEnd"/>
      <w:r>
        <w:t xml:space="preserve"> </w:t>
      </w:r>
      <w:proofErr w:type="spellStart"/>
      <w:r>
        <w:t>americans</w:t>
      </w:r>
      <w:proofErr w:type="spellEnd"/>
      <w:r>
        <w:t xml:space="preserve"> ordinary angrily capital uniform </w:t>
      </w:r>
      <w:proofErr w:type="spellStart"/>
      <w:r>
        <w:t>africa</w:t>
      </w:r>
      <w:proofErr w:type="spellEnd"/>
      <w:r>
        <w:t xml:space="preserve"> turnip </w:t>
      </w:r>
      <w:proofErr w:type="spellStart"/>
      <w:r>
        <w:t>jennifer</w:t>
      </w:r>
      <w:proofErr w:type="spellEnd"/>
      <w:r>
        <w:t xml:space="preserve"> carnival visited visiting </w:t>
      </w:r>
      <w:proofErr w:type="spellStart"/>
      <w:r>
        <w:t>april</w:t>
      </w:r>
      <w:proofErr w:type="spellEnd"/>
      <w:r>
        <w:t xml:space="preserve"> evil cousins d</w:t>
      </w:r>
      <w:r>
        <w:t xml:space="preserve">evil hesitated </w:t>
      </w:r>
      <w:proofErr w:type="spellStart"/>
      <w:r>
        <w:t>calvin</w:t>
      </w:r>
      <w:proofErr w:type="spellEnd"/>
      <w:r>
        <w:t xml:space="preserve"> </w:t>
      </w:r>
      <w:proofErr w:type="spellStart"/>
      <w:r>
        <w:t>jupiter</w:t>
      </w:r>
      <w:proofErr w:type="spellEnd"/>
      <w:r>
        <w:t xml:space="preserve"> officers </w:t>
      </w:r>
      <w:proofErr w:type="spellStart"/>
      <w:r>
        <w:t>dominic</w:t>
      </w:r>
      <w:proofErr w:type="spellEnd"/>
      <w:r>
        <w:t xml:space="preserve"> gerbil </w:t>
      </w:r>
      <w:proofErr w:type="spellStart"/>
      <w:r>
        <w:t>benjamin</w:t>
      </w:r>
      <w:proofErr w:type="spellEnd"/>
      <w:r>
        <w:t xml:space="preserve"> horrible </w:t>
      </w:r>
      <w:proofErr w:type="spellStart"/>
      <w:r>
        <w:t>marilyn</w:t>
      </w:r>
      <w:proofErr w:type="spellEnd"/>
      <w:r>
        <w:t xml:space="preserve"> visitors terribly engineer sheriff communities </w:t>
      </w:r>
      <w:proofErr w:type="spellStart"/>
      <w:r>
        <w:t>florida</w:t>
      </w:r>
      <w:proofErr w:type="spellEnd"/>
      <w:r>
        <w:t xml:space="preserve"> experiment habit pupils </w:t>
      </w:r>
      <w:proofErr w:type="spellStart"/>
      <w:r>
        <w:t>philip</w:t>
      </w:r>
      <w:proofErr w:type="spellEnd"/>
      <w:r>
        <w:t xml:space="preserve"> imagination rabbit's rapidly helicopter practically kilometers services heavily pencils pr</w:t>
      </w:r>
      <w:r>
        <w:t xml:space="preserve">incipal gravity recipe </w:t>
      </w:r>
      <w:proofErr w:type="spellStart"/>
      <w:r>
        <w:t>virgil</w:t>
      </w:r>
      <w:proofErr w:type="spellEnd"/>
      <w:r>
        <w:t xml:space="preserve"> invisible satisfied spirits giraffe university practicing turnips possibly bulletin terrified offices steadily ruined council pupil </w:t>
      </w:r>
      <w:proofErr w:type="spellStart"/>
      <w:r>
        <w:t>miranda</w:t>
      </w:r>
      <w:proofErr w:type="spellEnd"/>
      <w:r>
        <w:t xml:space="preserve"> family's </w:t>
      </w:r>
      <w:proofErr w:type="spellStart"/>
      <w:r>
        <w:t>eskimos</w:t>
      </w:r>
      <w:proofErr w:type="spellEnd"/>
      <w:r>
        <w:t xml:space="preserve"> basil predicate imaginary ruins </w:t>
      </w:r>
      <w:r>
        <w:br/>
      </w:r>
      <w:r>
        <w:br/>
      </w:r>
      <w:proofErr w:type="spellStart"/>
      <w:r>
        <w:rPr>
          <w:b/>
        </w:rPr>
        <w:t>i</w:t>
      </w:r>
      <w:proofErr w:type="spellEnd"/>
      <w:r>
        <w:rPr>
          <w:b/>
        </w:rPr>
        <w:t>-e /ĭ/ (53 Words)</w:t>
      </w:r>
      <w:r>
        <w:rPr>
          <w:b/>
        </w:rPr>
        <w:br/>
      </w:r>
      <w:r>
        <w:t>active adjective</w:t>
      </w:r>
      <w:r>
        <w:t xml:space="preserve"> miserably locomotive opposite detective genuine gives interrogative impressive positive prejudice massive interrogative gives </w:t>
      </w:r>
      <w:proofErr w:type="spellStart"/>
      <w:r>
        <w:t>katherine</w:t>
      </w:r>
      <w:proofErr w:type="spellEnd"/>
      <w:r>
        <w:t xml:space="preserve"> native detective intestine olives representatives possessive intestine positive olive </w:t>
      </w:r>
      <w:proofErr w:type="spellStart"/>
      <w:r>
        <w:t>katherine</w:t>
      </w:r>
      <w:proofErr w:type="spellEnd"/>
      <w:r>
        <w:t xml:space="preserve"> live genuine exclusive </w:t>
      </w:r>
      <w:r>
        <w:t xml:space="preserve">apprentice representatives relatives famine declarative opposite declarative </w:t>
      </w:r>
      <w:proofErr w:type="spellStart"/>
      <w:r>
        <w:t>katharine</w:t>
      </w:r>
      <w:proofErr w:type="spellEnd"/>
      <w:r>
        <w:t xml:space="preserve"> primitive lives protective determined relatives representatives detective interrogative olive persuasive gives lived intestine </w:t>
      </w:r>
      <w:proofErr w:type="spellStart"/>
      <w:r>
        <w:t>janice</w:t>
      </w:r>
      <w:proofErr w:type="spellEnd"/>
      <w:r>
        <w:t xml:space="preserve"> locomotive </w:t>
      </w:r>
      <w:r>
        <w:br/>
      </w:r>
      <w:r>
        <w:br/>
      </w:r>
      <w:proofErr w:type="spellStart"/>
      <w:r>
        <w:rPr>
          <w:b/>
        </w:rPr>
        <w:t>i</w:t>
      </w:r>
      <w:proofErr w:type="spellEnd"/>
      <w:r>
        <w:rPr>
          <w:b/>
        </w:rPr>
        <w:t>-e /ī/ (292 Words)</w:t>
      </w:r>
      <w:r>
        <w:rPr>
          <w:b/>
        </w:rPr>
        <w:br/>
      </w:r>
      <w:r>
        <w:t>ad</w:t>
      </w:r>
      <w:r>
        <w:t xml:space="preserve">vice recognized hive arrive tribe </w:t>
      </w:r>
      <w:proofErr w:type="spellStart"/>
      <w:r>
        <w:t>caroline</w:t>
      </w:r>
      <w:proofErr w:type="spellEnd"/>
      <w:r>
        <w:t xml:space="preserve"> polite recognize driveway wine sometime invite realize bites mike's awhile pipes strike hides shines smiles twenty-five kites guide lined tide daytime aside likely bikes wiped sunshine piled dive upside price slid</w:t>
      </w:r>
      <w:r>
        <w:t>e rise exercise excitement describe mile realized rice prize dime rides pipe shine knife arrived mice twice decide sidewalk bite lines pine alike sides nine alive kite besides wise size pile drive wide surprised mine bike smile hide quite surprise beside m</w:t>
      </w:r>
      <w:r>
        <w:t xml:space="preserve">iles ice wife likes line fine smiled five times mike ride nice write life outside liked sometimes white inside side while time like </w:t>
      </w:r>
      <w:r>
        <w:br/>
      </w:r>
      <w:r>
        <w:br/>
      </w:r>
      <w:proofErr w:type="spellStart"/>
      <w:r>
        <w:rPr>
          <w:b/>
        </w:rPr>
        <w:t>ie</w:t>
      </w:r>
      <w:proofErr w:type="spellEnd"/>
      <w:r>
        <w:rPr>
          <w:b/>
        </w:rPr>
        <w:t xml:space="preserve"> /ē/ (189 Words)</w:t>
      </w:r>
      <w:r>
        <w:rPr>
          <w:b/>
        </w:rPr>
        <w:br/>
      </w:r>
      <w:r>
        <w:t xml:space="preserve">believe piece field pieces carried stories hurried worried cookies fields </w:t>
      </w:r>
      <w:proofErr w:type="spellStart"/>
      <w:r>
        <w:t>annie</w:t>
      </w:r>
      <w:proofErr w:type="spellEnd"/>
      <w:r>
        <w:t xml:space="preserve"> babies </w:t>
      </w:r>
      <w:proofErr w:type="spellStart"/>
      <w:r>
        <w:t>charlie</w:t>
      </w:r>
      <w:proofErr w:type="spellEnd"/>
      <w:r>
        <w:t xml:space="preserve"> chief </w:t>
      </w:r>
      <w:proofErr w:type="spellStart"/>
      <w:r>
        <w:t>ed</w:t>
      </w:r>
      <w:r>
        <w:t>die</w:t>
      </w:r>
      <w:proofErr w:type="spellEnd"/>
      <w:r>
        <w:t xml:space="preserve"> </w:t>
      </w:r>
      <w:r>
        <w:lastRenderedPageBreak/>
        <w:t xml:space="preserve">families willie married </w:t>
      </w:r>
      <w:proofErr w:type="spellStart"/>
      <w:r>
        <w:t>maggie</w:t>
      </w:r>
      <w:proofErr w:type="spellEnd"/>
      <w:r>
        <w:t xml:space="preserve"> bodies believed movie </w:t>
      </w:r>
      <w:proofErr w:type="spellStart"/>
      <w:r>
        <w:t>debbie</w:t>
      </w:r>
      <w:proofErr w:type="spellEnd"/>
      <w:r>
        <w:t xml:space="preserve"> cities </w:t>
      </w:r>
      <w:proofErr w:type="spellStart"/>
      <w:r>
        <w:t>julie</w:t>
      </w:r>
      <w:proofErr w:type="spellEnd"/>
      <w:r>
        <w:t xml:space="preserve"> </w:t>
      </w:r>
      <w:proofErr w:type="spellStart"/>
      <w:r>
        <w:t>jamie</w:t>
      </w:r>
      <w:proofErr w:type="spellEnd"/>
      <w:r>
        <w:t xml:space="preserve"> studied pennies movies </w:t>
      </w:r>
      <w:proofErr w:type="spellStart"/>
      <w:r>
        <w:t>marie</w:t>
      </w:r>
      <w:proofErr w:type="spellEnd"/>
      <w:r>
        <w:t xml:space="preserve"> puppies berries buried </w:t>
      </w:r>
      <w:proofErr w:type="spellStart"/>
      <w:r>
        <w:t>reggie</w:t>
      </w:r>
      <w:proofErr w:type="spellEnd"/>
      <w:r>
        <w:t xml:space="preserve"> </w:t>
      </w:r>
      <w:proofErr w:type="spellStart"/>
      <w:r>
        <w:t>elsie</w:t>
      </w:r>
      <w:proofErr w:type="spellEnd"/>
      <w:r>
        <w:t xml:space="preserve"> </w:t>
      </w:r>
      <w:proofErr w:type="spellStart"/>
      <w:r>
        <w:t>laurie</w:t>
      </w:r>
      <w:proofErr w:type="spellEnd"/>
      <w:r>
        <w:t xml:space="preserve"> </w:t>
      </w:r>
      <w:proofErr w:type="spellStart"/>
      <w:r>
        <w:t>carrie</w:t>
      </w:r>
      <w:proofErr w:type="spellEnd"/>
      <w:r>
        <w:t xml:space="preserve"> ladies </w:t>
      </w:r>
      <w:proofErr w:type="spellStart"/>
      <w:r>
        <w:t>howie</w:t>
      </w:r>
      <w:proofErr w:type="spellEnd"/>
      <w:r>
        <w:t xml:space="preserve"> </w:t>
      </w:r>
      <w:proofErr w:type="spellStart"/>
      <w:r>
        <w:t>millie</w:t>
      </w:r>
      <w:proofErr w:type="spellEnd"/>
      <w:r>
        <w:t xml:space="preserve"> genie carries </w:t>
      </w:r>
      <w:proofErr w:type="spellStart"/>
      <w:r>
        <w:t>stevie</w:t>
      </w:r>
      <w:proofErr w:type="spellEnd"/>
      <w:r>
        <w:t xml:space="preserve"> lizzie prairie </w:t>
      </w:r>
      <w:proofErr w:type="spellStart"/>
      <w:r>
        <w:t>susie</w:t>
      </w:r>
      <w:proofErr w:type="spellEnd"/>
      <w:r>
        <w:t xml:space="preserve"> factories </w:t>
      </w:r>
      <w:proofErr w:type="spellStart"/>
      <w:r>
        <w:t>robbie</w:t>
      </w:r>
      <w:proofErr w:type="spellEnd"/>
      <w:r>
        <w:t xml:space="preserve"> thief relief en</w:t>
      </w:r>
      <w:r>
        <w:t xml:space="preserve">emies </w:t>
      </w:r>
      <w:proofErr w:type="spellStart"/>
      <w:r>
        <w:t>frankie</w:t>
      </w:r>
      <w:proofErr w:type="spellEnd"/>
      <w:r>
        <w:t xml:space="preserve"> </w:t>
      </w:r>
      <w:proofErr w:type="spellStart"/>
      <w:r>
        <w:t>margie</w:t>
      </w:r>
      <w:proofErr w:type="spellEnd"/>
      <w:r>
        <w:t xml:space="preserve"> countries </w:t>
      </w:r>
      <w:proofErr w:type="spellStart"/>
      <w:r>
        <w:t>katie</w:t>
      </w:r>
      <w:proofErr w:type="spellEnd"/>
      <w:r>
        <w:t xml:space="preserve"> cookie parties priest ponies communities lassie bonnie </w:t>
      </w:r>
      <w:proofErr w:type="spellStart"/>
      <w:r>
        <w:t>rosie</w:t>
      </w:r>
      <w:proofErr w:type="spellEnd"/>
      <w:r>
        <w:t xml:space="preserve"> </w:t>
      </w:r>
      <w:proofErr w:type="spellStart"/>
      <w:r>
        <w:t>annie's</w:t>
      </w:r>
      <w:proofErr w:type="spellEnd"/>
      <w:r>
        <w:t xml:space="preserve"> </w:t>
      </w:r>
      <w:proofErr w:type="spellStart"/>
      <w:r>
        <w:t>jackie</w:t>
      </w:r>
      <w:proofErr w:type="spellEnd"/>
      <w:r>
        <w:t xml:space="preserve"> </w:t>
      </w:r>
      <w:proofErr w:type="spellStart"/>
      <w:r>
        <w:t>freddie</w:t>
      </w:r>
      <w:proofErr w:type="spellEnd"/>
      <w:r>
        <w:t xml:space="preserve"> groceries studies </w:t>
      </w:r>
      <w:proofErr w:type="spellStart"/>
      <w:r>
        <w:t>tillie</w:t>
      </w:r>
      <w:proofErr w:type="spellEnd"/>
      <w:r>
        <w:t xml:space="preserve"> </w:t>
      </w:r>
      <w:proofErr w:type="spellStart"/>
      <w:r>
        <w:t>sophie</w:t>
      </w:r>
      <w:proofErr w:type="spellEnd"/>
      <w:r>
        <w:t xml:space="preserve"> make-believe </w:t>
      </w:r>
      <w:proofErr w:type="spellStart"/>
      <w:r>
        <w:t>angie</w:t>
      </w:r>
      <w:proofErr w:type="spellEnd"/>
      <w:r>
        <w:t xml:space="preserve"> josie thieves pygmies emptied brownie </w:t>
      </w:r>
      <w:proofErr w:type="spellStart"/>
      <w:r>
        <w:t>jennie</w:t>
      </w:r>
      <w:proofErr w:type="spellEnd"/>
      <w:r>
        <w:t xml:space="preserve"> walkie-talkie relieved </w:t>
      </w:r>
      <w:proofErr w:type="spellStart"/>
      <w:r>
        <w:t>connie</w:t>
      </w:r>
      <w:proofErr w:type="spellEnd"/>
      <w:r>
        <w:t xml:space="preserve"> </w:t>
      </w:r>
      <w:proofErr w:type="spellStart"/>
      <w:r>
        <w:t>bessie</w:t>
      </w:r>
      <w:proofErr w:type="spellEnd"/>
      <w:r>
        <w:t xml:space="preserve"> co</w:t>
      </w:r>
      <w:r>
        <w:t xml:space="preserve">mpanies </w:t>
      </w:r>
      <w:proofErr w:type="spellStart"/>
      <w:r>
        <w:t>ellie</w:t>
      </w:r>
      <w:proofErr w:type="spellEnd"/>
      <w:r>
        <w:t xml:space="preserve"> </w:t>
      </w:r>
      <w:proofErr w:type="spellStart"/>
      <w:r>
        <w:t>ronnie</w:t>
      </w:r>
      <w:proofErr w:type="spellEnd"/>
      <w:r>
        <w:t xml:space="preserve"> shrieked series believes shield batteries </w:t>
      </w:r>
      <w:proofErr w:type="spellStart"/>
      <w:r>
        <w:t>charlie's</w:t>
      </w:r>
      <w:proofErr w:type="spellEnd"/>
      <w:r>
        <w:t xml:space="preserve"> </w:t>
      </w:r>
      <w:proofErr w:type="spellStart"/>
      <w:r>
        <w:t>ernie</w:t>
      </w:r>
      <w:proofErr w:type="spellEnd"/>
      <w:r>
        <w:t xml:space="preserve"> grief worries mysteries </w:t>
      </w:r>
      <w:proofErr w:type="spellStart"/>
      <w:r>
        <w:t>mattie</w:t>
      </w:r>
      <w:proofErr w:type="spellEnd"/>
      <w:r>
        <w:t xml:space="preserve"> </w:t>
      </w:r>
      <w:proofErr w:type="spellStart"/>
      <w:r>
        <w:t>winnie</w:t>
      </w:r>
      <w:proofErr w:type="spellEnd"/>
      <w:r>
        <w:t xml:space="preserve"> birdie brief </w:t>
      </w:r>
      <w:proofErr w:type="spellStart"/>
      <w:r>
        <w:t>nellie</w:t>
      </w:r>
      <w:proofErr w:type="spellEnd"/>
      <w:r>
        <w:t xml:space="preserve"> </w:t>
      </w:r>
      <w:r>
        <w:br/>
      </w:r>
      <w:r>
        <w:br/>
      </w:r>
      <w:proofErr w:type="spellStart"/>
      <w:r>
        <w:rPr>
          <w:b/>
        </w:rPr>
        <w:t>ie</w:t>
      </w:r>
      <w:proofErr w:type="spellEnd"/>
      <w:r>
        <w:rPr>
          <w:b/>
        </w:rPr>
        <w:t xml:space="preserve"> /ī/ (45 Words)</w:t>
      </w:r>
      <w:r>
        <w:rPr>
          <w:b/>
        </w:rPr>
        <w:br/>
      </w:r>
      <w:r>
        <w:t xml:space="preserve">allies applied butterflies classified cried cries denied die died dies dignified dragonflies dried </w:t>
      </w:r>
      <w:r>
        <w:t xml:space="preserve">dries fireflies flies fried fries horrified identified lie lied lies necktie occupied pie pies pried purified replied replies satisfied skies spied spies supplied supplies terrified tie tied ties tried tries untie untied </w:t>
      </w:r>
      <w:r>
        <w:br/>
      </w:r>
      <w:r>
        <w:br/>
      </w:r>
      <w:proofErr w:type="spellStart"/>
      <w:r>
        <w:rPr>
          <w:b/>
        </w:rPr>
        <w:t>igh</w:t>
      </w:r>
      <w:proofErr w:type="spellEnd"/>
      <w:r>
        <w:rPr>
          <w:b/>
        </w:rPr>
        <w:t xml:space="preserve"> /ī/ (98 Words)</w:t>
      </w:r>
      <w:r>
        <w:rPr>
          <w:b/>
        </w:rPr>
        <w:br/>
      </w:r>
      <w:r>
        <w:t xml:space="preserve">alight bright </w:t>
      </w:r>
      <w:r>
        <w:t xml:space="preserve">brighten brightened brighter brightest brightly brightness daylight delight delighted </w:t>
      </w:r>
      <w:proofErr w:type="spellStart"/>
      <w:r>
        <w:t>dwight</w:t>
      </w:r>
      <w:proofErr w:type="spellEnd"/>
      <w:r>
        <w:t xml:space="preserve"> eyesight fight fighter fighters fighting fights firefighter firefighters firelight flashlight flashlights flight flights fright frighten frightened frightening fri</w:t>
      </w:r>
      <w:r>
        <w:t>ghtful goodnight headlights high high-pitched higher highest highland highly highness highway highways knight knights light lighted lighter lightest lighthouse lighting lightly lightning lights lightweight midnight might mighty moonlight night night's nigh</w:t>
      </w:r>
      <w:r>
        <w:t>tfall nightgown nightingale nightmare nightmares nights nighttime overnight right right-hand rightful rightly rights sigh sighed sighing sighs sight sighted sighting sightings sights slight slightest slightly spotlight starlight sunlight thigh thighs tight</w:t>
      </w:r>
      <w:r>
        <w:t xml:space="preserve"> tighten tightened tighter tightly tonight twilight upright wright </w:t>
      </w:r>
      <w:r>
        <w:br/>
      </w:r>
      <w:r>
        <w:br/>
      </w:r>
      <w:proofErr w:type="spellStart"/>
      <w:r>
        <w:rPr>
          <w:b/>
        </w:rPr>
        <w:t>ir</w:t>
      </w:r>
      <w:proofErr w:type="spellEnd"/>
      <w:r>
        <w:rPr>
          <w:b/>
        </w:rPr>
        <w:t xml:space="preserve"> /</w:t>
      </w:r>
      <w:proofErr w:type="spellStart"/>
      <w:r>
        <w:rPr>
          <w:b/>
        </w:rPr>
        <w:t>er</w:t>
      </w:r>
      <w:proofErr w:type="spellEnd"/>
      <w:r>
        <w:rPr>
          <w:b/>
        </w:rPr>
        <w:t>/ (85 Words)</w:t>
      </w:r>
      <w:r>
        <w:rPr>
          <w:b/>
        </w:rPr>
        <w:br/>
      </w:r>
      <w:r>
        <w:t>admiral admiration birch birches bird bird's birdie birds birth birthday birthdays blackbird blackbirds chirping circle circled circles circling circuit circular circul</w:t>
      </w:r>
      <w:r>
        <w:t xml:space="preserve">ation circumstances circus confirmed dirk dirt dirty fir firm firmly firs first first-aid girl girl's girlfriend girls </w:t>
      </w:r>
      <w:proofErr w:type="spellStart"/>
      <w:r>
        <w:t>girls</w:t>
      </w:r>
      <w:proofErr w:type="spellEnd"/>
      <w:r>
        <w:t xml:space="preserve">' half-circle hummingbird hummingbirds </w:t>
      </w:r>
      <w:proofErr w:type="spellStart"/>
      <w:r>
        <w:t>irving</w:t>
      </w:r>
      <w:proofErr w:type="spellEnd"/>
      <w:r>
        <w:t xml:space="preserve"> </w:t>
      </w:r>
      <w:proofErr w:type="spellStart"/>
      <w:r>
        <w:t>kirby</w:t>
      </w:r>
      <w:proofErr w:type="spellEnd"/>
      <w:r>
        <w:t xml:space="preserve"> one-third </w:t>
      </w:r>
      <w:proofErr w:type="spellStart"/>
      <w:r>
        <w:t>shirley</w:t>
      </w:r>
      <w:proofErr w:type="spellEnd"/>
      <w:r>
        <w:t xml:space="preserve"> shirt shirts sir skirt skirts squirmed squirrel squirrels stir</w:t>
      </w:r>
      <w:r>
        <w:t xml:space="preserve"> stirred stirring stirrup swirl swirled swirling t-shirt t-shirts third thirds thirst thirsty thirteen thirteenth thirty thirty-five thirty-one thirty-seven thirty-three thirty-two twenty-first twirled twirling two-thirds </w:t>
      </w:r>
      <w:proofErr w:type="spellStart"/>
      <w:r>
        <w:t>virgil</w:t>
      </w:r>
      <w:proofErr w:type="spellEnd"/>
      <w:r>
        <w:t xml:space="preserve"> </w:t>
      </w:r>
      <w:proofErr w:type="spellStart"/>
      <w:r>
        <w:t>virginia</w:t>
      </w:r>
      <w:proofErr w:type="spellEnd"/>
      <w:r>
        <w:t xml:space="preserve"> whirl whirled whir</w:t>
      </w:r>
      <w:r>
        <w:t xml:space="preserve">ling whirlwind whirring </w:t>
      </w:r>
      <w:r>
        <w:br/>
      </w:r>
      <w:r>
        <w:br/>
      </w:r>
      <w:r>
        <w:rPr>
          <w:b/>
        </w:rPr>
        <w:t>ire /</w:t>
      </w:r>
      <w:proofErr w:type="spellStart"/>
      <w:r>
        <w:rPr>
          <w:b/>
        </w:rPr>
        <w:t>īer</w:t>
      </w:r>
      <w:proofErr w:type="spellEnd"/>
      <w:r>
        <w:rPr>
          <w:b/>
        </w:rPr>
        <w:t>/ (47 Words)</w:t>
      </w:r>
      <w:r>
        <w:rPr>
          <w:b/>
        </w:rPr>
        <w:br/>
      </w:r>
      <w:r>
        <w:t>admire campfire campfires desire desires empire entire entirely fire firecrackers fired firefighter firefighters fireflies firefly firehouse firelight fireman firemen fireplace fireplaces fires firewood firewo</w:t>
      </w:r>
      <w:r>
        <w:t xml:space="preserve">rks </w:t>
      </w:r>
      <w:proofErr w:type="spellStart"/>
      <w:r>
        <w:t>hampshire</w:t>
      </w:r>
      <w:proofErr w:type="spellEnd"/>
      <w:r>
        <w:t xml:space="preserve"> hire hired hires inquired </w:t>
      </w:r>
      <w:proofErr w:type="spellStart"/>
      <w:r>
        <w:t>ireland</w:t>
      </w:r>
      <w:proofErr w:type="spellEnd"/>
      <w:r>
        <w:t xml:space="preserve"> require required requires retire retired retirement sire squire tire tired tires tiresome umpire wire wired wires </w:t>
      </w:r>
      <w:r>
        <w:br/>
      </w:r>
      <w:r>
        <w:br/>
      </w:r>
      <w:r>
        <w:rPr>
          <w:b/>
        </w:rPr>
        <w:t>j /j/ (215 Words)</w:t>
      </w:r>
      <w:r>
        <w:rPr>
          <w:b/>
        </w:rPr>
        <w:br/>
      </w:r>
      <w:r>
        <w:t xml:space="preserve">just job jumped </w:t>
      </w:r>
      <w:proofErr w:type="spellStart"/>
      <w:r>
        <w:t>jim</w:t>
      </w:r>
      <w:proofErr w:type="spellEnd"/>
      <w:r>
        <w:t xml:space="preserve"> jump john joe jack </w:t>
      </w:r>
      <w:proofErr w:type="spellStart"/>
      <w:r>
        <w:t>jeff</w:t>
      </w:r>
      <w:proofErr w:type="spellEnd"/>
      <w:r>
        <w:t xml:space="preserve"> </w:t>
      </w:r>
      <w:proofErr w:type="spellStart"/>
      <w:r>
        <w:t>jan</w:t>
      </w:r>
      <w:proofErr w:type="spellEnd"/>
      <w:r>
        <w:t xml:space="preserve"> </w:t>
      </w:r>
      <w:proofErr w:type="spellStart"/>
      <w:r>
        <w:t>johnny</w:t>
      </w:r>
      <w:proofErr w:type="spellEnd"/>
      <w:r>
        <w:t xml:space="preserve"> jane </w:t>
      </w:r>
      <w:proofErr w:type="spellStart"/>
      <w:r>
        <w:t>jill</w:t>
      </w:r>
      <w:proofErr w:type="spellEnd"/>
      <w:r>
        <w:t xml:space="preserve"> jenny jim</w:t>
      </w:r>
      <w:r>
        <w:t xml:space="preserve">my </w:t>
      </w:r>
      <w:proofErr w:type="spellStart"/>
      <w:r>
        <w:t>james</w:t>
      </w:r>
      <w:proofErr w:type="spellEnd"/>
      <w:r>
        <w:t xml:space="preserve"> </w:t>
      </w:r>
      <w:proofErr w:type="spellStart"/>
      <w:r>
        <w:t>jason</w:t>
      </w:r>
      <w:proofErr w:type="spellEnd"/>
      <w:r>
        <w:t xml:space="preserve"> jobs </w:t>
      </w:r>
      <w:proofErr w:type="spellStart"/>
      <w:r>
        <w:t>judy</w:t>
      </w:r>
      <w:proofErr w:type="spellEnd"/>
      <w:r>
        <w:t xml:space="preserve"> jar jacket jerry </w:t>
      </w:r>
      <w:proofErr w:type="spellStart"/>
      <w:r>
        <w:t>janet</w:t>
      </w:r>
      <w:proofErr w:type="spellEnd"/>
      <w:r>
        <w:t xml:space="preserve"> jumping jean join jungle </w:t>
      </w:r>
      <w:proofErr w:type="spellStart"/>
      <w:r>
        <w:t>jed</w:t>
      </w:r>
      <w:proofErr w:type="spellEnd"/>
      <w:r>
        <w:t xml:space="preserve"> jones </w:t>
      </w:r>
      <w:proofErr w:type="spellStart"/>
      <w:r>
        <w:t>joan</w:t>
      </w:r>
      <w:proofErr w:type="spellEnd"/>
      <w:r>
        <w:t xml:space="preserve"> enjoy joke joined joy jay jumps </w:t>
      </w:r>
      <w:proofErr w:type="spellStart"/>
      <w:r>
        <w:t>june</w:t>
      </w:r>
      <w:proofErr w:type="spellEnd"/>
      <w:r>
        <w:t xml:space="preserve"> </w:t>
      </w:r>
      <w:proofErr w:type="spellStart"/>
      <w:r>
        <w:t>julie</w:t>
      </w:r>
      <w:proofErr w:type="spellEnd"/>
      <w:r>
        <w:t xml:space="preserve"> </w:t>
      </w:r>
      <w:proofErr w:type="spellStart"/>
      <w:r>
        <w:t>jamie</w:t>
      </w:r>
      <w:proofErr w:type="spellEnd"/>
      <w:r>
        <w:t xml:space="preserve"> subject junk </w:t>
      </w:r>
      <w:proofErr w:type="spellStart"/>
      <w:r>
        <w:t>jake</w:t>
      </w:r>
      <w:proofErr w:type="spellEnd"/>
      <w:r>
        <w:t xml:space="preserve"> juice joey jo </w:t>
      </w:r>
      <w:proofErr w:type="spellStart"/>
      <w:r>
        <w:t>jessica</w:t>
      </w:r>
      <w:proofErr w:type="spellEnd"/>
      <w:r>
        <w:t xml:space="preserve"> </w:t>
      </w:r>
      <w:proofErr w:type="spellStart"/>
      <w:r>
        <w:t>jacob</w:t>
      </w:r>
      <w:proofErr w:type="spellEnd"/>
      <w:r>
        <w:t xml:space="preserve"> judge jail journey jelly objects </w:t>
      </w:r>
      <w:proofErr w:type="spellStart"/>
      <w:r>
        <w:t>jody</w:t>
      </w:r>
      <w:proofErr w:type="spellEnd"/>
      <w:r>
        <w:t xml:space="preserve"> object jam enjoyed jasper jet </w:t>
      </w:r>
      <w:proofErr w:type="spellStart"/>
      <w:r>
        <w:t>joyce</w:t>
      </w:r>
      <w:proofErr w:type="spellEnd"/>
      <w:r>
        <w:t xml:space="preserve"> </w:t>
      </w:r>
      <w:proofErr w:type="spellStart"/>
      <w:r>
        <w:t>jennifer</w:t>
      </w:r>
      <w:proofErr w:type="spellEnd"/>
      <w:r>
        <w:t xml:space="preserve"> </w:t>
      </w:r>
      <w:proofErr w:type="spellStart"/>
      <w:r>
        <w:t>july</w:t>
      </w:r>
      <w:proofErr w:type="spellEnd"/>
      <w:r>
        <w:t xml:space="preserve"> </w:t>
      </w:r>
      <w:proofErr w:type="spellStart"/>
      <w:r>
        <w:t>jackson</w:t>
      </w:r>
      <w:proofErr w:type="spellEnd"/>
      <w:r>
        <w:t xml:space="preserve"> joe's </w:t>
      </w:r>
      <w:proofErr w:type="spellStart"/>
      <w:r>
        <w:t>jenkins</w:t>
      </w:r>
      <w:proofErr w:type="spellEnd"/>
      <w:r>
        <w:t xml:space="preserve"> jeans major </w:t>
      </w:r>
      <w:proofErr w:type="spellStart"/>
      <w:r>
        <w:t>jonathan</w:t>
      </w:r>
      <w:proofErr w:type="spellEnd"/>
      <w:r>
        <w:t xml:space="preserve"> jerked jack's jokes junior jars </w:t>
      </w:r>
      <w:proofErr w:type="spellStart"/>
      <w:r>
        <w:t>johnson</w:t>
      </w:r>
      <w:proofErr w:type="spellEnd"/>
      <w:r>
        <w:t xml:space="preserve"> </w:t>
      </w:r>
      <w:proofErr w:type="spellStart"/>
      <w:r>
        <w:lastRenderedPageBreak/>
        <w:t>jeremy</w:t>
      </w:r>
      <w:proofErr w:type="spellEnd"/>
      <w:r>
        <w:t xml:space="preserve"> joseph </w:t>
      </w:r>
      <w:proofErr w:type="spellStart"/>
      <w:r>
        <w:t>jupiter</w:t>
      </w:r>
      <w:proofErr w:type="spellEnd"/>
      <w:r>
        <w:t xml:space="preserve"> </w:t>
      </w:r>
      <w:proofErr w:type="spellStart"/>
      <w:r>
        <w:t>julia</w:t>
      </w:r>
      <w:proofErr w:type="spellEnd"/>
      <w:r>
        <w:t xml:space="preserve"> </w:t>
      </w:r>
      <w:proofErr w:type="spellStart"/>
      <w:r>
        <w:t>benjamin</w:t>
      </w:r>
      <w:proofErr w:type="spellEnd"/>
      <w:r>
        <w:t xml:space="preserve"> </w:t>
      </w:r>
      <w:proofErr w:type="spellStart"/>
      <w:r>
        <w:t>joel</w:t>
      </w:r>
      <w:proofErr w:type="spellEnd"/>
      <w:r>
        <w:t xml:space="preserve"> john's enjoying jug subjects </w:t>
      </w:r>
      <w:proofErr w:type="spellStart"/>
      <w:r>
        <w:t>jeff's</w:t>
      </w:r>
      <w:proofErr w:type="spellEnd"/>
      <w:r>
        <w:t xml:space="preserve"> jaw jaws jammed </w:t>
      </w:r>
      <w:proofErr w:type="spellStart"/>
      <w:r>
        <w:t>jackie</w:t>
      </w:r>
      <w:proofErr w:type="spellEnd"/>
      <w:r>
        <w:t xml:space="preserve"> joking </w:t>
      </w:r>
      <w:proofErr w:type="spellStart"/>
      <w:r>
        <w:t>japanese</w:t>
      </w:r>
      <w:proofErr w:type="spellEnd"/>
      <w:r>
        <w:t xml:space="preserve"> </w:t>
      </w:r>
      <w:proofErr w:type="spellStart"/>
      <w:r>
        <w:t>julius</w:t>
      </w:r>
      <w:proofErr w:type="spellEnd"/>
      <w:r>
        <w:t xml:space="preserve"> jealous project jinx jeep </w:t>
      </w:r>
      <w:proofErr w:type="spellStart"/>
      <w:r>
        <w:t>jefferso</w:t>
      </w:r>
      <w:r>
        <w:t>n</w:t>
      </w:r>
      <w:proofErr w:type="spellEnd"/>
      <w:r>
        <w:t xml:space="preserve"> jersey jewels jade banjo </w:t>
      </w:r>
      <w:r>
        <w:br/>
      </w:r>
      <w:r>
        <w:br/>
      </w:r>
      <w:r>
        <w:rPr>
          <w:b/>
        </w:rPr>
        <w:t>k /k/ (650 Words)</w:t>
      </w:r>
      <w:r>
        <w:rPr>
          <w:b/>
        </w:rPr>
        <w:br/>
      </w:r>
      <w:r>
        <w:t>like asked look looked make think take took work keep walked looking book talk walk kind dark ask liked king sky looks kept makes mike talking books making kitchen worked mark thinking kids working likes kinds</w:t>
      </w:r>
      <w:r>
        <w:t xml:space="preserve"> takes shook park week walking lake milk thank talked taking drink breakfast cake desk weeks taken </w:t>
      </w:r>
      <w:proofErr w:type="spellStart"/>
      <w:r>
        <w:t>kate</w:t>
      </w:r>
      <w:proofErr w:type="spellEnd"/>
      <w:r>
        <w:t xml:space="preserve"> bike </w:t>
      </w:r>
      <w:proofErr w:type="spellStart"/>
      <w:r>
        <w:t>kim</w:t>
      </w:r>
      <w:proofErr w:type="spellEnd"/>
      <w:r>
        <w:t xml:space="preserve"> spoke cook kid speak snake broke broken smoke works break skin key killed frank woke okay bank thanks basket kite cookies thinks </w:t>
      </w:r>
      <w:proofErr w:type="spellStart"/>
      <w:r>
        <w:t>york</w:t>
      </w:r>
      <w:proofErr w:type="spellEnd"/>
      <w:r>
        <w:t xml:space="preserve"> wake asks</w:t>
      </w:r>
      <w:r>
        <w:t xml:space="preserve"> kitten alike bark keeps sidewalk blanket workers shake kittens tank asking awake shaking donkey darkness pink snakes </w:t>
      </w:r>
      <w:proofErr w:type="spellStart"/>
      <w:r>
        <w:t>karen</w:t>
      </w:r>
      <w:proofErr w:type="spellEnd"/>
      <w:r>
        <w:t xml:space="preserve"> weak market </w:t>
      </w:r>
      <w:r>
        <w:br/>
      </w:r>
      <w:r>
        <w:br/>
      </w:r>
      <w:proofErr w:type="spellStart"/>
      <w:r>
        <w:rPr>
          <w:b/>
        </w:rPr>
        <w:t>kn</w:t>
      </w:r>
      <w:proofErr w:type="spellEnd"/>
      <w:r>
        <w:rPr>
          <w:b/>
        </w:rPr>
        <w:t xml:space="preserve"> /n/ (33 Words)</w:t>
      </w:r>
      <w:r>
        <w:rPr>
          <w:b/>
        </w:rPr>
        <w:br/>
      </w:r>
      <w:r>
        <w:t>best-known doorknob knack knee kneel kneeling knees knelt knew knife knight knights knit knitted kni</w:t>
      </w:r>
      <w:r>
        <w:t xml:space="preserve">tting knives knob knock knocked knocking knocks knoll knot knots knotted know knowing knowledge known knows knuckles unknown well-known </w:t>
      </w:r>
      <w:r>
        <w:br/>
      </w:r>
      <w:r>
        <w:br/>
      </w:r>
      <w:r>
        <w:rPr>
          <w:b/>
        </w:rPr>
        <w:t>l /l/ (3298 Words)</w:t>
      </w:r>
      <w:r>
        <w:rPr>
          <w:b/>
        </w:rPr>
        <w:br/>
      </w:r>
      <w:r>
        <w:t xml:space="preserve">all will like little look looked tell help old long well called only school </w:t>
      </w:r>
      <w:proofErr w:type="spellStart"/>
      <w:r>
        <w:t>i'll</w:t>
      </w:r>
      <w:proofErr w:type="spellEnd"/>
      <w:r>
        <w:t xml:space="preserve"> told still let pla</w:t>
      </w:r>
      <w:r>
        <w:t>ce play last left always small live children looking girl really while felt feel let's along lot animals until also light ball cold family himself sleep lived call liked almost pulled black looks world bill laughed suddenly blue slowly life land girls clos</w:t>
      </w:r>
      <w:r>
        <w:t xml:space="preserve">e lost else floor large fell learn leave real fly held lunch we'll alone please tall places later fall smiled you'll hold whole leaves quickly listen hill late line special clean plants class helped hole animal yelled clothes yellow living </w:t>
      </w:r>
      <w:r>
        <w:br/>
      </w:r>
      <w:r>
        <w:br/>
      </w:r>
      <w:r>
        <w:rPr>
          <w:b/>
        </w:rPr>
        <w:t>l /</w:t>
      </w:r>
      <w:proofErr w:type="spellStart"/>
      <w:r>
        <w:rPr>
          <w:b/>
        </w:rPr>
        <w:t>əl</w:t>
      </w:r>
      <w:proofErr w:type="spellEnd"/>
      <w:r>
        <w:rPr>
          <w:b/>
        </w:rPr>
        <w:t>/ (42 Wor</w:t>
      </w:r>
      <w:r>
        <w:rPr>
          <w:b/>
        </w:rPr>
        <w:t>ds)</w:t>
      </w:r>
      <w:r>
        <w:rPr>
          <w:b/>
        </w:rPr>
        <w:br/>
      </w:r>
      <w:r>
        <w:t>bubbling bustling chuckling circling dangling dazzling giggling grumbling handling idly kindling muffler mumbling nibbling paddling peddler prickly puzzling rattling recycling rippling rumbling rustling scrambling settlers settling shuffling sizzling s</w:t>
      </w:r>
      <w:r>
        <w:t xml:space="preserve">parkling sprinkling startling struggling stumbling tingling trembling troubling tumbling twinkling whistling wobbly wriggling wrinkling </w:t>
      </w:r>
      <w:r>
        <w:br/>
      </w:r>
      <w:r>
        <w:br/>
      </w:r>
      <w:r>
        <w:rPr>
          <w:b/>
        </w:rPr>
        <w:t>le /</w:t>
      </w:r>
      <w:proofErr w:type="spellStart"/>
      <w:r>
        <w:rPr>
          <w:b/>
        </w:rPr>
        <w:t>əl</w:t>
      </w:r>
      <w:proofErr w:type="spellEnd"/>
      <w:r>
        <w:rPr>
          <w:b/>
        </w:rPr>
        <w:t>/ (293 Words)</w:t>
      </w:r>
      <w:r>
        <w:rPr>
          <w:b/>
        </w:rPr>
        <w:br/>
      </w:r>
      <w:r>
        <w:t>able stumbled troubles comfortable valuable riddle bubbles example purple bundles unable marbles m</w:t>
      </w:r>
      <w:r>
        <w:t>iserable examples terrible candles pebbles cattle circle wrinkled troubled motorcycle table castle uncles marble turtles settle wiggle double struggled vegetable apple puddle grumbled rattled trouble gentleman people's puddles beetle trembled giggled needl</w:t>
      </w:r>
      <w:r>
        <w:t xml:space="preserve">e battle muscle bundle chuckled muscles apples scrambled rattle whistled maple possible tables invisible horrible title mumbled bottles settled handle circles turtle impossible puzzled myrtle bicycle startled wiggled candle gentle single bicycles freckles </w:t>
      </w:r>
      <w:r>
        <w:t xml:space="preserve">saddle vegetables fiddle stable couple pickles people uncle jungle kettle whistle rattlesnake bottle bubble sparkled eagle middle needles circled rifle puzzle simple giggle little </w:t>
      </w:r>
      <w:r>
        <w:br/>
      </w:r>
      <w:r>
        <w:br/>
      </w:r>
      <w:r>
        <w:rPr>
          <w:b/>
        </w:rPr>
        <w:t>m /m/ (1865 Words)</w:t>
      </w:r>
      <w:r>
        <w:rPr>
          <w:b/>
        </w:rPr>
        <w:br/>
      </w:r>
      <w:r>
        <w:t>my me him from them some time come came mother man make</w:t>
      </w:r>
      <w:r>
        <w:t xml:space="preserve"> home made more something many </w:t>
      </w:r>
      <w:proofErr w:type="spellStart"/>
      <w:r>
        <w:t>i'm</w:t>
      </w:r>
      <w:proofErr w:type="spellEnd"/>
      <w:r>
        <w:t xml:space="preserve"> much must room am may morning name small maybe same men most mom might animals move money </w:t>
      </w:r>
      <w:r>
        <w:lastRenderedPageBreak/>
        <w:t xml:space="preserve">sometimes someone family himself woman coming mean almost tom </w:t>
      </w:r>
      <w:proofErr w:type="spellStart"/>
      <w:r>
        <w:t>sam</w:t>
      </w:r>
      <w:proofErr w:type="spellEnd"/>
      <w:r>
        <w:t xml:space="preserve"> seemed warm jumped remember makes moved mind game mouse mike time</w:t>
      </w:r>
      <w:r>
        <w:t xml:space="preserve">s </w:t>
      </w:r>
      <w:proofErr w:type="spellStart"/>
      <w:r>
        <w:t>jim</w:t>
      </w:r>
      <w:proofErr w:type="spellEnd"/>
      <w:r>
        <w:t xml:space="preserve"> comes smiled making jump mark important animal arm matter </w:t>
      </w:r>
      <w:proofErr w:type="spellStart"/>
      <w:r>
        <w:t>mary</w:t>
      </w:r>
      <w:proofErr w:type="spellEnd"/>
      <w:r>
        <w:t xml:space="preserve"> mouth minute summer moon moving milk mountain myself </w:t>
      </w:r>
      <w:proofErr w:type="spellStart"/>
      <w:r>
        <w:t>tim</w:t>
      </w:r>
      <w:proofErr w:type="spellEnd"/>
      <w:r>
        <w:t xml:space="preserve"> swim arms met farm miles grandma means moment middle bottom tomorrow minutes meet named mama seem climbed became pam smile smell n</w:t>
      </w:r>
      <w:r>
        <w:t xml:space="preserve">umber </w:t>
      </w:r>
      <w:proofErr w:type="spellStart"/>
      <w:r>
        <w:t>kim</w:t>
      </w:r>
      <w:proofErr w:type="spellEnd"/>
      <w:r>
        <w:t xml:space="preserve"> farmer </w:t>
      </w:r>
      <w:r>
        <w:br/>
      </w:r>
      <w:r>
        <w:br/>
      </w:r>
      <w:r>
        <w:rPr>
          <w:b/>
        </w:rPr>
        <w:t>n /n/ (3520 Words)</w:t>
      </w:r>
      <w:r>
        <w:rPr>
          <w:b/>
        </w:rPr>
        <w:br/>
      </w:r>
      <w:r>
        <w:t>and in on not one can then when no down into now went don't man want an around many been find again only new can't next ran never even than wanted night any another need began morning found soon name turned run hand ch</w:t>
      </w:r>
      <w:r>
        <w:t xml:space="preserve">ildren sun men under once anything enough front inside own different animals until friends nothing money someone behind near friend kind hands green fun won't window woman end mean ground seen gone everyone open sound happened turn wind town suddenly rain </w:t>
      </w:r>
      <w:r>
        <w:t xml:space="preserve">opened land answered nice dan learn done mind ben snow lunch running alone stand against person </w:t>
      </w:r>
      <w:r>
        <w:br/>
      </w:r>
      <w:r>
        <w:br/>
      </w:r>
      <w:r>
        <w:rPr>
          <w:b/>
        </w:rPr>
        <w:t>n /ng/ (189 Words)</w:t>
      </w:r>
      <w:r>
        <w:rPr>
          <w:b/>
        </w:rPr>
        <w:br/>
      </w:r>
      <w:r>
        <w:t xml:space="preserve">think uncle thinking thank hungry drink angry longer fingers frank bank thanks thinks finger </w:t>
      </w:r>
      <w:proofErr w:type="spellStart"/>
      <w:r>
        <w:t>english</w:t>
      </w:r>
      <w:proofErr w:type="spellEnd"/>
      <w:r>
        <w:t xml:space="preserve"> blanket tank jungle donkey pink younge</w:t>
      </w:r>
      <w:r>
        <w:t xml:space="preserve">r sink monkey hank drank </w:t>
      </w:r>
      <w:proofErr w:type="spellStart"/>
      <w:r>
        <w:t>lincoln</w:t>
      </w:r>
      <w:proofErr w:type="spellEnd"/>
      <w:r>
        <w:t xml:space="preserve"> trunk stronger </w:t>
      </w:r>
      <w:proofErr w:type="spellStart"/>
      <w:r>
        <w:t>england</w:t>
      </w:r>
      <w:proofErr w:type="spellEnd"/>
      <w:r>
        <w:t xml:space="preserve"> language single junk drinking skunk kangaroo sank chipmunk anger pancake angrily franklin tanks pancakes thanked monkeys banks youngest </w:t>
      </w:r>
      <w:proofErr w:type="spellStart"/>
      <w:r>
        <w:t>jenkins</w:t>
      </w:r>
      <w:proofErr w:type="spellEnd"/>
      <w:r>
        <w:t xml:space="preserve"> blankets hunger link </w:t>
      </w:r>
      <w:proofErr w:type="spellStart"/>
      <w:r>
        <w:t>frankie</w:t>
      </w:r>
      <w:proofErr w:type="spellEnd"/>
      <w:r>
        <w:t xml:space="preserve"> donkeys blinked chipmunks d</w:t>
      </w:r>
      <w:r>
        <w:t xml:space="preserve">rinks honk wrinkled trunks ink drunk uncles strongest wink winked anxious thanksgiving jinx sinks blank sinking dinghy rink bunk anxiously tangled ankle longest anchor twinkle blink thankful fingerprints ankles angle sprinkled triangle </w:t>
      </w:r>
      <w:proofErr w:type="spellStart"/>
      <w:r>
        <w:t>yankees</w:t>
      </w:r>
      <w:proofErr w:type="spellEnd"/>
      <w:r>
        <w:t xml:space="preserve"> languages sp</w:t>
      </w:r>
      <w:r>
        <w:t xml:space="preserve">anking tinker singular jingle frank's concrete plank shrink instincts blinking nightingale </w:t>
      </w:r>
      <w:r>
        <w:br/>
      </w:r>
      <w:r>
        <w:br/>
      </w:r>
      <w:r>
        <w:rPr>
          <w:b/>
        </w:rPr>
        <w:t>ng /ng/ (1041 Words)</w:t>
      </w:r>
      <w:r>
        <w:rPr>
          <w:b/>
        </w:rPr>
        <w:br/>
      </w:r>
      <w:r>
        <w:t>things going something long thing morning looking anything along nothing coming everything getting king being young doing talking running sitt</w:t>
      </w:r>
      <w:r>
        <w:t>ing making trying thinking bring standing living wrong playing working strong moving waiting walking having taking spring building watching feeling saying eating reading during flying sleeping evening holding growing ring crying telling sing laughing strin</w:t>
      </w:r>
      <w:r>
        <w:t>g hung singing using beginning helping swimming sang rang wings fishing putting turning wearing song falling buildings seeing calling among smiling carrying hang following riding lying pulling writing giving listening hiding happening jumping opening start</w:t>
      </w:r>
      <w:r>
        <w:t xml:space="preserve">ing missing asking shining driving leaving shaking drawing blowing hanging burning pushing belong </w:t>
      </w:r>
      <w:r>
        <w:br/>
      </w:r>
      <w:r>
        <w:br/>
      </w:r>
      <w:r>
        <w:rPr>
          <w:b/>
        </w:rPr>
        <w:t>o /ŏ/ (719 Words)</w:t>
      </w:r>
      <w:r>
        <w:rPr>
          <w:b/>
        </w:rPr>
        <w:br/>
      </w:r>
      <w:r>
        <w:t>on not got stop stopped mom lot box top frog hot tom job body rock john doctor cannot lots shop fox bob rocks sorry bottom followed pond o</w:t>
      </w:r>
      <w:r>
        <w:t xml:space="preserve">nto dropped probably follow everybody </w:t>
      </w:r>
      <w:proofErr w:type="spellStart"/>
      <w:r>
        <w:t>johnny</w:t>
      </w:r>
      <w:proofErr w:type="spellEnd"/>
      <w:r>
        <w:t xml:space="preserve"> nodded spot don office pot problem clock upon shot pocket forgot block o'clock dollars boxes hospital bottle jobs drop tommy following knocked robin anybody hop promise </w:t>
      </w:r>
      <w:proofErr w:type="spellStart"/>
      <w:r>
        <w:t>polly</w:t>
      </w:r>
      <w:proofErr w:type="spellEnd"/>
      <w:r>
        <w:t xml:space="preserve"> monster god </w:t>
      </w:r>
      <w:proofErr w:type="spellStart"/>
      <w:r>
        <w:t>robert</w:t>
      </w:r>
      <w:proofErr w:type="spellEnd"/>
      <w:r>
        <w:t xml:space="preserve"> </w:t>
      </w:r>
      <w:proofErr w:type="spellStart"/>
      <w:r>
        <w:t>scott</w:t>
      </w:r>
      <w:proofErr w:type="spellEnd"/>
      <w:r>
        <w:t xml:space="preserve"> rob blocks </w:t>
      </w:r>
      <w:r>
        <w:t xml:space="preserve">doll promised bobby problems frogs locked socks </w:t>
      </w:r>
      <w:proofErr w:type="spellStart"/>
      <w:r>
        <w:t>thomas</w:t>
      </w:r>
      <w:proofErr w:type="spellEnd"/>
      <w:r>
        <w:t xml:space="preserve"> drops donkey forgotten bodies pop contest possible spots lock hopped </w:t>
      </w:r>
      <w:proofErr w:type="spellStart"/>
      <w:r>
        <w:t>todd</w:t>
      </w:r>
      <w:proofErr w:type="spellEnd"/>
      <w:r>
        <w:t xml:space="preserve"> officer shopping closet bother gotten dollar stops rod college fog knock dot roger </w:t>
      </w:r>
      <w:proofErr w:type="spellStart"/>
      <w:r>
        <w:t>randolph</w:t>
      </w:r>
      <w:proofErr w:type="spellEnd"/>
      <w:r>
        <w:t xml:space="preserve"> bottles </w:t>
      </w:r>
      <w:r>
        <w:br/>
      </w:r>
      <w:r>
        <w:br/>
      </w:r>
      <w:r>
        <w:rPr>
          <w:b/>
        </w:rPr>
        <w:t>o /ō/ (460 Words)</w:t>
      </w:r>
      <w:r>
        <w:rPr>
          <w:b/>
        </w:rPr>
        <w:br/>
      </w:r>
      <w:r>
        <w:lastRenderedPageBreak/>
        <w:t>so go n</w:t>
      </w:r>
      <w:r>
        <w:t xml:space="preserve">o don't over going old only told oh most also cold won't open almost both opened ago hold clothes hello gold moment ocean nobody </w:t>
      </w:r>
      <w:proofErr w:type="spellStart"/>
      <w:r>
        <w:t>rosa</w:t>
      </w:r>
      <w:proofErr w:type="spellEnd"/>
      <w:r>
        <w:t xml:space="preserve"> holding closer broken older okay </w:t>
      </w:r>
      <w:proofErr w:type="spellStart"/>
      <w:r>
        <w:t>carlos</w:t>
      </w:r>
      <w:proofErr w:type="spellEnd"/>
      <w:r>
        <w:t xml:space="preserve"> pony tony notice noticed rolled roll radio ghost </w:t>
      </w:r>
      <w:proofErr w:type="spellStart"/>
      <w:r>
        <w:t>pedro</w:t>
      </w:r>
      <w:proofErr w:type="spellEnd"/>
      <w:r>
        <w:t xml:space="preserve"> sold soldiers opening coyot</w:t>
      </w:r>
      <w:r>
        <w:t xml:space="preserve">e </w:t>
      </w:r>
      <w:proofErr w:type="spellStart"/>
      <w:r>
        <w:t>leo</w:t>
      </w:r>
      <w:proofErr w:type="spellEnd"/>
      <w:r>
        <w:t xml:space="preserve"> golden </w:t>
      </w:r>
      <w:proofErr w:type="spellStart"/>
      <w:r>
        <w:t>rico</w:t>
      </w:r>
      <w:proofErr w:type="spellEnd"/>
      <w:r>
        <w:t xml:space="preserve"> rolling troll piano post folks </w:t>
      </w:r>
      <w:proofErr w:type="spellStart"/>
      <w:r>
        <w:t>pablo</w:t>
      </w:r>
      <w:proofErr w:type="spellEnd"/>
      <w:r>
        <w:t xml:space="preserve"> mostly jo </w:t>
      </w:r>
      <w:proofErr w:type="spellStart"/>
      <w:r>
        <w:t>ramona</w:t>
      </w:r>
      <w:proofErr w:type="spellEnd"/>
      <w:r>
        <w:t xml:space="preserve"> soldier control oldest frozen hoping clothing </w:t>
      </w:r>
      <w:proofErr w:type="spellStart"/>
      <w:r>
        <w:t>margo</w:t>
      </w:r>
      <w:proofErr w:type="spellEnd"/>
      <w:r>
        <w:t xml:space="preserve"> </w:t>
      </w:r>
      <w:proofErr w:type="spellStart"/>
      <w:r>
        <w:t>jody</w:t>
      </w:r>
      <w:proofErr w:type="spellEnd"/>
      <w:r>
        <w:t xml:space="preserve"> milo folded homer </w:t>
      </w:r>
      <w:proofErr w:type="spellStart"/>
      <w:r>
        <w:t>roberto</w:t>
      </w:r>
      <w:proofErr w:type="spellEnd"/>
      <w:r>
        <w:t xml:space="preserve"> </w:t>
      </w:r>
      <w:proofErr w:type="spellStart"/>
      <w:r>
        <w:t>jose</w:t>
      </w:r>
      <w:proofErr w:type="spellEnd"/>
      <w:r>
        <w:t xml:space="preserve"> buffalo goldfish holds </w:t>
      </w:r>
      <w:proofErr w:type="spellStart"/>
      <w:r>
        <w:t>chicago</w:t>
      </w:r>
      <w:proofErr w:type="spellEnd"/>
      <w:r>
        <w:t xml:space="preserve"> oceans hotel </w:t>
      </w:r>
      <w:proofErr w:type="spellStart"/>
      <w:r>
        <w:t>mexico</w:t>
      </w:r>
      <w:proofErr w:type="spellEnd"/>
      <w:r>
        <w:t xml:space="preserve"> closing toby nowhere grocery robot motor fold</w:t>
      </w:r>
      <w:r>
        <w:t xml:space="preserve"> poem colt hero </w:t>
      </w:r>
      <w:proofErr w:type="spellStart"/>
      <w:r>
        <w:t>puerto</w:t>
      </w:r>
      <w:proofErr w:type="spellEnd"/>
      <w:r>
        <w:t xml:space="preserve"> colder rolls overhead stolen photograph </w:t>
      </w:r>
      <w:proofErr w:type="spellStart"/>
      <w:r>
        <w:t>gomez</w:t>
      </w:r>
      <w:proofErr w:type="spellEnd"/>
      <w:r>
        <w:t xml:space="preserve"> roller o program moments ghosts </w:t>
      </w:r>
      <w:r>
        <w:br/>
      </w:r>
      <w:r>
        <w:br/>
      </w:r>
      <w:r>
        <w:rPr>
          <w:b/>
        </w:rPr>
        <w:t>o /</w:t>
      </w:r>
      <w:proofErr w:type="spellStart"/>
      <w:r>
        <w:rPr>
          <w:b/>
        </w:rPr>
        <w:t>oo</w:t>
      </w:r>
      <w:proofErr w:type="spellEnd"/>
      <w:r>
        <w:rPr>
          <w:b/>
        </w:rPr>
        <w:t>/ (34 Words)</w:t>
      </w:r>
      <w:r>
        <w:rPr>
          <w:b/>
        </w:rPr>
        <w:br/>
      </w:r>
      <w:r>
        <w:t>approval do doing doings forty-two into lean-to losers loses losing movable movers movie movies moving onto proving removing seventy-tw</w:t>
      </w:r>
      <w:r>
        <w:t xml:space="preserve">o slow-moving thirty-two to tomb twenty-two two two-thirds two-way two-year-old well-to-do who who'd who's whoever whom </w:t>
      </w:r>
      <w:r>
        <w:br/>
      </w:r>
      <w:r>
        <w:br/>
      </w:r>
      <w:r>
        <w:rPr>
          <w:b/>
        </w:rPr>
        <w:t>o /ŭ/ (118 Words)</w:t>
      </w:r>
      <w:r>
        <w:rPr>
          <w:b/>
        </w:rPr>
        <w:br/>
      </w:r>
      <w:r>
        <w:t>of from mother other another does front nothing money coming brother others doesn't son covered grandmother wondered</w:t>
      </w:r>
      <w:r>
        <w:t xml:space="preserve"> wonderful wonder color months honey brothers won mother's colors among stomach cover month tongue company </w:t>
      </w:r>
      <w:proofErr w:type="spellStart"/>
      <w:r>
        <w:t>monday</w:t>
      </w:r>
      <w:proofErr w:type="spellEnd"/>
      <w:r>
        <w:t xml:space="preserve"> monkey colored discovered covers mothers government shovel sons wondering comfortable </w:t>
      </w:r>
      <w:proofErr w:type="spellStart"/>
      <w:r>
        <w:t>london</w:t>
      </w:r>
      <w:proofErr w:type="spellEnd"/>
      <w:r>
        <w:t xml:space="preserve"> oven monkeys covering compass becoming dozen disc</w:t>
      </w:r>
      <w:r>
        <w:t>over grandmother's otherwise comfort brother's tons loving onions wonders sonny governor uncomfortable shovels other's companies coloring discovery colorful son's tongues dozens grandson onion grandmothers shoving ton mother-in-law sponge somersaults stoma</w:t>
      </w:r>
      <w:r>
        <w:t xml:space="preserve">chs monks comfortably monk uncovered recovered wonderfully snow-covered ovens </w:t>
      </w:r>
      <w:proofErr w:type="spellStart"/>
      <w:r>
        <w:t>coloured</w:t>
      </w:r>
      <w:proofErr w:type="spellEnd"/>
      <w:r>
        <w:t xml:space="preserve"> recover </w:t>
      </w:r>
      <w:proofErr w:type="spellStart"/>
      <w:r>
        <w:t>colour</w:t>
      </w:r>
      <w:proofErr w:type="spellEnd"/>
      <w:r>
        <w:t xml:space="preserve"> discovering comforted lovers lover hovering frontier stepmother oncoming beloved </w:t>
      </w:r>
      <w:r>
        <w:br/>
      </w:r>
      <w:r>
        <w:br/>
      </w:r>
      <w:r>
        <w:rPr>
          <w:b/>
        </w:rPr>
        <w:t>o /aw/ (109 Words)</w:t>
      </w:r>
      <w:r>
        <w:rPr>
          <w:b/>
        </w:rPr>
        <w:br/>
      </w:r>
      <w:r>
        <w:t>across horribly corridor chocolate softball wrong do</w:t>
      </w:r>
      <w:r>
        <w:t xml:space="preserve">gwood headlong borrow strongly cloth frosty cost porridge tossing watchdog often costs tossed strongest aloft crossing cross-legged crossly dialogue crosses softened corridors along alongside cloths crossroads far-off offered hogs </w:t>
      </w:r>
      <w:proofErr w:type="spellStart"/>
      <w:r>
        <w:t>morrison</w:t>
      </w:r>
      <w:proofErr w:type="spellEnd"/>
      <w:r>
        <w:t xml:space="preserve"> softer moths mos</w:t>
      </w:r>
      <w:r>
        <w:t xml:space="preserve">s mosses logging wont dog's hog costly off gong horrified song boss belonged longest dog dogs </w:t>
      </w:r>
      <w:proofErr w:type="spellStart"/>
      <w:r>
        <w:t>boston</w:t>
      </w:r>
      <w:proofErr w:type="spellEnd"/>
      <w:r>
        <w:t xml:space="preserve"> longed loft toss longing cross tongs </w:t>
      </w:r>
      <w:proofErr w:type="spellStart"/>
      <w:r>
        <w:t>morris</w:t>
      </w:r>
      <w:proofErr w:type="spellEnd"/>
      <w:r>
        <w:t xml:space="preserve"> horrible softly belongings </w:t>
      </w:r>
      <w:proofErr w:type="spellStart"/>
      <w:r>
        <w:t>gonna</w:t>
      </w:r>
      <w:proofErr w:type="spellEnd"/>
      <w:r>
        <w:t xml:space="preserve"> longer logs catalog bossy stronger frost tomorrow tomorrow's tablecloth ostric</w:t>
      </w:r>
      <w:r>
        <w:t xml:space="preserve">h belongs </w:t>
      </w:r>
      <w:proofErr w:type="spellStart"/>
      <w:r>
        <w:t>armstrong</w:t>
      </w:r>
      <w:proofErr w:type="spellEnd"/>
      <w:r>
        <w:t xml:space="preserve"> crossed log coffin catalogs strong moth coffee borrowed torrents soft belonging belong offer offering horror lost offers loss songs frosting long wronged </w:t>
      </w:r>
      <w:r>
        <w:br/>
      </w:r>
      <w:r>
        <w:br/>
      </w:r>
      <w:r>
        <w:rPr>
          <w:b/>
        </w:rPr>
        <w:t>o /ə/ (768 Words)</w:t>
      </w:r>
      <w:r>
        <w:rPr>
          <w:b/>
        </w:rPr>
        <w:br/>
      </w:r>
      <w:r>
        <w:t>action police ribbon bottom continued wellington attention sta</w:t>
      </w:r>
      <w:r>
        <w:t xml:space="preserve">tion question tonight pilot </w:t>
      </w:r>
      <w:proofErr w:type="spellStart"/>
      <w:r>
        <w:t>washington</w:t>
      </w:r>
      <w:proofErr w:type="spellEnd"/>
      <w:r>
        <w:t xml:space="preserve"> lions </w:t>
      </w:r>
      <w:proofErr w:type="spellStart"/>
      <w:r>
        <w:t>johnson</w:t>
      </w:r>
      <w:proofErr w:type="spellEnd"/>
      <w:r>
        <w:t xml:space="preserve"> reasons lessons </w:t>
      </w:r>
      <w:proofErr w:type="spellStart"/>
      <w:r>
        <w:t>lincoln</w:t>
      </w:r>
      <w:proofErr w:type="spellEnd"/>
      <w:r>
        <w:t xml:space="preserve"> lion's season </w:t>
      </w:r>
      <w:proofErr w:type="spellStart"/>
      <w:r>
        <w:t>arnold</w:t>
      </w:r>
      <w:proofErr w:type="spellEnd"/>
      <w:r>
        <w:t xml:space="preserve"> opposite decision </w:t>
      </w:r>
      <w:proofErr w:type="spellStart"/>
      <w:r>
        <w:t>benson</w:t>
      </w:r>
      <w:proofErr w:type="spellEnd"/>
      <w:r>
        <w:t xml:space="preserve"> second button direction million cotton apron bacon carrots environment violet diamonds charlotte mayor </w:t>
      </w:r>
      <w:proofErr w:type="spellStart"/>
      <w:r>
        <w:t>thompson</w:t>
      </w:r>
      <w:proofErr w:type="spellEnd"/>
      <w:r>
        <w:t xml:space="preserve"> o'clock section poiso</w:t>
      </w:r>
      <w:r>
        <w:t xml:space="preserve">n canyon complete conversation </w:t>
      </w:r>
      <w:proofErr w:type="spellStart"/>
      <w:r>
        <w:t>columbus</w:t>
      </w:r>
      <w:proofErr w:type="spellEnd"/>
      <w:r>
        <w:t xml:space="preserve"> computer information </w:t>
      </w:r>
      <w:proofErr w:type="spellStart"/>
      <w:r>
        <w:t>jason</w:t>
      </w:r>
      <w:proofErr w:type="spellEnd"/>
      <w:r>
        <w:t xml:space="preserve"> completely period </w:t>
      </w:r>
      <w:proofErr w:type="spellStart"/>
      <w:r>
        <w:t>london</w:t>
      </w:r>
      <w:proofErr w:type="spellEnd"/>
      <w:r>
        <w:t xml:space="preserve"> millions </w:t>
      </w:r>
      <w:proofErr w:type="spellStart"/>
      <w:r>
        <w:t>boston</w:t>
      </w:r>
      <w:proofErr w:type="spellEnd"/>
      <w:r>
        <w:t xml:space="preserve"> </w:t>
      </w:r>
      <w:proofErr w:type="spellStart"/>
      <w:r>
        <w:t>jacob</w:t>
      </w:r>
      <w:proofErr w:type="spellEnd"/>
      <w:r>
        <w:t xml:space="preserve"> melons seconds kingdom wagon potato </w:t>
      </w:r>
      <w:proofErr w:type="spellStart"/>
      <w:r>
        <w:t>henderson</w:t>
      </w:r>
      <w:proofErr w:type="spellEnd"/>
      <w:r>
        <w:t xml:space="preserve"> protect freedom parrot </w:t>
      </w:r>
      <w:proofErr w:type="spellStart"/>
      <w:r>
        <w:t>simon</w:t>
      </w:r>
      <w:proofErr w:type="spellEnd"/>
      <w:r>
        <w:t xml:space="preserve"> person prison control reason questions </w:t>
      </w:r>
      <w:proofErr w:type="spellStart"/>
      <w:r>
        <w:t>christopher</w:t>
      </w:r>
      <w:proofErr w:type="spellEnd"/>
      <w:r>
        <w:t xml:space="preserve"> together </w:t>
      </w:r>
      <w:proofErr w:type="spellStart"/>
      <w:r>
        <w:t>wilson</w:t>
      </w:r>
      <w:proofErr w:type="spellEnd"/>
      <w:r>
        <w:t xml:space="preserve"> </w:t>
      </w:r>
      <w:r>
        <w:t xml:space="preserve">encyclopedia community collect professor mason buttons photograph </w:t>
      </w:r>
      <w:proofErr w:type="spellStart"/>
      <w:r>
        <w:t>jackson</w:t>
      </w:r>
      <w:proofErr w:type="spellEnd"/>
      <w:r>
        <w:t xml:space="preserve"> wagons nobody somebody tomatoes common directions dragon vacation </w:t>
      </w:r>
      <w:proofErr w:type="spellStart"/>
      <w:r>
        <w:t>roberto</w:t>
      </w:r>
      <w:proofErr w:type="spellEnd"/>
      <w:r>
        <w:t xml:space="preserve"> dinosaur lesson lion carol tomorrow policeman television tomato toward potatoes today position </w:t>
      </w:r>
      <w:r>
        <w:br/>
      </w:r>
      <w:r>
        <w:lastRenderedPageBreak/>
        <w:br/>
      </w:r>
      <w:r>
        <w:rPr>
          <w:b/>
        </w:rPr>
        <w:t>o-e /ŭ/ (33</w:t>
      </w:r>
      <w:r>
        <w:rPr>
          <w:b/>
        </w:rPr>
        <w:t xml:space="preserve"> Words)</w:t>
      </w:r>
      <w:r>
        <w:rPr>
          <w:b/>
        </w:rPr>
        <w:br/>
      </w:r>
      <w:r>
        <w:t xml:space="preserve">become becomes come comes done dove doves glove gloves income love loved lovely loves none overcome shove shoved some somebody somebody's someday somehow someone someone's someplace something something's sometime sometimes somewhat somewhere </w:t>
      </w:r>
      <w:r>
        <w:br/>
      </w:r>
      <w:r>
        <w:br/>
      </w:r>
      <w:r>
        <w:rPr>
          <w:b/>
        </w:rPr>
        <w:t xml:space="preserve">o-e </w:t>
      </w:r>
      <w:r>
        <w:rPr>
          <w:b/>
        </w:rPr>
        <w:t>/ō/ (154 Words)</w:t>
      </w:r>
      <w:r>
        <w:rPr>
          <w:b/>
        </w:rPr>
        <w:br/>
      </w:r>
      <w:r>
        <w:t>home those close alone whole hole nose suppose hope closed stone rope spoke rose drove broke wrote note phone smoke woke rode bones homes telephone holes supposed pole lonely stones hoped bone stove jones joke homework closely mole poles gl</w:t>
      </w:r>
      <w:r>
        <w:t xml:space="preserve">obe notes ropes shone stole poked hose tone jokes chose cone notebook awoke envelope slope vote froze robe rosemary </w:t>
      </w:r>
      <w:proofErr w:type="spellStart"/>
      <w:r>
        <w:t>rome</w:t>
      </w:r>
      <w:proofErr w:type="spellEnd"/>
      <w:r>
        <w:t xml:space="preserve"> stroke cones robes nope microphone code hopes throne grove lonesome </w:t>
      </w:r>
      <w:proofErr w:type="spellStart"/>
      <w:r>
        <w:t>jerome</w:t>
      </w:r>
      <w:proofErr w:type="spellEnd"/>
      <w:r>
        <w:t xml:space="preserve"> dope tadpoles choked smoked stroked microscope poke homemade</w:t>
      </w:r>
      <w:r>
        <w:t xml:space="preserve"> homesick strokes telephones hopefully hopeless joked zone choke stethoscope telescope strode backbone explode slopes brownstone cove loneliness tadpole limestone dozed telephoned dome </w:t>
      </w:r>
      <w:r>
        <w:br/>
      </w:r>
      <w:r>
        <w:br/>
      </w:r>
      <w:proofErr w:type="spellStart"/>
      <w:r>
        <w:rPr>
          <w:b/>
        </w:rPr>
        <w:t>oa</w:t>
      </w:r>
      <w:proofErr w:type="spellEnd"/>
      <w:r>
        <w:rPr>
          <w:b/>
        </w:rPr>
        <w:t xml:space="preserve"> /ō/ (99 Words)</w:t>
      </w:r>
      <w:r>
        <w:rPr>
          <w:b/>
        </w:rPr>
        <w:br/>
      </w:r>
      <w:r>
        <w:t>afloat approach approached approaching boast boaste</w:t>
      </w:r>
      <w:r>
        <w:t>d boasting boat boats charcoal cloak coach coaches coaching coachman coal coals coast coastal coaster coastline coat coated coating coats coax coaxed cocoa croak croaked crossroads float floated floating floats foal foam foaming goal goals goat goats groan</w:t>
      </w:r>
      <w:r>
        <w:t xml:space="preserve"> groaned groaning groans </w:t>
      </w:r>
      <w:proofErr w:type="spellStart"/>
      <w:r>
        <w:t>joan</w:t>
      </w:r>
      <w:proofErr w:type="spellEnd"/>
      <w:r>
        <w:t xml:space="preserve"> lifeboat load loaded loading loads loaf loan loaned loaves moan moaned moaning oak oaks oath oatmeal oats overcoat railroad railroads raincoat redcoats road roads roadside roadway roam roamed roaming roast roasted roasting row</w:t>
      </w:r>
      <w:r>
        <w:t xml:space="preserve">boat sailboat sailboats soak soaked soaking soaks soap stagecoach steamboat throat throats toad toads toast toaster unload unloaded unloading whoa </w:t>
      </w:r>
      <w:r>
        <w:br/>
      </w:r>
      <w:r>
        <w:br/>
      </w:r>
      <w:r>
        <w:rPr>
          <w:b/>
        </w:rPr>
        <w:t>oi /oy/ (71 Words)</w:t>
      </w:r>
      <w:r>
        <w:rPr>
          <w:b/>
        </w:rPr>
        <w:br/>
      </w:r>
      <w:r>
        <w:t xml:space="preserve">appointed appointment asteroids avoid avoided avoiding boil boiled boiler boiling boils </w:t>
      </w:r>
      <w:r>
        <w:t xml:space="preserve">choice choices coil coiled coils coin coins </w:t>
      </w:r>
      <w:proofErr w:type="spellStart"/>
      <w:r>
        <w:t>detroit</w:t>
      </w:r>
      <w:proofErr w:type="spellEnd"/>
      <w:r>
        <w:t xml:space="preserve"> disappoint disappointed disappointing disappointment embroidered foil hard-boiled hoist hoisted </w:t>
      </w:r>
      <w:proofErr w:type="spellStart"/>
      <w:r>
        <w:t>illinois</w:t>
      </w:r>
      <w:proofErr w:type="spellEnd"/>
      <w:r>
        <w:t xml:space="preserve"> join joined joining joins joint joints moist moisture noise noises noisily noisy oil oiled oils oil</w:t>
      </w:r>
      <w:r>
        <w:t xml:space="preserve">y pinpoint point pointed pointer pointing points poised poison poisoned poisoning poisonous poisons rejoiced soil soiled soils spoil spoiled spoiling spoils toilet toilets topsoil turquoise voice voices </w:t>
      </w:r>
      <w:r>
        <w:br/>
      </w:r>
      <w:r>
        <w:br/>
      </w:r>
      <w:proofErr w:type="spellStart"/>
      <w:r>
        <w:rPr>
          <w:b/>
        </w:rPr>
        <w:t>oo</w:t>
      </w:r>
      <w:proofErr w:type="spellEnd"/>
      <w:r>
        <w:rPr>
          <w:b/>
        </w:rPr>
        <w:t xml:space="preserve"> /ʊ/ (90 Words)</w:t>
      </w:r>
      <w:r>
        <w:rPr>
          <w:b/>
        </w:rPr>
        <w:br/>
      </w:r>
      <w:r>
        <w:t>barefoot bigfoot book book's book</w:t>
      </w:r>
      <w:r>
        <w:t xml:space="preserve">case booklet books bookstore brook </w:t>
      </w:r>
      <w:proofErr w:type="spellStart"/>
      <w:r>
        <w:t>brooklyn</w:t>
      </w:r>
      <w:proofErr w:type="spellEnd"/>
      <w:r>
        <w:t xml:space="preserve"> brooks childhood cook cook's cooked cookie cookies cooking cooks cottonwood crook crooked dogwood driftwood firewood foot football foothills footing footprint footprints footsteps good good-bye good-looking good-</w:t>
      </w:r>
      <w:r>
        <w:t xml:space="preserve">natured good-sized goodbye </w:t>
      </w:r>
      <w:proofErr w:type="spellStart"/>
      <w:r>
        <w:t>goodman</w:t>
      </w:r>
      <w:proofErr w:type="spellEnd"/>
      <w:r>
        <w:t xml:space="preserve"> goodness goodnight goods handbook </w:t>
      </w:r>
      <w:proofErr w:type="spellStart"/>
      <w:r>
        <w:t>hollywood</w:t>
      </w:r>
      <w:proofErr w:type="spellEnd"/>
      <w:r>
        <w:t xml:space="preserve"> hood hooded hoods hook hooked hooks look looked looking lookout looks neighborhood neighborhoods </w:t>
      </w:r>
      <w:proofErr w:type="spellStart"/>
      <w:r>
        <w:t>neighbourhood</w:t>
      </w:r>
      <w:proofErr w:type="spellEnd"/>
      <w:r>
        <w:t xml:space="preserve"> notebook notebooks onlookers overlooked overlooking pocketbook red</w:t>
      </w:r>
      <w:r>
        <w:t xml:space="preserve">wood rookie scrapbook shook stood strange-looking textbook took underfoot understood wood woodchuck woodcutter wooded wooden woodland woodman woodpecker woods woodsman woody woof wool woolen woolly yearbook </w:t>
      </w:r>
      <w:r>
        <w:br/>
      </w:r>
      <w:r>
        <w:br/>
      </w:r>
      <w:proofErr w:type="spellStart"/>
      <w:r>
        <w:rPr>
          <w:b/>
        </w:rPr>
        <w:t>oo</w:t>
      </w:r>
      <w:proofErr w:type="spellEnd"/>
      <w:r>
        <w:rPr>
          <w:b/>
        </w:rPr>
        <w:t xml:space="preserve"> /</w:t>
      </w:r>
      <w:proofErr w:type="spellStart"/>
      <w:r>
        <w:rPr>
          <w:b/>
        </w:rPr>
        <w:t>oo</w:t>
      </w:r>
      <w:proofErr w:type="spellEnd"/>
      <w:r>
        <w:rPr>
          <w:b/>
        </w:rPr>
        <w:t>/ (177 Words)</w:t>
      </w:r>
      <w:r>
        <w:rPr>
          <w:b/>
        </w:rPr>
        <w:br/>
      </w:r>
      <w:r>
        <w:t>too school room soon food m</w:t>
      </w:r>
      <w:r>
        <w:t xml:space="preserve">oon afternoon roof cool pool balloon zoo tooth boots foods bedroom choose </w:t>
      </w:r>
      <w:r>
        <w:lastRenderedPageBreak/>
        <w:t>rooms fool loose tools smooth raccoon classroom goose noon shoot roots bathroom kangaroo schools foolish hoot boom sooner spoon tool balloons rooster broom moose mushroom moonlight p</w:t>
      </w:r>
      <w:r>
        <w:t>ooh root mood lunchroom shooting stool spoons boot booth cooler boo loom zoom scooter snoopy schoolhouse bamboo hoofs gloomy fooled schoolyard stoop loop scoop toothbrush bloom hoop roofs toothpaste fooling shoots smoothly cooled stooped spooky shoo scoope</w:t>
      </w:r>
      <w:r>
        <w:t xml:space="preserve">d </w:t>
      </w:r>
      <w:proofErr w:type="spellStart"/>
      <w:r>
        <w:t>boone</w:t>
      </w:r>
      <w:proofErr w:type="spellEnd"/>
      <w:r>
        <w:t xml:space="preserve"> moons spool troops hooted pools troop poodle smoothed afternoons raccoons proof cuckoo boomed toothpicks hooves cools hoof blooming cocoon </w:t>
      </w:r>
      <w:r>
        <w:br/>
      </w:r>
      <w:r>
        <w:br/>
      </w:r>
      <w:r>
        <w:rPr>
          <w:b/>
        </w:rPr>
        <w:t>or /</w:t>
      </w:r>
      <w:proofErr w:type="spellStart"/>
      <w:r>
        <w:rPr>
          <w:b/>
        </w:rPr>
        <w:t>er</w:t>
      </w:r>
      <w:proofErr w:type="spellEnd"/>
      <w:r>
        <w:rPr>
          <w:b/>
        </w:rPr>
        <w:t>/ (231 Words)</w:t>
      </w:r>
      <w:r>
        <w:rPr>
          <w:b/>
        </w:rPr>
        <w:br/>
      </w:r>
      <w:r>
        <w:t xml:space="preserve">actor actors forget behavior correct vapor </w:t>
      </w:r>
      <w:proofErr w:type="spellStart"/>
      <w:r>
        <w:t>gregory</w:t>
      </w:r>
      <w:proofErr w:type="spellEnd"/>
      <w:r>
        <w:t xml:space="preserve"> correct memories professor factories</w:t>
      </w:r>
      <w:r>
        <w:t xml:space="preserve"> forget color works memories visitor anchor worry comfortable victory correct working history emperor memory </w:t>
      </w:r>
      <w:proofErr w:type="spellStart"/>
      <w:r>
        <w:t>colorado</w:t>
      </w:r>
      <w:proofErr w:type="spellEnd"/>
      <w:r>
        <w:t xml:space="preserve"> favorite horizon worse doctors warriors hickory forgot operator junior motorcycle </w:t>
      </w:r>
      <w:proofErr w:type="spellStart"/>
      <w:r>
        <w:t>taylor</w:t>
      </w:r>
      <w:proofErr w:type="spellEnd"/>
      <w:r>
        <w:t xml:space="preserve"> harbor forgetting gorilla anchor comfortable forg</w:t>
      </w:r>
      <w:r>
        <w:t xml:space="preserve">et equator factories information visitors worker forever sailors homework elevator </w:t>
      </w:r>
      <w:proofErr w:type="spellStart"/>
      <w:r>
        <w:t>elevator</w:t>
      </w:r>
      <w:proofErr w:type="spellEnd"/>
      <w:r>
        <w:t xml:space="preserve"> words editor world's scissors favor equator harbor alligator comfortable work equator doctors forgotten neighbor worth worries forever workers forgetting workshop w</w:t>
      </w:r>
      <w:r>
        <w:t xml:space="preserve">ords memory vapor worms history favor works motorcycle worms worries hector refrigerator work worries warriors correctly elevator forbidden factories workers </w:t>
      </w:r>
      <w:proofErr w:type="spellStart"/>
      <w:r>
        <w:t>colorado</w:t>
      </w:r>
      <w:proofErr w:type="spellEnd"/>
      <w:r>
        <w:t xml:space="preserve"> word neighborhood gorilla motorcycle effort harbor </w:t>
      </w:r>
      <w:r>
        <w:br/>
      </w:r>
      <w:r>
        <w:br/>
      </w:r>
      <w:r>
        <w:rPr>
          <w:b/>
        </w:rPr>
        <w:t>or /or/ (284 Words)</w:t>
      </w:r>
      <w:r>
        <w:rPr>
          <w:b/>
        </w:rPr>
        <w:br/>
      </w:r>
      <w:r>
        <w:t>for or morning s</w:t>
      </w:r>
      <w:r>
        <w:t xml:space="preserve">tory horse important george corner short forest north horses stories born order corn forward porch </w:t>
      </w:r>
      <w:proofErr w:type="spellStart"/>
      <w:r>
        <w:t>york</w:t>
      </w:r>
      <w:proofErr w:type="spellEnd"/>
      <w:r>
        <w:t xml:space="preserve"> storm form sort orange report </w:t>
      </w:r>
      <w:proofErr w:type="spellStart"/>
      <w:r>
        <w:t>california</w:t>
      </w:r>
      <w:proofErr w:type="spellEnd"/>
      <w:r>
        <w:t xml:space="preserve"> forth nor record </w:t>
      </w:r>
      <w:proofErr w:type="spellStart"/>
      <w:r>
        <w:t>boris</w:t>
      </w:r>
      <w:proofErr w:type="spellEnd"/>
      <w:r>
        <w:t xml:space="preserve"> force lord </w:t>
      </w:r>
      <w:proofErr w:type="spellStart"/>
      <w:r>
        <w:t>morgan</w:t>
      </w:r>
      <w:proofErr w:type="spellEnd"/>
      <w:r>
        <w:t xml:space="preserve"> ordered horn sports sport torn orders </w:t>
      </w:r>
      <w:proofErr w:type="spellStart"/>
      <w:r>
        <w:t>mortimer</w:t>
      </w:r>
      <w:proofErr w:type="spellEnd"/>
      <w:r>
        <w:t xml:space="preserve"> senor forms ordinary wo</w:t>
      </w:r>
      <w:r>
        <w:t xml:space="preserve">rn formed horns uniform forced fort airport </w:t>
      </w:r>
      <w:proofErr w:type="spellStart"/>
      <w:r>
        <w:t>nora</w:t>
      </w:r>
      <w:proofErr w:type="spellEnd"/>
      <w:r>
        <w:t xml:space="preserve"> ford forests popcorn records forty shorter fork </w:t>
      </w:r>
      <w:proofErr w:type="spellStart"/>
      <w:r>
        <w:t>gloria</w:t>
      </w:r>
      <w:proofErr w:type="spellEnd"/>
      <w:r>
        <w:t xml:space="preserve"> corners fortune sword platform northern storms reports normal </w:t>
      </w:r>
      <w:proofErr w:type="spellStart"/>
      <w:r>
        <w:t>florida</w:t>
      </w:r>
      <w:proofErr w:type="spellEnd"/>
      <w:r>
        <w:t xml:space="preserve"> </w:t>
      </w:r>
      <w:proofErr w:type="spellStart"/>
      <w:r>
        <w:t>dorothy</w:t>
      </w:r>
      <w:proofErr w:type="spellEnd"/>
      <w:r>
        <w:t xml:space="preserve"> shortcut sorts tortoise </w:t>
      </w:r>
      <w:proofErr w:type="spellStart"/>
      <w:r>
        <w:t>gordon</w:t>
      </w:r>
      <w:proofErr w:type="spellEnd"/>
      <w:r>
        <w:t xml:space="preserve"> support enormous </w:t>
      </w:r>
      <w:proofErr w:type="spellStart"/>
      <w:r>
        <w:t>thor</w:t>
      </w:r>
      <w:proofErr w:type="spellEnd"/>
      <w:r>
        <w:t xml:space="preserve"> horse's </w:t>
      </w:r>
      <w:proofErr w:type="spellStart"/>
      <w:r>
        <w:t>orville</w:t>
      </w:r>
      <w:proofErr w:type="spellEnd"/>
      <w:r>
        <w:t xml:space="preserve"> orang</w:t>
      </w:r>
      <w:r>
        <w:t xml:space="preserve">es landlord </w:t>
      </w:r>
      <w:proofErr w:type="spellStart"/>
      <w:r>
        <w:t>george's</w:t>
      </w:r>
      <w:proofErr w:type="spellEnd"/>
      <w:r>
        <w:t xml:space="preserve"> porcupine explorers </w:t>
      </w:r>
      <w:proofErr w:type="spellStart"/>
      <w:r>
        <w:t>oregon</w:t>
      </w:r>
      <w:proofErr w:type="spellEnd"/>
      <w:r>
        <w:t xml:space="preserve"> storks cord afford shortly laboratory </w:t>
      </w:r>
      <w:proofErr w:type="spellStart"/>
      <w:r>
        <w:t>doris</w:t>
      </w:r>
      <w:proofErr w:type="spellEnd"/>
      <w:r>
        <w:t xml:space="preserve"> boring </w:t>
      </w:r>
      <w:proofErr w:type="spellStart"/>
      <w:r>
        <w:t>victoria</w:t>
      </w:r>
      <w:proofErr w:type="spellEnd"/>
      <w:r>
        <w:t xml:space="preserve"> shortest horned snorted thorn mornings reporter orchard </w:t>
      </w:r>
      <w:proofErr w:type="spellStart"/>
      <w:r>
        <w:t>florence</w:t>
      </w:r>
      <w:proofErr w:type="spellEnd"/>
      <w:r>
        <w:t xml:space="preserve"> port </w:t>
      </w:r>
      <w:r>
        <w:br/>
      </w:r>
      <w:r>
        <w:br/>
      </w:r>
      <w:r>
        <w:rPr>
          <w:b/>
        </w:rPr>
        <w:t>ore /or/ (50 Words)</w:t>
      </w:r>
      <w:r>
        <w:rPr>
          <w:b/>
        </w:rPr>
        <w:br/>
      </w:r>
      <w:r>
        <w:t xml:space="preserve">anymore ashore </w:t>
      </w:r>
      <w:proofErr w:type="spellStart"/>
      <w:r>
        <w:t>baltimore</w:t>
      </w:r>
      <w:proofErr w:type="spellEnd"/>
      <w:r>
        <w:t xml:space="preserve"> before bookstore bore bored bor</w:t>
      </w:r>
      <w:r>
        <w:t xml:space="preserve">edom chores core drugstore explore explored forearm forecast forefinger forehead foreheads foreman furthermore ignore ignored more moreover ore pores restored score scored scores seashore shore shoreline shores </w:t>
      </w:r>
      <w:proofErr w:type="spellStart"/>
      <w:r>
        <w:t>singapore</w:t>
      </w:r>
      <w:proofErr w:type="spellEnd"/>
      <w:r>
        <w:t xml:space="preserve"> sophomore sore sores spores store s</w:t>
      </w:r>
      <w:r>
        <w:t xml:space="preserve">tored storehouse storekeeper storeroom stores swore </w:t>
      </w:r>
      <w:proofErr w:type="spellStart"/>
      <w:r>
        <w:t>theodore</w:t>
      </w:r>
      <w:proofErr w:type="spellEnd"/>
      <w:r>
        <w:t xml:space="preserve"> therefore tore wore </w:t>
      </w:r>
      <w:r>
        <w:br/>
      </w:r>
      <w:r>
        <w:br/>
      </w:r>
      <w:proofErr w:type="spellStart"/>
      <w:r>
        <w:rPr>
          <w:b/>
        </w:rPr>
        <w:t>ou</w:t>
      </w:r>
      <w:proofErr w:type="spellEnd"/>
      <w:r>
        <w:rPr>
          <w:b/>
        </w:rPr>
        <w:t xml:space="preserve"> /ŭ/ (37 Words)</w:t>
      </w:r>
      <w:r>
        <w:rPr>
          <w:b/>
        </w:rPr>
        <w:br/>
      </w:r>
      <w:r>
        <w:t xml:space="preserve">countries country country's countryside couple couples cousin cousins double doubled </w:t>
      </w:r>
      <w:proofErr w:type="spellStart"/>
      <w:r>
        <w:t>doug</w:t>
      </w:r>
      <w:proofErr w:type="spellEnd"/>
      <w:r>
        <w:t xml:space="preserve"> </w:t>
      </w:r>
      <w:proofErr w:type="spellStart"/>
      <w:r>
        <w:t>douglas</w:t>
      </w:r>
      <w:proofErr w:type="spellEnd"/>
      <w:r>
        <w:t xml:space="preserve"> </w:t>
      </w:r>
      <w:proofErr w:type="spellStart"/>
      <w:r>
        <w:t>douglass</w:t>
      </w:r>
      <w:proofErr w:type="spellEnd"/>
      <w:r>
        <w:t xml:space="preserve"> enough moustache rough roughly slough southern t</w:t>
      </w:r>
      <w:r>
        <w:t xml:space="preserve">ouch touchdown touched touches touching tough tougher toughest trouble troubled troubles troublesome troubling young younger youngest youngster youngsters </w:t>
      </w:r>
      <w:r>
        <w:br/>
      </w:r>
      <w:r>
        <w:br/>
      </w:r>
      <w:proofErr w:type="spellStart"/>
      <w:r>
        <w:rPr>
          <w:b/>
        </w:rPr>
        <w:t>ou</w:t>
      </w:r>
      <w:proofErr w:type="spellEnd"/>
      <w:r>
        <w:rPr>
          <w:b/>
        </w:rPr>
        <w:t xml:space="preserve"> /ə/ (41 Words)</w:t>
      </w:r>
      <w:r>
        <w:rPr>
          <w:b/>
        </w:rPr>
        <w:br/>
      </w:r>
      <w:r>
        <w:t>conspicuous curious curiously dangerous dangerously deciduous enormous enormously</w:t>
      </w:r>
      <w:r>
        <w:t xml:space="preserve"> fabulous famous furious furiously generous glorious gorgeous hideous jealous joyous marvelous mischievous monstrous mysterious mysteriously nervous nervously nervousness newfoundland obvious obviously pious </w:t>
      </w:r>
      <w:proofErr w:type="spellStart"/>
      <w:r>
        <w:t>plymouth</w:t>
      </w:r>
      <w:proofErr w:type="spellEnd"/>
      <w:r>
        <w:t xml:space="preserve"> poisonous previous prosperous ridiculou</w:t>
      </w:r>
      <w:r>
        <w:t xml:space="preserve">s serious seriously simultaneously tremendous various </w:t>
      </w:r>
      <w:r>
        <w:lastRenderedPageBreak/>
        <w:t xml:space="preserve">vigorously </w:t>
      </w:r>
      <w:r>
        <w:br/>
      </w:r>
      <w:r>
        <w:br/>
      </w:r>
      <w:proofErr w:type="spellStart"/>
      <w:r>
        <w:rPr>
          <w:b/>
        </w:rPr>
        <w:t>ou</w:t>
      </w:r>
      <w:proofErr w:type="spellEnd"/>
      <w:r>
        <w:rPr>
          <w:b/>
        </w:rPr>
        <w:t xml:space="preserve"> /ow/ (192 Words)</w:t>
      </w:r>
      <w:r>
        <w:rPr>
          <w:b/>
        </w:rPr>
        <w:br/>
      </w:r>
      <w:r>
        <w:t>out house around our found ground without sound outside mouse shouted mouth mountain round loud hour sounds hours houses mountains clouds south count sounded proud cloud</w:t>
      </w:r>
      <w:r>
        <w:t xml:space="preserve"> thousand playground shout counted thousands loudly flour louder pounds shouting lighthouse counter outdoors amount bounced proudly pound pouch aloud hound doubt pounding ours announced noun pounded bounce mouths counting ourselves bouncing cloudy scout co</w:t>
      </w:r>
      <w:r>
        <w:t>uch county underground ouch nouns outer surrounded rounded shouts fountain farmhouse sour schoolhouse crouched bound mount council lookout stout clubhouse sprout grounds trout outfit trousers dugout throughout household amounts mound housekeeper foul outli</w:t>
      </w:r>
      <w:r>
        <w:t xml:space="preserve">ne mouthful scouts thou counts rounds bounded pronoun pronouns </w:t>
      </w:r>
      <w:r>
        <w:br/>
      </w:r>
      <w:r>
        <w:br/>
      </w:r>
      <w:r>
        <w:rPr>
          <w:b/>
        </w:rPr>
        <w:t>ow /ow/ (124 Words)</w:t>
      </w:r>
      <w:r>
        <w:rPr>
          <w:b/>
        </w:rPr>
        <w:br/>
      </w:r>
      <w:r>
        <w:t xml:space="preserve">down how now town brown flowers cow owl flower however crowd cows downstairs power crowded somehow wow allowed frowned clown bow tower powerful growled shower </w:t>
      </w:r>
      <w:proofErr w:type="spellStart"/>
      <w:r>
        <w:t>howie</w:t>
      </w:r>
      <w:proofErr w:type="spellEnd"/>
      <w:r>
        <w:t xml:space="preserve"> towns </w:t>
      </w:r>
      <w:r>
        <w:t xml:space="preserve">towel downtown owls powder </w:t>
      </w:r>
      <w:proofErr w:type="spellStart"/>
      <w:r>
        <w:t>howard</w:t>
      </w:r>
      <w:proofErr w:type="spellEnd"/>
      <w:r>
        <w:t xml:space="preserve"> anyhow plow cowboys towels frown bowed howl howled cowboy crown allow crowds how's drown eyebrows drowned downhill howdy sundown howling frowning powers bows cowardly vowel brownie growl towers rowed downward clowns sunflo</w:t>
      </w:r>
      <w:r>
        <w:t>wer ow meow sow drowning scowled growling sunflowers owl's townspeople plowing plowed downs brown's brownstone chowder town's mow gown allowance nightgown brow upside-down coward nowadays downstream browns eyebrow bowing allowing rowing touchdown plows dro</w:t>
      </w:r>
      <w:r>
        <w:t xml:space="preserve">wsy run-down vow crowding </w:t>
      </w:r>
      <w:r>
        <w:br/>
      </w:r>
      <w:r>
        <w:br/>
      </w:r>
      <w:r>
        <w:rPr>
          <w:b/>
        </w:rPr>
        <w:t>ow /ō/ (155 Words)</w:t>
      </w:r>
      <w:r>
        <w:rPr>
          <w:b/>
        </w:rPr>
        <w:br/>
      </w:r>
      <w:r>
        <w:t>know show own window grow slowly snow yellow below tomorrow followed knows showed low follow shows growing slow throw blow windows known bowl following grown grows shadow row blowing lower shown narrow knowing</w:t>
      </w:r>
      <w:r>
        <w:t xml:space="preserve"> crow fellow showing rainbow pillow owner meadow shadows arrow owned thrown hollow throwing swallowed slowed swallow blows rows borrow grown-up flow lowered glow fellows arrows snowy slower </w:t>
      </w:r>
      <w:proofErr w:type="spellStart"/>
      <w:r>
        <w:t>owen</w:t>
      </w:r>
      <w:proofErr w:type="spellEnd"/>
      <w:r>
        <w:t xml:space="preserve"> elbow shallow flows snowing glowing blown owners follows borr</w:t>
      </w:r>
      <w:r>
        <w:t xml:space="preserve">owed growth </w:t>
      </w:r>
      <w:proofErr w:type="spellStart"/>
      <w:r>
        <w:t>halloween</w:t>
      </w:r>
      <w:proofErr w:type="spellEnd"/>
      <w:r>
        <w:t xml:space="preserve"> grown-ups willow owns throws owe flowed glowed bowls snows pillows bellowed elbows unknown </w:t>
      </w:r>
      <w:proofErr w:type="spellStart"/>
      <w:r>
        <w:t>bigelow</w:t>
      </w:r>
      <w:proofErr w:type="spellEnd"/>
      <w:r>
        <w:t xml:space="preserve"> scarecrow flowing burrow widow meadows sorrow tow mower rowboat </w:t>
      </w:r>
      <w:proofErr w:type="spellStart"/>
      <w:r>
        <w:t>lowell</w:t>
      </w:r>
      <w:proofErr w:type="spellEnd"/>
      <w:r>
        <w:t xml:space="preserve"> snowed snowstorm windowsill well-known </w:t>
      </w:r>
      <w:r>
        <w:br/>
      </w:r>
      <w:r>
        <w:br/>
      </w:r>
      <w:r>
        <w:rPr>
          <w:b/>
        </w:rPr>
        <w:t>oy /oy/ (40 Words)</w:t>
      </w:r>
      <w:r>
        <w:rPr>
          <w:b/>
        </w:rPr>
        <w:br/>
      </w:r>
      <w:r>
        <w:t>anno</w:t>
      </w:r>
      <w:r>
        <w:t xml:space="preserve">y annoyance annoyed annoying boy boy's boycott </w:t>
      </w:r>
      <w:proofErr w:type="spellStart"/>
      <w:r>
        <w:t>boyd</w:t>
      </w:r>
      <w:proofErr w:type="spellEnd"/>
      <w:r>
        <w:t xml:space="preserve"> boys cowboy cowboys destroy destroyed destroyer employees employer enjoy enjoyable enjoyed enjoying enjoyment enjoys joy </w:t>
      </w:r>
      <w:proofErr w:type="spellStart"/>
      <w:r>
        <w:t>joyce</w:t>
      </w:r>
      <w:proofErr w:type="spellEnd"/>
      <w:r>
        <w:t xml:space="preserve"> joyfully joyous </w:t>
      </w:r>
      <w:proofErr w:type="spellStart"/>
      <w:r>
        <w:t>leroy</w:t>
      </w:r>
      <w:proofErr w:type="spellEnd"/>
      <w:r>
        <w:t xml:space="preserve"> loyal loyalty </w:t>
      </w:r>
      <w:proofErr w:type="spellStart"/>
      <w:r>
        <w:t>mccoy</w:t>
      </w:r>
      <w:proofErr w:type="spellEnd"/>
      <w:r>
        <w:t xml:space="preserve"> overjoyed oyster oysters </w:t>
      </w:r>
      <w:proofErr w:type="spellStart"/>
      <w:r>
        <w:t>roy</w:t>
      </w:r>
      <w:proofErr w:type="spellEnd"/>
      <w:r>
        <w:t xml:space="preserve"> royal </w:t>
      </w:r>
      <w:r>
        <w:t xml:space="preserve">schoolboy toy toys troy voyage </w:t>
      </w:r>
      <w:r>
        <w:br/>
      </w:r>
      <w:r>
        <w:br/>
      </w:r>
      <w:r>
        <w:rPr>
          <w:b/>
        </w:rPr>
        <w:t>p /p/ (2003 Words)</w:t>
      </w:r>
      <w:r>
        <w:rPr>
          <w:b/>
        </w:rPr>
        <w:br/>
      </w:r>
      <w:r>
        <w:t xml:space="preserve">up people put help place play keep stop stopped picture top happy part sleep open paper pulled happened kept opened jumped picked please places person pictures jump important special pretty plants helped </w:t>
      </w:r>
      <w:r>
        <w:t xml:space="preserve">deep playing shop grandpa ship park pick pig past plant pet piece happen steps party peter pushed played spring surprise pay poor passed parts parents </w:t>
      </w:r>
      <w:proofErr w:type="spellStart"/>
      <w:r>
        <w:t>pete</w:t>
      </w:r>
      <w:proofErr w:type="spellEnd"/>
      <w:r>
        <w:t xml:space="preserve"> suppose pat trip hope group pond sheep paint pointed police rope dropped pull helps pam probably spa</w:t>
      </w:r>
      <w:r>
        <w:t xml:space="preserve">ce page empty surprised spoke captain sleeping pieces speak spot asleep path map perhaps apartment </w:t>
      </w:r>
      <w:proofErr w:type="spellStart"/>
      <w:r>
        <w:t>paul</w:t>
      </w:r>
      <w:proofErr w:type="spellEnd"/>
      <w:r>
        <w:t xml:space="preserve"> plan pile pot problem whispered plane upon prince </w:t>
      </w:r>
      <w:r>
        <w:lastRenderedPageBreak/>
        <w:t xml:space="preserve">push replied </w:t>
      </w:r>
      <w:r>
        <w:br/>
      </w:r>
      <w:r>
        <w:br/>
      </w:r>
      <w:proofErr w:type="spellStart"/>
      <w:r>
        <w:rPr>
          <w:b/>
        </w:rPr>
        <w:t>ph</w:t>
      </w:r>
      <w:proofErr w:type="spellEnd"/>
      <w:r>
        <w:rPr>
          <w:b/>
        </w:rPr>
        <w:t xml:space="preserve"> /f/ (80 Words)</w:t>
      </w:r>
      <w:r>
        <w:rPr>
          <w:b/>
        </w:rPr>
        <w:br/>
      </w:r>
      <w:r>
        <w:t>alpha alphabet alphabetical aphids asphalt atmosphere biography catas</w:t>
      </w:r>
      <w:r>
        <w:t xml:space="preserve">trophe cellophane chlorophyll </w:t>
      </w:r>
      <w:proofErr w:type="spellStart"/>
      <w:r>
        <w:t>christopher</w:t>
      </w:r>
      <w:proofErr w:type="spellEnd"/>
      <w:r>
        <w:t xml:space="preserve"> diphtheria dolphin dolphins earphones elephant elephant's elephants geography graph graphs hemisphere joseph joseph's </w:t>
      </w:r>
      <w:proofErr w:type="spellStart"/>
      <w:r>
        <w:t>josephine</w:t>
      </w:r>
      <w:proofErr w:type="spellEnd"/>
      <w:r>
        <w:t xml:space="preserve"> </w:t>
      </w:r>
      <w:proofErr w:type="spellStart"/>
      <w:r>
        <w:t>memphis</w:t>
      </w:r>
      <w:proofErr w:type="spellEnd"/>
      <w:r>
        <w:t xml:space="preserve"> microphone microphones murphy nephew nephews nymph orphan orphanage </w:t>
      </w:r>
      <w:proofErr w:type="spellStart"/>
      <w:r>
        <w:t>orpheus</w:t>
      </w:r>
      <w:proofErr w:type="spellEnd"/>
      <w:r>
        <w:t xml:space="preserve"> pa</w:t>
      </w:r>
      <w:r>
        <w:t xml:space="preserve">ragraph paragraphs phantom pheasant phil </w:t>
      </w:r>
      <w:proofErr w:type="spellStart"/>
      <w:r>
        <w:t>philadelphia</w:t>
      </w:r>
      <w:proofErr w:type="spellEnd"/>
      <w:r>
        <w:t xml:space="preserve"> </w:t>
      </w:r>
      <w:proofErr w:type="spellStart"/>
      <w:r>
        <w:t>philip</w:t>
      </w:r>
      <w:proofErr w:type="spellEnd"/>
      <w:r>
        <w:t xml:space="preserve"> </w:t>
      </w:r>
      <w:proofErr w:type="spellStart"/>
      <w:r>
        <w:t>philippine</w:t>
      </w:r>
      <w:proofErr w:type="spellEnd"/>
      <w:r>
        <w:t xml:space="preserve"> </w:t>
      </w:r>
      <w:proofErr w:type="spellStart"/>
      <w:r>
        <w:t>phillip</w:t>
      </w:r>
      <w:proofErr w:type="spellEnd"/>
      <w:r>
        <w:t xml:space="preserve"> </w:t>
      </w:r>
      <w:proofErr w:type="spellStart"/>
      <w:r>
        <w:t>phillips</w:t>
      </w:r>
      <w:proofErr w:type="spellEnd"/>
      <w:r>
        <w:t xml:space="preserve"> philosopher phoebe phoenix phone phoned phonograph photo photograph photographed photographer photographers photographs photography photos phrase phrases </w:t>
      </w:r>
      <w:proofErr w:type="spellStart"/>
      <w:r>
        <w:t>phyllis</w:t>
      </w:r>
      <w:proofErr w:type="spellEnd"/>
      <w:r>
        <w:t xml:space="preserve"> physi</w:t>
      </w:r>
      <w:r>
        <w:t xml:space="preserve">cal physician ralph </w:t>
      </w:r>
      <w:proofErr w:type="spellStart"/>
      <w:r>
        <w:t>ralph's</w:t>
      </w:r>
      <w:proofErr w:type="spellEnd"/>
      <w:r>
        <w:t xml:space="preserve"> </w:t>
      </w:r>
      <w:proofErr w:type="spellStart"/>
      <w:r>
        <w:t>randolph</w:t>
      </w:r>
      <w:proofErr w:type="spellEnd"/>
      <w:r>
        <w:t xml:space="preserve"> </w:t>
      </w:r>
      <w:proofErr w:type="spellStart"/>
      <w:r>
        <w:t>rudolph</w:t>
      </w:r>
      <w:proofErr w:type="spellEnd"/>
      <w:r>
        <w:t xml:space="preserve"> </w:t>
      </w:r>
      <w:proofErr w:type="spellStart"/>
      <w:r>
        <w:t>sophia</w:t>
      </w:r>
      <w:proofErr w:type="spellEnd"/>
      <w:r>
        <w:t xml:space="preserve"> </w:t>
      </w:r>
      <w:proofErr w:type="spellStart"/>
      <w:r>
        <w:t>sophie</w:t>
      </w:r>
      <w:proofErr w:type="spellEnd"/>
      <w:r>
        <w:t xml:space="preserve"> sophomore sphere symphony telegraph telephone telephoned telephones triumph triumphantly trophy </w:t>
      </w:r>
      <w:r>
        <w:br/>
      </w:r>
      <w:r>
        <w:br/>
      </w:r>
      <w:proofErr w:type="spellStart"/>
      <w:r>
        <w:rPr>
          <w:b/>
        </w:rPr>
        <w:t>qu</w:t>
      </w:r>
      <w:proofErr w:type="spellEnd"/>
      <w:r>
        <w:rPr>
          <w:b/>
        </w:rPr>
        <w:t xml:space="preserve"> /kw/ (97 Words)</w:t>
      </w:r>
      <w:r>
        <w:rPr>
          <w:b/>
        </w:rPr>
        <w:br/>
      </w:r>
      <w:r>
        <w:t>aquarium banquet earthquake earthquakes equal equally equals equator equipment e</w:t>
      </w:r>
      <w:r>
        <w:t xml:space="preserve">quipped frequently headquarters inquired inquiries liquid liquids marquis quack quail quake quality quantities quarrel quarreled quarreling quart quarter quarterback quarters quartz queen queen's queens queer quench </w:t>
      </w:r>
      <w:proofErr w:type="spellStart"/>
      <w:r>
        <w:t>quentin</w:t>
      </w:r>
      <w:proofErr w:type="spellEnd"/>
      <w:r>
        <w:t xml:space="preserve"> question questioned questioning </w:t>
      </w:r>
      <w:r>
        <w:t xml:space="preserve">questions quick quickened quicker quickest quickly quiet quieted quieter quietly quill quills quilt quilts quit quite quitting quiver quivered quivering quiz quotation request require required requires sequence squad square squared squarely squares squash </w:t>
      </w:r>
      <w:r>
        <w:t xml:space="preserve">squashed squatted squatting squeak squeaked squeaks squeaky squeal squealed squealing squeeze squeezed squeezes squeezing squid squinted squinting squire squirmed squirrel squirrels three-quarters turquoise </w:t>
      </w:r>
      <w:r>
        <w:br/>
      </w:r>
      <w:r>
        <w:br/>
      </w:r>
      <w:r>
        <w:rPr>
          <w:b/>
        </w:rPr>
        <w:t>r /r/ (2394 Words)</w:t>
      </w:r>
      <w:r>
        <w:rPr>
          <w:b/>
        </w:rPr>
        <w:br/>
      </w:r>
      <w:r>
        <w:t>across breakfast three tomor</w:t>
      </w:r>
      <w:r>
        <w:t>row round children surprise different real rope train remember afraid friends through green free rock grew cry river room ride you're ready truck hungry grandma hurry rabbit everything bring every grow henry dry read country already we're strong drink stra</w:t>
      </w:r>
      <w:r>
        <w:t xml:space="preserve">nge great true bright rest group run friend straight ran brought everyone running rose everybody rain street sorry grandpa spring brother tried road carry reached race </w:t>
      </w:r>
      <w:proofErr w:type="spellStart"/>
      <w:r>
        <w:t>rosa</w:t>
      </w:r>
      <w:proofErr w:type="spellEnd"/>
      <w:r>
        <w:t xml:space="preserve"> pretty angry ground trip try trying trees cried red threw grandmother probably frog</w:t>
      </w:r>
      <w:r>
        <w:t xml:space="preserve"> bread dropped roof really grass reading front rocks tree surprised they're brown gray trouble right very from drive </w:t>
      </w:r>
      <w:r>
        <w:br/>
      </w:r>
      <w:r>
        <w:br/>
      </w:r>
      <w:r>
        <w:rPr>
          <w:b/>
        </w:rPr>
        <w:t>s /s/ (3309 Words)</w:t>
      </w:r>
      <w:r>
        <w:rPr>
          <w:b/>
        </w:rPr>
        <w:br/>
      </w:r>
      <w:r>
        <w:t xml:space="preserve">across see best stand says second </w:t>
      </w:r>
      <w:proofErr w:type="spellStart"/>
      <w:r>
        <w:t>sam</w:t>
      </w:r>
      <w:proofErr w:type="spellEnd"/>
      <w:r>
        <w:t xml:space="preserve"> this seen rest mouse sea bus same sun horse course just books that's some guess </w:t>
      </w:r>
      <w:r>
        <w:t>something asked sat sister ask special looks suddenly sick seemed gets stood summer small set such said lost class person sound yes snow last what's must store sky sitting himself lots plants fast else side herself most stop street sit also grass start ins</w:t>
      </w:r>
      <w:r>
        <w:t xml:space="preserve">ide sleep sign listen sometimes slowly its strange standing answered soon makes started wants outside let's against say it's still first smiled someone story stay saw house sad answer us stopped so almost school likes </w:t>
      </w:r>
      <w:r>
        <w:br/>
      </w:r>
      <w:r>
        <w:br/>
      </w:r>
      <w:r>
        <w:rPr>
          <w:b/>
        </w:rPr>
        <w:t>s /</w:t>
      </w:r>
      <w:proofErr w:type="spellStart"/>
      <w:r>
        <w:rPr>
          <w:b/>
        </w:rPr>
        <w:t>sh</w:t>
      </w:r>
      <w:proofErr w:type="spellEnd"/>
      <w:r>
        <w:rPr>
          <w:b/>
        </w:rPr>
        <w:t>/ (37 Words)</w:t>
      </w:r>
      <w:r>
        <w:rPr>
          <w:b/>
        </w:rPr>
        <w:br/>
      </w:r>
      <w:r>
        <w:t>apprehension assur</w:t>
      </w:r>
      <w:r>
        <w:t xml:space="preserve">ed commission depression dimension dimensions discussion discussions expression impression insurance issue mansion mission </w:t>
      </w:r>
      <w:proofErr w:type="spellStart"/>
      <w:r>
        <w:t>odysseus</w:t>
      </w:r>
      <w:proofErr w:type="spellEnd"/>
      <w:r>
        <w:t xml:space="preserve"> passion permission possession possessions pressure procession profession professional reassure reassured </w:t>
      </w:r>
      <w:proofErr w:type="spellStart"/>
      <w:r>
        <w:t>russia</w:t>
      </w:r>
      <w:proofErr w:type="spellEnd"/>
      <w:r>
        <w:t xml:space="preserve"> </w:t>
      </w:r>
      <w:proofErr w:type="spellStart"/>
      <w:r>
        <w:t>russian</w:t>
      </w:r>
      <w:proofErr w:type="spellEnd"/>
      <w:r>
        <w:t xml:space="preserve"> sess</w:t>
      </w:r>
      <w:r>
        <w:t xml:space="preserve">ion sugar sugarcane sure surely tension threshold tissue tissues transmission </w:t>
      </w:r>
      <w:r>
        <w:br/>
      </w:r>
      <w:r>
        <w:lastRenderedPageBreak/>
        <w:br/>
      </w:r>
      <w:r>
        <w:rPr>
          <w:b/>
        </w:rPr>
        <w:t>s /z/ (2149 Words)</w:t>
      </w:r>
      <w:r>
        <w:rPr>
          <w:b/>
        </w:rPr>
        <w:br/>
      </w:r>
      <w:r>
        <w:t xml:space="preserve">was is his as things has these because eyes always does says use boys animals years friends days sometimes used wasn't hands those he's words trees </w:t>
      </w:r>
      <w:r>
        <w:t>girls close times comes please isn't others birds places doesn't pictures leaves there's goes kids clothes ways cars woods kinds shoes noise dogs legs easy nose arms she's tells miles eggs means flowers surprise suppose seeds needs closed stars busy ears k</w:t>
      </w:r>
      <w:r>
        <w:t xml:space="preserve">nows sounds lives wheels ones horses questions surprised shows hours visit </w:t>
      </w:r>
      <w:proofErr w:type="spellStart"/>
      <w:r>
        <w:t>rosa</w:t>
      </w:r>
      <w:proofErr w:type="spellEnd"/>
      <w:r>
        <w:t xml:space="preserve"> pieces rose houses fingers mountains music stairs stories sees clouds seems names </w:t>
      </w:r>
      <w:proofErr w:type="spellStart"/>
      <w:r>
        <w:t>james</w:t>
      </w:r>
      <w:proofErr w:type="spellEnd"/>
      <w:r>
        <w:t xml:space="preserve"> windows tears sentences bones raised runs games using </w:t>
      </w:r>
      <w:r>
        <w:br/>
      </w:r>
      <w:r>
        <w:br/>
      </w:r>
      <w:r>
        <w:rPr>
          <w:b/>
        </w:rPr>
        <w:t>s /</w:t>
      </w:r>
      <w:proofErr w:type="spellStart"/>
      <w:r>
        <w:rPr>
          <w:b/>
        </w:rPr>
        <w:t>zh</w:t>
      </w:r>
      <w:proofErr w:type="spellEnd"/>
      <w:r>
        <w:rPr>
          <w:b/>
        </w:rPr>
        <w:t>/ (38 Words)</w:t>
      </w:r>
      <w:r>
        <w:rPr>
          <w:b/>
        </w:rPr>
        <w:br/>
      </w:r>
      <w:proofErr w:type="spellStart"/>
      <w:r>
        <w:t>asia</w:t>
      </w:r>
      <w:proofErr w:type="spellEnd"/>
      <w:r>
        <w:t xml:space="preserve"> casual ca</w:t>
      </w:r>
      <w:r>
        <w:t xml:space="preserve">sually conclusion conclusions confusion decision decisions division erosion explosion explosions gymnasium illusion measure measured measurements measures measuring occasion occasional occasionally occasions </w:t>
      </w:r>
      <w:proofErr w:type="spellStart"/>
      <w:r>
        <w:t>persian</w:t>
      </w:r>
      <w:proofErr w:type="spellEnd"/>
      <w:r>
        <w:t xml:space="preserve"> </w:t>
      </w:r>
      <w:proofErr w:type="spellStart"/>
      <w:r>
        <w:t>persians</w:t>
      </w:r>
      <w:proofErr w:type="spellEnd"/>
      <w:r>
        <w:t xml:space="preserve"> pleasure television televisions</w:t>
      </w:r>
      <w:r>
        <w:t xml:space="preserve"> treasure treasurer treasures treasury unusual unusually usual usually vision visions </w:t>
      </w:r>
      <w:r>
        <w:br/>
      </w:r>
      <w:r>
        <w:br/>
      </w:r>
      <w:proofErr w:type="spellStart"/>
      <w:r>
        <w:rPr>
          <w:b/>
        </w:rPr>
        <w:t>sh</w:t>
      </w:r>
      <w:proofErr w:type="spellEnd"/>
      <w:r>
        <w:rPr>
          <w:b/>
        </w:rPr>
        <w:t xml:space="preserve"> /</w:t>
      </w:r>
      <w:proofErr w:type="spellStart"/>
      <w:r>
        <w:rPr>
          <w:b/>
        </w:rPr>
        <w:t>sh</w:t>
      </w:r>
      <w:proofErr w:type="spellEnd"/>
      <w:r>
        <w:rPr>
          <w:b/>
        </w:rPr>
        <w:t>/ (388 Words)</w:t>
      </w:r>
      <w:r>
        <w:rPr>
          <w:b/>
        </w:rPr>
        <w:br/>
      </w:r>
      <w:r>
        <w:t>she fish should show wish shouted shop shoes shook ship she's pushed short sheep showed finished shall shows shut push shot shape sharp shoulder fre</w:t>
      </w:r>
      <w:r>
        <w:t xml:space="preserve">sh fishing shore shirt wished wash ships she'd brush finish </w:t>
      </w:r>
      <w:proofErr w:type="spellStart"/>
      <w:r>
        <w:t>english</w:t>
      </w:r>
      <w:proofErr w:type="spellEnd"/>
      <w:r>
        <w:t xml:space="preserve"> rushed share shadow shell shake shining shaking shoulders dishes flash shiny pushing washed shoe shine shade shells shout </w:t>
      </w:r>
      <w:proofErr w:type="spellStart"/>
      <w:r>
        <w:t>washington</w:t>
      </w:r>
      <w:proofErr w:type="spellEnd"/>
      <w:r>
        <w:t xml:space="preserve"> shopping shelf crash shoot bushes shouldn't </w:t>
      </w:r>
      <w:proofErr w:type="spellStart"/>
      <w:r>
        <w:t>shown</w:t>
      </w:r>
      <w:proofErr w:type="spellEnd"/>
      <w:r>
        <w:t xml:space="preserve"> dish </w:t>
      </w:r>
      <w:r>
        <w:t xml:space="preserve">sheet she'll shed showing bush shouting brushed wishes splash rush shadows dashed shelter shapes foolish goldfish trash washing sunshine shovel shrugged flashlight shower spaceship shone shaped </w:t>
      </w:r>
      <w:proofErr w:type="spellStart"/>
      <w:r>
        <w:t>spanish</w:t>
      </w:r>
      <w:proofErr w:type="spellEnd"/>
      <w:r>
        <w:t xml:space="preserve"> shy sharks rushing shark </w:t>
      </w:r>
      <w:proofErr w:type="spellStart"/>
      <w:r>
        <w:t>british</w:t>
      </w:r>
      <w:proofErr w:type="spellEnd"/>
      <w:r>
        <w:t xml:space="preserve"> </w:t>
      </w:r>
      <w:proofErr w:type="spellStart"/>
      <w:r>
        <w:t>sharon</w:t>
      </w:r>
      <w:proofErr w:type="spellEnd"/>
      <w:r>
        <w:t xml:space="preserve"> fisherman shel</w:t>
      </w:r>
      <w:r>
        <w:t xml:space="preserve">ves crashed shines sheets </w:t>
      </w:r>
      <w:r>
        <w:br/>
      </w:r>
      <w:r>
        <w:br/>
      </w:r>
      <w:r>
        <w:rPr>
          <w:b/>
        </w:rPr>
        <w:t>t /t/ (2962 Words)</w:t>
      </w:r>
      <w:r>
        <w:rPr>
          <w:b/>
        </w:rPr>
        <w:br/>
      </w:r>
      <w:r>
        <w:t>to it that at but not what out get just into went time too don't got want put right didn't two it's take tell thought after first can't took next told must still let eat that's night last left tree started sat</w:t>
      </w:r>
      <w:r>
        <w:t xml:space="preserve"> stop turned its most felt stopped let's cat great front might lot street different today until fast couldn't light together white talk best sometimes tried </w:t>
      </w:r>
      <w:proofErr w:type="spellStart"/>
      <w:r>
        <w:t>top</w:t>
      </w:r>
      <w:proofErr w:type="spellEnd"/>
      <w:r>
        <w:t xml:space="preserve"> stay try wasn't part won't feet hot without stood wait story almost table trees tom set turn ou</w:t>
      </w:r>
      <w:r>
        <w:t xml:space="preserve">tside toward town kept sit cut store write what's lost wouldn't boat rabbit times talking </w:t>
      </w:r>
      <w:r>
        <w:br/>
      </w:r>
      <w:r>
        <w:br/>
      </w:r>
      <w:r>
        <w:rPr>
          <w:b/>
        </w:rPr>
        <w:t>t /</w:t>
      </w:r>
      <w:proofErr w:type="spellStart"/>
      <w:r>
        <w:rPr>
          <w:b/>
        </w:rPr>
        <w:t>sh</w:t>
      </w:r>
      <w:proofErr w:type="spellEnd"/>
      <w:r>
        <w:rPr>
          <w:b/>
        </w:rPr>
        <w:t>/ (188 Words)</w:t>
      </w:r>
      <w:r>
        <w:rPr>
          <w:b/>
        </w:rPr>
        <w:br/>
      </w:r>
      <w:r>
        <w:t>actions action admiration communication motion direction patiently mentioned location examination connection population auction reservation patie</w:t>
      </w:r>
      <w:r>
        <w:t>nts fiction imagination vacation punctuation sensation competition national sections motionless emotion invitations transportation inventions information situations decorations congratulations combination friction desperation reputation reaction position o</w:t>
      </w:r>
      <w:r>
        <w:t>peration mention invention investigation caution petition motioned starvation satisfaction reflection explanation exclamation plantation vacations expedition conversation revolution nation cautiously composition impatient dictionary solution conditions edu</w:t>
      </w:r>
      <w:r>
        <w:t xml:space="preserve">cation attention </w:t>
      </w:r>
      <w:proofErr w:type="spellStart"/>
      <w:r>
        <w:t>egyptians</w:t>
      </w:r>
      <w:proofErr w:type="spellEnd"/>
      <w:r>
        <w:t xml:space="preserve"> concentration situation notion invitation affection description construction introduction generation impatience graduation commotion initials application impatiently directions condition collection pollution election stations cel</w:t>
      </w:r>
      <w:r>
        <w:t xml:space="preserve">ebration patience precipitation section intention protection recreation positions instructions relationship patient destruction station revolutionary </w:t>
      </w:r>
      <w:r>
        <w:br/>
      </w:r>
      <w:r>
        <w:lastRenderedPageBreak/>
        <w:br/>
      </w:r>
      <w:r>
        <w:rPr>
          <w:b/>
        </w:rPr>
        <w:t>t /d/ (768 Words)</w:t>
      </w:r>
      <w:r>
        <w:rPr>
          <w:b/>
        </w:rPr>
        <w:br/>
      </w:r>
      <w:r>
        <w:t>little water wanted started better getting city shouted sitting later pretty matter be</w:t>
      </w:r>
      <w:r>
        <w:t xml:space="preserve">autiful winter waiting waited letter party peter bottom pointed eating turtle </w:t>
      </w:r>
      <w:proofErr w:type="spellStart"/>
      <w:r>
        <w:t>saturday</w:t>
      </w:r>
      <w:proofErr w:type="spellEnd"/>
      <w:r>
        <w:t xml:space="preserve"> letters notice center noticed hospital bottle putting painted excited plenty writing betty dirty united daughter starting twenty coyote whatever metal butter fighting in</w:t>
      </w:r>
      <w:r>
        <w:t>teresting hated settled counted potatoes elevator hunting cattle planted interested painting cities kitty entered meeting gentle electricity exciting pointing floating it'll shouting bottles scientists sweater repeated community alligator cutting counter i</w:t>
      </w:r>
      <w:r>
        <w:t xml:space="preserve">nvited turtles thirty beauty </w:t>
      </w:r>
      <w:proofErr w:type="spellStart"/>
      <w:r>
        <w:t>rita</w:t>
      </w:r>
      <w:proofErr w:type="spellEnd"/>
      <w:r>
        <w:t xml:space="preserve"> </w:t>
      </w:r>
      <w:proofErr w:type="spellStart"/>
      <w:r>
        <w:t>roberto</w:t>
      </w:r>
      <w:proofErr w:type="spellEnd"/>
      <w:r>
        <w:t xml:space="preserve"> setting spotted hotter computer beating </w:t>
      </w:r>
      <w:proofErr w:type="spellStart"/>
      <w:r>
        <w:t>mortimer</w:t>
      </w:r>
      <w:proofErr w:type="spellEnd"/>
      <w:r>
        <w:t xml:space="preserve"> katy patted mighty hunters enter capital comfortable hunter floated tomatoes waters motor </w:t>
      </w:r>
      <w:r>
        <w:br/>
      </w:r>
      <w:r>
        <w:br/>
      </w:r>
      <w:r>
        <w:rPr>
          <w:b/>
        </w:rPr>
        <w:t>t /-/ (37 Words)</w:t>
      </w:r>
      <w:r>
        <w:rPr>
          <w:b/>
        </w:rPr>
        <w:br/>
      </w:r>
      <w:r>
        <w:t xml:space="preserve">asthma bristles bustling castle castles chestnut </w:t>
      </w:r>
      <w:proofErr w:type="spellStart"/>
      <w:r>
        <w:t>christm</w:t>
      </w:r>
      <w:r>
        <w:t>as</w:t>
      </w:r>
      <w:proofErr w:type="spellEnd"/>
      <w:r>
        <w:t xml:space="preserve"> clothes clothesline depot fasten fastened glistened glistening hastened idiot listen listened listener listeners listening listens </w:t>
      </w:r>
      <w:proofErr w:type="spellStart"/>
      <w:r>
        <w:t>matthew</w:t>
      </w:r>
      <w:proofErr w:type="spellEnd"/>
      <w:r>
        <w:t xml:space="preserve"> mustn't nestled often rustle rustled rustling softened whistle whistled whistles whistling wrestle wrestled wrestl</w:t>
      </w:r>
      <w:r>
        <w:t xml:space="preserve">ing </w:t>
      </w:r>
      <w:r>
        <w:br/>
      </w:r>
      <w:r>
        <w:br/>
      </w:r>
      <w:r>
        <w:rPr>
          <w:b/>
        </w:rPr>
        <w:t>t /</w:t>
      </w:r>
      <w:proofErr w:type="spellStart"/>
      <w:r>
        <w:rPr>
          <w:b/>
        </w:rPr>
        <w:t>ch</w:t>
      </w:r>
      <w:proofErr w:type="spellEnd"/>
      <w:r>
        <w:rPr>
          <w:b/>
        </w:rPr>
        <w:t>/ (64 Words)</w:t>
      </w:r>
      <w:r>
        <w:rPr>
          <w:b/>
        </w:rPr>
        <w:br/>
      </w:r>
      <w:r>
        <w:t>adventures agriculture amateur capture captured centuries century congratulate congratulations creature creatures culture departure eventually feature features fortunate fortunately fortune fortunes furniture future gesture gestured</w:t>
      </w:r>
      <w:r>
        <w:t xml:space="preserve"> gestures good-natured lecture mature miniature mixture moisture natural naturalist naturally nature nature's pasture pastures picture pictured pictures </w:t>
      </w:r>
      <w:proofErr w:type="spellStart"/>
      <w:r>
        <w:t>portugal</w:t>
      </w:r>
      <w:proofErr w:type="spellEnd"/>
      <w:r>
        <w:t xml:space="preserve"> posture punctuation ritual sculpture sculptures signature situation situations statue statues </w:t>
      </w:r>
      <w:r>
        <w:t xml:space="preserve">structure temperature temperatures torture unfortunately unnatural venture vulture vultures </w:t>
      </w:r>
      <w:r>
        <w:br/>
      </w:r>
      <w:r>
        <w:br/>
      </w:r>
      <w:r>
        <w:rPr>
          <w:b/>
        </w:rPr>
        <w:t>tch /</w:t>
      </w:r>
      <w:proofErr w:type="spellStart"/>
      <w:r>
        <w:rPr>
          <w:b/>
        </w:rPr>
        <w:t>ch</w:t>
      </w:r>
      <w:proofErr w:type="spellEnd"/>
      <w:r>
        <w:rPr>
          <w:b/>
        </w:rPr>
        <w:t>/ (84 Words)</w:t>
      </w:r>
      <w:r>
        <w:rPr>
          <w:b/>
        </w:rPr>
        <w:br/>
      </w:r>
      <w:r>
        <w:t xml:space="preserve">batch bitch butch butcher catch catcher catches catching clutch clutched clutching crutches ditch ditches </w:t>
      </w:r>
      <w:proofErr w:type="spellStart"/>
      <w:r>
        <w:t>dutch</w:t>
      </w:r>
      <w:proofErr w:type="spellEnd"/>
      <w:r>
        <w:t xml:space="preserve"> fetch fetched fletcher </w:t>
      </w:r>
      <w:proofErr w:type="spellStart"/>
      <w:r>
        <w:t>gretche</w:t>
      </w:r>
      <w:r>
        <w:t>n</w:t>
      </w:r>
      <w:proofErr w:type="spellEnd"/>
      <w:r>
        <w:t xml:space="preserve"> hatch hatched hatches hatchet hatching high-pitched hitch hitched hitching itch itching ketchup kitchen kitchens latch match matched matches matching mitch </w:t>
      </w:r>
      <w:proofErr w:type="spellStart"/>
      <w:r>
        <w:t>mitchell</w:t>
      </w:r>
      <w:proofErr w:type="spellEnd"/>
      <w:r>
        <w:t xml:space="preserve"> notches outstretched patch patched patches patchwork pitch pitched pitcher pitchers pitch</w:t>
      </w:r>
      <w:r>
        <w:t>ing scratch scratched scratches scratching sketch sketched sketches snatch snatched stitch stitched stretch stretched stretcher stretches stretching switch switched switches switching twitch twitched twitching watch watchdog watched watcher watches watchin</w:t>
      </w:r>
      <w:r>
        <w:t xml:space="preserve">g watchman witch witches wretched </w:t>
      </w:r>
      <w:r>
        <w:br/>
      </w:r>
      <w:r>
        <w:br/>
      </w:r>
      <w:proofErr w:type="spellStart"/>
      <w:r>
        <w:rPr>
          <w:b/>
        </w:rPr>
        <w:t>th</w:t>
      </w:r>
      <w:proofErr w:type="spellEnd"/>
      <w:r>
        <w:rPr>
          <w:b/>
        </w:rPr>
        <w:t xml:space="preserve"> /</w:t>
      </w:r>
      <w:proofErr w:type="spellStart"/>
      <w:r>
        <w:rPr>
          <w:b/>
        </w:rPr>
        <w:t>th</w:t>
      </w:r>
      <w:proofErr w:type="spellEnd"/>
      <w:r>
        <w:rPr>
          <w:b/>
        </w:rPr>
        <w:t>/ (266 Words)</w:t>
      </w:r>
      <w:r>
        <w:rPr>
          <w:b/>
        </w:rPr>
        <w:br/>
      </w:r>
      <w:r>
        <w:t xml:space="preserve">with think things something thought through thing three anything nothing without everything earth both thinking mouth birthday thank teeth north thin threw path breath third south months throw thick </w:t>
      </w:r>
      <w:proofErr w:type="spellStart"/>
      <w:r>
        <w:t>b</w:t>
      </w:r>
      <w:r>
        <w:t>eth</w:t>
      </w:r>
      <w:proofErr w:type="spellEnd"/>
      <w:r>
        <w:t xml:space="preserve"> thanks cloth thinks </w:t>
      </w:r>
      <w:proofErr w:type="spellStart"/>
      <w:r>
        <w:t>arthur</w:t>
      </w:r>
      <w:proofErr w:type="spellEnd"/>
      <w:r>
        <w:t xml:space="preserve"> smith thousand tooth death month throat </w:t>
      </w:r>
      <w:proofErr w:type="spellStart"/>
      <w:r>
        <w:t>martha</w:t>
      </w:r>
      <w:proofErr w:type="spellEnd"/>
      <w:r>
        <w:t xml:space="preserve"> truth forth worth thousands bathroom bath healthy fourth thoughts thunder within </w:t>
      </w:r>
      <w:proofErr w:type="spellStart"/>
      <w:r>
        <w:t>elizabeth</w:t>
      </w:r>
      <w:proofErr w:type="spellEnd"/>
      <w:r>
        <w:t xml:space="preserve"> </w:t>
      </w:r>
      <w:proofErr w:type="spellStart"/>
      <w:r>
        <w:t>ruth</w:t>
      </w:r>
      <w:proofErr w:type="spellEnd"/>
      <w:r>
        <w:t xml:space="preserve"> </w:t>
      </w:r>
      <w:proofErr w:type="spellStart"/>
      <w:r>
        <w:t>cathy</w:t>
      </w:r>
      <w:proofErr w:type="spellEnd"/>
      <w:r>
        <w:t xml:space="preserve"> beneath thirty strength thrown length thread throwing fifth thumb thirsty ea</w:t>
      </w:r>
      <w:r>
        <w:t xml:space="preserve">rth's </w:t>
      </w:r>
      <w:proofErr w:type="spellStart"/>
      <w:r>
        <w:t>kathy</w:t>
      </w:r>
      <w:proofErr w:type="spellEnd"/>
      <w:r>
        <w:t xml:space="preserve"> thanked thump health </w:t>
      </w:r>
      <w:proofErr w:type="spellStart"/>
      <w:r>
        <w:t>jonathan</w:t>
      </w:r>
      <w:proofErr w:type="spellEnd"/>
      <w:r>
        <w:t xml:space="preserve"> math </w:t>
      </w:r>
      <w:proofErr w:type="spellStart"/>
      <w:r>
        <w:t>seth</w:t>
      </w:r>
      <w:proofErr w:type="spellEnd"/>
      <w:r>
        <w:t xml:space="preserve"> thief </w:t>
      </w:r>
      <w:proofErr w:type="spellStart"/>
      <w:r>
        <w:t>matthew</w:t>
      </w:r>
      <w:proofErr w:type="spellEnd"/>
      <w:r>
        <w:t xml:space="preserve"> arithmetic warmth threads </w:t>
      </w:r>
      <w:proofErr w:type="spellStart"/>
      <w:r>
        <w:t>thursday</w:t>
      </w:r>
      <w:proofErr w:type="spellEnd"/>
      <w:r>
        <w:t xml:space="preserve"> underneath sixth thirteen booth </w:t>
      </w:r>
      <w:proofErr w:type="spellStart"/>
      <w:r>
        <w:t>dorothy</w:t>
      </w:r>
      <w:proofErr w:type="spellEnd"/>
      <w:r>
        <w:t xml:space="preserve"> timothy thermometer </w:t>
      </w:r>
      <w:proofErr w:type="spellStart"/>
      <w:r>
        <w:t>theodore</w:t>
      </w:r>
      <w:proofErr w:type="spellEnd"/>
      <w:r>
        <w:t xml:space="preserve"> </w:t>
      </w:r>
      <w:proofErr w:type="spellStart"/>
      <w:r>
        <w:t>thor</w:t>
      </w:r>
      <w:proofErr w:type="spellEnd"/>
      <w:r>
        <w:t xml:space="preserve"> thoughtfully birth thumping bathtub thanksgiving </w:t>
      </w:r>
      <w:proofErr w:type="spellStart"/>
      <w:r>
        <w:t>anthony</w:t>
      </w:r>
      <w:proofErr w:type="spellEnd"/>
      <w:r>
        <w:t xml:space="preserve"> eighth growth </w:t>
      </w:r>
      <w:proofErr w:type="spellStart"/>
      <w:r>
        <w:t>luther</w:t>
      </w:r>
      <w:proofErr w:type="spellEnd"/>
      <w:r>
        <w:t xml:space="preserve"> tho</w:t>
      </w:r>
      <w:r>
        <w:t xml:space="preserve">ughtful smith's </w:t>
      </w:r>
      <w:proofErr w:type="spellStart"/>
      <w:r>
        <w:t>catherine</w:t>
      </w:r>
      <w:proofErr w:type="spellEnd"/>
      <w:r>
        <w:t xml:space="preserve"> </w:t>
      </w:r>
      <w:r>
        <w:br/>
      </w:r>
      <w:r>
        <w:br/>
      </w:r>
      <w:proofErr w:type="spellStart"/>
      <w:r>
        <w:rPr>
          <w:b/>
        </w:rPr>
        <w:lastRenderedPageBreak/>
        <w:t>th</w:t>
      </w:r>
      <w:proofErr w:type="spellEnd"/>
      <w:r>
        <w:rPr>
          <w:b/>
        </w:rPr>
        <w:t xml:space="preserve"> /</w:t>
      </w:r>
      <w:proofErr w:type="spellStart"/>
      <w:r>
        <w:rPr>
          <w:b/>
        </w:rPr>
        <w:t>th</w:t>
      </w:r>
      <w:proofErr w:type="spellEnd"/>
      <w:r>
        <w:rPr>
          <w:b/>
        </w:rPr>
        <w:t>*/ (104 Words)</w:t>
      </w:r>
      <w:r>
        <w:rPr>
          <w:b/>
        </w:rPr>
        <w:br/>
      </w:r>
      <w:r>
        <w:t xml:space="preserve">the that they this there </w:t>
      </w:r>
      <w:proofErr w:type="spellStart"/>
      <w:r>
        <w:t>then</w:t>
      </w:r>
      <w:proofErr w:type="spellEnd"/>
      <w:r>
        <w:t xml:space="preserve"> them mother other their father than these that's another together those brother others there's though either they're weather grandmother grandfather brothers feathers themselves</w:t>
      </w:r>
      <w:r>
        <w:t xml:space="preserve"> mother's rather farther father's whether they'll smooth neither gathered they'd bother leather breathing feather although clothing mothers they've gather further grandmother's mouths northern gathering paths otherwise bathing heather brother's breathed gr</w:t>
      </w:r>
      <w:r>
        <w:t xml:space="preserve">eat-grandfather bothered fathers that'll theirs therefore thee grandfather's rhythm bothering thus smoothly other's southern there'll thy smoothed thou altogether grandfathers grandmothers there'd bothers mother-in-law farthest gathers worthy bathed </w:t>
      </w:r>
      <w:proofErr w:type="spellStart"/>
      <w:r>
        <w:t>carrut</w:t>
      </w:r>
      <w:r>
        <w:t>hers</w:t>
      </w:r>
      <w:proofErr w:type="spellEnd"/>
      <w:r>
        <w:t xml:space="preserve"> praiseworthy nevertheless stepmother soothing withered </w:t>
      </w:r>
      <w:proofErr w:type="spellStart"/>
      <w:r>
        <w:t>netherlands</w:t>
      </w:r>
      <w:proofErr w:type="spellEnd"/>
      <w:r>
        <w:t xml:space="preserve"> stepfather rhythmic feathered smoothing rhythms furthermore </w:t>
      </w:r>
      <w:r>
        <w:br/>
      </w:r>
      <w:r>
        <w:br/>
      </w:r>
      <w:r>
        <w:rPr>
          <w:b/>
        </w:rPr>
        <w:t>u /</w:t>
      </w:r>
      <w:proofErr w:type="spellStart"/>
      <w:r>
        <w:rPr>
          <w:b/>
        </w:rPr>
        <w:t>yoo</w:t>
      </w:r>
      <w:proofErr w:type="spellEnd"/>
      <w:r>
        <w:rPr>
          <w:b/>
        </w:rPr>
        <w:t>/ (71 Words)</w:t>
      </w:r>
      <w:r>
        <w:rPr>
          <w:b/>
        </w:rPr>
        <w:br/>
      </w:r>
      <w:r>
        <w:t xml:space="preserve">accusing amusing annual arguing </w:t>
      </w:r>
      <w:proofErr w:type="spellStart"/>
      <w:r>
        <w:t>bermuda</w:t>
      </w:r>
      <w:proofErr w:type="spellEnd"/>
      <w:r>
        <w:t xml:space="preserve"> bugle communicate communication communities community computer </w:t>
      </w:r>
      <w:r>
        <w:t xml:space="preserve">computers confusing confusion conspicuous continually continuing </w:t>
      </w:r>
      <w:proofErr w:type="spellStart"/>
      <w:r>
        <w:t>cuba</w:t>
      </w:r>
      <w:proofErr w:type="spellEnd"/>
      <w:r>
        <w:t xml:space="preserve"> cucumber cucumbers excuses fuel fuels funeral funerals future genuine </w:t>
      </w:r>
      <w:proofErr w:type="spellStart"/>
      <w:r>
        <w:t>huey</w:t>
      </w:r>
      <w:proofErr w:type="spellEnd"/>
      <w:r>
        <w:t xml:space="preserve"> </w:t>
      </w:r>
      <w:proofErr w:type="spellStart"/>
      <w:r>
        <w:t>hugo</w:t>
      </w:r>
      <w:proofErr w:type="spellEnd"/>
      <w:r>
        <w:t xml:space="preserve"> human humans humid humidity humiliating humor </w:t>
      </w:r>
      <w:proofErr w:type="spellStart"/>
      <w:r>
        <w:t>january</w:t>
      </w:r>
      <w:proofErr w:type="spellEnd"/>
      <w:r>
        <w:t xml:space="preserve"> menu museum museums music musical musician musicians</w:t>
      </w:r>
      <w:r>
        <w:t xml:space="preserve"> peculiar puny pupa pupil pupils refusing reunion </w:t>
      </w:r>
      <w:proofErr w:type="spellStart"/>
      <w:r>
        <w:t>samuel</w:t>
      </w:r>
      <w:proofErr w:type="spellEnd"/>
      <w:r>
        <w:t xml:space="preserve"> u </w:t>
      </w:r>
      <w:proofErr w:type="spellStart"/>
      <w:r>
        <w:t>ulysses</w:t>
      </w:r>
      <w:proofErr w:type="spellEnd"/>
      <w:r>
        <w:t xml:space="preserve"> unicorn uniform uniforms union unique unit united units universe university unusual unusually uses using usual usually </w:t>
      </w:r>
      <w:proofErr w:type="spellStart"/>
      <w:r>
        <w:t>utah</w:t>
      </w:r>
      <w:proofErr w:type="spellEnd"/>
      <w:r>
        <w:t xml:space="preserve"> vacuum </w:t>
      </w:r>
      <w:r>
        <w:br/>
      </w:r>
      <w:r>
        <w:br/>
      </w:r>
      <w:r>
        <w:rPr>
          <w:b/>
        </w:rPr>
        <w:t>u /ʊ/ (51 Words)</w:t>
      </w:r>
      <w:r>
        <w:rPr>
          <w:b/>
        </w:rPr>
        <w:br/>
      </w:r>
      <w:r>
        <w:t>ambush armful bull bull's bulldozer bul</w:t>
      </w:r>
      <w:r>
        <w:t xml:space="preserve">ldozers bullet bulletin bullets bullfinch bullfrog bulls bully bush bushel bushes bushy butch butcher cushion cushions full full-grown full-time fuller fullness fully </w:t>
      </w:r>
      <w:proofErr w:type="spellStart"/>
      <w:r>
        <w:t>fulton</w:t>
      </w:r>
      <w:proofErr w:type="spellEnd"/>
      <w:r>
        <w:t xml:space="preserve"> handful handfuls </w:t>
      </w:r>
      <w:proofErr w:type="spellStart"/>
      <w:r>
        <w:t>july</w:t>
      </w:r>
      <w:proofErr w:type="spellEnd"/>
      <w:r>
        <w:t xml:space="preserve"> mouthful pudding pull pulled pulley pulleys pulling pulls pu</w:t>
      </w:r>
      <w:r>
        <w:t xml:space="preserve">sh pushed pushes pushing puss put puts putting </w:t>
      </w:r>
      <w:proofErr w:type="spellStart"/>
      <w:r>
        <w:t>schultz</w:t>
      </w:r>
      <w:proofErr w:type="spellEnd"/>
      <w:r>
        <w:t xml:space="preserve"> spoonful sugar sugarcane </w:t>
      </w:r>
      <w:r>
        <w:br/>
      </w:r>
      <w:r>
        <w:br/>
      </w:r>
      <w:r>
        <w:rPr>
          <w:b/>
        </w:rPr>
        <w:t>u /</w:t>
      </w:r>
      <w:proofErr w:type="spellStart"/>
      <w:r>
        <w:rPr>
          <w:b/>
        </w:rPr>
        <w:t>yə</w:t>
      </w:r>
      <w:proofErr w:type="spellEnd"/>
      <w:r>
        <w:rPr>
          <w:b/>
        </w:rPr>
        <w:t>/ (33 Words)</w:t>
      </w:r>
      <w:r>
        <w:rPr>
          <w:b/>
        </w:rPr>
        <w:br/>
      </w:r>
      <w:r>
        <w:t xml:space="preserve">accurate accurately accusation ambulance argument arguments binoculars circular circulation communist fabulous formula </w:t>
      </w:r>
      <w:proofErr w:type="spellStart"/>
      <w:r>
        <w:t>hercules</w:t>
      </w:r>
      <w:proofErr w:type="spellEnd"/>
      <w:r>
        <w:t xml:space="preserve"> incubator manuscript mercury</w:t>
      </w:r>
      <w:r>
        <w:t xml:space="preserve"> muscular occupied particular particularly popular popularity population populations porcupine regular regularly reputation ridiculous singular spectacular valuable vocabulary </w:t>
      </w:r>
      <w:r>
        <w:br/>
      </w:r>
      <w:r>
        <w:br/>
      </w:r>
      <w:r>
        <w:rPr>
          <w:b/>
        </w:rPr>
        <w:t>u /ŭ/ (955 Words)</w:t>
      </w:r>
      <w:r>
        <w:rPr>
          <w:b/>
        </w:rPr>
        <w:br/>
      </w:r>
      <w:r>
        <w:t>but up just us much must run sun under until fun suddenly cu</w:t>
      </w:r>
      <w:r>
        <w:t xml:space="preserve">t such jumped bus lunch running uncle jump funny truck beautiful summer duck hungry understand suppose number carefully wonderful hundred stuck shut upon mud hung gun hunt runs puppy supper lucky stuff awful supposed dust careful study brush luck club dug </w:t>
      </w:r>
      <w:r>
        <w:t xml:space="preserve">bug rushed cup </w:t>
      </w:r>
      <w:proofErr w:type="spellStart"/>
      <w:r>
        <w:t>gus</w:t>
      </w:r>
      <w:proofErr w:type="spellEnd"/>
      <w:r>
        <w:t xml:space="preserve"> jumping upstairs upset bump rubbed trucks ugly husband circus bugs ducks </w:t>
      </w:r>
      <w:proofErr w:type="spellStart"/>
      <w:r>
        <w:t>sunday</w:t>
      </w:r>
      <w:proofErr w:type="spellEnd"/>
      <w:r>
        <w:t xml:space="preserve"> numbers unless jungle button butter hundreds sudden sunlight bumps hunting umbrella rug jumps buttons trunk sludge hug nuts sunny subject swung junk dumb hug</w:t>
      </w:r>
      <w:r>
        <w:t xml:space="preserve">ged rubber studied unhappy skunk bunch thunder struck </w:t>
      </w:r>
      <w:r>
        <w:br/>
      </w:r>
      <w:r>
        <w:br/>
      </w:r>
      <w:r>
        <w:rPr>
          <w:b/>
        </w:rPr>
        <w:t>u /</w:t>
      </w:r>
      <w:proofErr w:type="spellStart"/>
      <w:r>
        <w:rPr>
          <w:b/>
        </w:rPr>
        <w:t>oo</w:t>
      </w:r>
      <w:proofErr w:type="spellEnd"/>
      <w:r>
        <w:rPr>
          <w:b/>
        </w:rPr>
        <w:t>/ (141 Words)</w:t>
      </w:r>
      <w:r>
        <w:rPr>
          <w:b/>
        </w:rPr>
        <w:br/>
      </w:r>
      <w:proofErr w:type="spellStart"/>
      <w:r>
        <w:t>lucy</w:t>
      </w:r>
      <w:proofErr w:type="spellEnd"/>
      <w:r>
        <w:t xml:space="preserve"> usually </w:t>
      </w:r>
      <w:proofErr w:type="spellStart"/>
      <w:r>
        <w:t>susan</w:t>
      </w:r>
      <w:proofErr w:type="spellEnd"/>
      <w:r>
        <w:t xml:space="preserve"> </w:t>
      </w:r>
      <w:proofErr w:type="spellStart"/>
      <w:r>
        <w:t>judy</w:t>
      </w:r>
      <w:proofErr w:type="spellEnd"/>
      <w:r>
        <w:t xml:space="preserve"> truth </w:t>
      </w:r>
      <w:proofErr w:type="spellStart"/>
      <w:r>
        <w:t>luis</w:t>
      </w:r>
      <w:proofErr w:type="spellEnd"/>
      <w:r>
        <w:t xml:space="preserve"> </w:t>
      </w:r>
      <w:proofErr w:type="spellStart"/>
      <w:r>
        <w:t>julie</w:t>
      </w:r>
      <w:proofErr w:type="spellEnd"/>
      <w:r>
        <w:t xml:space="preserve"> usual stupid </w:t>
      </w:r>
      <w:proofErr w:type="spellStart"/>
      <w:r>
        <w:t>ruth</w:t>
      </w:r>
      <w:proofErr w:type="spellEnd"/>
      <w:r>
        <w:t xml:space="preserve"> students </w:t>
      </w:r>
      <w:proofErr w:type="spellStart"/>
      <w:r>
        <w:t>rufus</w:t>
      </w:r>
      <w:proofErr w:type="spellEnd"/>
      <w:r>
        <w:t xml:space="preserve"> ruler super </w:t>
      </w:r>
      <w:proofErr w:type="spellStart"/>
      <w:r>
        <w:t>susie</w:t>
      </w:r>
      <w:proofErr w:type="spellEnd"/>
      <w:r>
        <w:t xml:space="preserve"> unusual junior student </w:t>
      </w:r>
      <w:proofErr w:type="spellStart"/>
      <w:r>
        <w:t>jupiter</w:t>
      </w:r>
      <w:proofErr w:type="spellEnd"/>
      <w:r>
        <w:t xml:space="preserve"> </w:t>
      </w:r>
      <w:proofErr w:type="spellStart"/>
      <w:r>
        <w:t>julia</w:t>
      </w:r>
      <w:proofErr w:type="spellEnd"/>
      <w:r>
        <w:t xml:space="preserve"> supermarket duty pollution lulu cruel </w:t>
      </w:r>
      <w:proofErr w:type="spellStart"/>
      <w:r>
        <w:t>february</w:t>
      </w:r>
      <w:proofErr w:type="spellEnd"/>
      <w:r>
        <w:t xml:space="preserve"> truly</w:t>
      </w:r>
      <w:r>
        <w:t xml:space="preserve"> </w:t>
      </w:r>
      <w:proofErr w:type="spellStart"/>
      <w:r>
        <w:t>caruso</w:t>
      </w:r>
      <w:proofErr w:type="spellEnd"/>
      <w:r>
        <w:t xml:space="preserve"> </w:t>
      </w:r>
      <w:proofErr w:type="spellStart"/>
      <w:r>
        <w:t>julius</w:t>
      </w:r>
      <w:proofErr w:type="spellEnd"/>
      <w:r>
        <w:t xml:space="preserve"> </w:t>
      </w:r>
      <w:proofErr w:type="spellStart"/>
      <w:r>
        <w:t>bruno</w:t>
      </w:r>
      <w:proofErr w:type="spellEnd"/>
      <w:r>
        <w:t xml:space="preserve"> </w:t>
      </w:r>
      <w:proofErr w:type="spellStart"/>
      <w:r>
        <w:t>luther</w:t>
      </w:r>
      <w:proofErr w:type="spellEnd"/>
      <w:r>
        <w:t xml:space="preserve"> studio solution </w:t>
      </w:r>
      <w:proofErr w:type="spellStart"/>
      <w:r>
        <w:t>trudy</w:t>
      </w:r>
      <w:proofErr w:type="spellEnd"/>
      <w:r>
        <w:t xml:space="preserve"> </w:t>
      </w:r>
      <w:proofErr w:type="spellStart"/>
      <w:r>
        <w:t>suzy</w:t>
      </w:r>
      <w:proofErr w:type="spellEnd"/>
      <w:r>
        <w:t xml:space="preserve"> </w:t>
      </w:r>
      <w:proofErr w:type="spellStart"/>
      <w:r>
        <w:t>lucy's</w:t>
      </w:r>
      <w:proofErr w:type="spellEnd"/>
      <w:r>
        <w:t xml:space="preserve"> </w:t>
      </w:r>
      <w:proofErr w:type="spellStart"/>
      <w:r>
        <w:t>rudy</w:t>
      </w:r>
      <w:proofErr w:type="spellEnd"/>
      <w:r>
        <w:t xml:space="preserve"> </w:t>
      </w:r>
      <w:proofErr w:type="spellStart"/>
      <w:r>
        <w:t>massachusetts</w:t>
      </w:r>
      <w:proofErr w:type="spellEnd"/>
      <w:r>
        <w:t xml:space="preserve"> ruined including tuna ruins </w:t>
      </w:r>
      <w:proofErr w:type="spellStart"/>
      <w:r>
        <w:t>lucas</w:t>
      </w:r>
      <w:proofErr w:type="spellEnd"/>
      <w:r>
        <w:t xml:space="preserve"> ruin </w:t>
      </w:r>
      <w:proofErr w:type="spellStart"/>
      <w:r>
        <w:t>joshua</w:t>
      </w:r>
      <w:proofErr w:type="spellEnd"/>
      <w:r>
        <w:t xml:space="preserve"> polluted </w:t>
      </w:r>
      <w:r>
        <w:lastRenderedPageBreak/>
        <w:t xml:space="preserve">gradually </w:t>
      </w:r>
      <w:proofErr w:type="spellStart"/>
      <w:r>
        <w:t>stuart</w:t>
      </w:r>
      <w:proofErr w:type="spellEnd"/>
      <w:r>
        <w:t xml:space="preserve"> nutrients situation flu aluminum graduation </w:t>
      </w:r>
      <w:proofErr w:type="spellStart"/>
      <w:r>
        <w:t>susan's</w:t>
      </w:r>
      <w:proofErr w:type="spellEnd"/>
      <w:r>
        <w:t xml:space="preserve"> </w:t>
      </w:r>
      <w:proofErr w:type="spellStart"/>
      <w:r>
        <w:t>julian</w:t>
      </w:r>
      <w:proofErr w:type="spellEnd"/>
      <w:r>
        <w:t xml:space="preserve"> tulips eventually fortunately cuckoo casuall</w:t>
      </w:r>
      <w:r>
        <w:t xml:space="preserve">y </w:t>
      </w:r>
      <w:proofErr w:type="spellStart"/>
      <w:r>
        <w:t>juno</w:t>
      </w:r>
      <w:proofErr w:type="spellEnd"/>
      <w:r>
        <w:t xml:space="preserve"> included producer revolution graduated polluting opportunity superb rubies unfortunately casual tulip </w:t>
      </w:r>
      <w:proofErr w:type="spellStart"/>
      <w:r>
        <w:t>su</w:t>
      </w:r>
      <w:proofErr w:type="spellEnd"/>
      <w:r>
        <w:t xml:space="preserve"> influence juniper enthusiasm </w:t>
      </w:r>
      <w:proofErr w:type="spellStart"/>
      <w:r>
        <w:t>peru</w:t>
      </w:r>
      <w:proofErr w:type="spellEnd"/>
      <w:r>
        <w:t xml:space="preserve"> duties congratulations produces unusually </w:t>
      </w:r>
      <w:proofErr w:type="spellStart"/>
      <w:r>
        <w:t>honolulu</w:t>
      </w:r>
      <w:proofErr w:type="spellEnd"/>
      <w:r>
        <w:t xml:space="preserve"> punctuation duplicating fortunate zucchini ruby </w:t>
      </w:r>
      <w:proofErr w:type="spellStart"/>
      <w:r>
        <w:t>rudolph</w:t>
      </w:r>
      <w:proofErr w:type="spellEnd"/>
      <w:r>
        <w:t xml:space="preserve"> tru</w:t>
      </w:r>
      <w:r>
        <w:t xml:space="preserve">thful graduate </w:t>
      </w:r>
      <w:proofErr w:type="spellStart"/>
      <w:r>
        <w:t>rupert</w:t>
      </w:r>
      <w:proofErr w:type="spellEnd"/>
      <w:r>
        <w:t xml:space="preserve"> situations rulers illusion conclusion superior supervisor revolutionary </w:t>
      </w:r>
      <w:proofErr w:type="spellStart"/>
      <w:r>
        <w:t>jerusalem</w:t>
      </w:r>
      <w:proofErr w:type="spellEnd"/>
      <w:r>
        <w:t xml:space="preserve"> superintendent </w:t>
      </w:r>
      <w:r>
        <w:br/>
      </w:r>
      <w:r>
        <w:br/>
      </w:r>
      <w:r>
        <w:rPr>
          <w:b/>
        </w:rPr>
        <w:t>u /-/ (44 Words)</w:t>
      </w:r>
      <w:r>
        <w:rPr>
          <w:b/>
        </w:rPr>
        <w:br/>
      </w:r>
      <w:r>
        <w:t>build builder builders building buildings builds built built-in catalogue dialogue disguise fatigue guard guarded guar</w:t>
      </w:r>
      <w:r>
        <w:t xml:space="preserve">dian guarding guards guess guessed guesses guessing guest guests guidance guide guided guidelines guides guiding guilt guilty guinea guitar </w:t>
      </w:r>
      <w:proofErr w:type="spellStart"/>
      <w:r>
        <w:t>juan</w:t>
      </w:r>
      <w:proofErr w:type="spellEnd"/>
      <w:r>
        <w:t xml:space="preserve"> league leagues </w:t>
      </w:r>
      <w:proofErr w:type="spellStart"/>
      <w:r>
        <w:t>miguel</w:t>
      </w:r>
      <w:proofErr w:type="spellEnd"/>
      <w:r>
        <w:t xml:space="preserve"> plague </w:t>
      </w:r>
      <w:proofErr w:type="spellStart"/>
      <w:r>
        <w:t>rodriguez</w:t>
      </w:r>
      <w:proofErr w:type="spellEnd"/>
      <w:r>
        <w:t xml:space="preserve"> tongue tongues vacuum vague vaguely </w:t>
      </w:r>
      <w:r>
        <w:br/>
      </w:r>
      <w:r>
        <w:br/>
      </w:r>
      <w:r>
        <w:rPr>
          <w:b/>
        </w:rPr>
        <w:t>u-e /</w:t>
      </w:r>
      <w:proofErr w:type="spellStart"/>
      <w:r>
        <w:rPr>
          <w:b/>
        </w:rPr>
        <w:t>oo</w:t>
      </w:r>
      <w:proofErr w:type="spellEnd"/>
      <w:r>
        <w:rPr>
          <w:b/>
        </w:rPr>
        <w:t>/ (52 Words)</w:t>
      </w:r>
      <w:r>
        <w:rPr>
          <w:b/>
        </w:rPr>
        <w:br/>
      </w:r>
      <w:r>
        <w:t>absolute altit</w:t>
      </w:r>
      <w:r>
        <w:t xml:space="preserve">ude assume attitude </w:t>
      </w:r>
      <w:proofErr w:type="spellStart"/>
      <w:r>
        <w:t>bruce</w:t>
      </w:r>
      <w:proofErr w:type="spellEnd"/>
      <w:r>
        <w:t xml:space="preserve"> brute chute costume costumes crude dude duke dune dunes flute flutes </w:t>
      </w:r>
      <w:proofErr w:type="spellStart"/>
      <w:r>
        <w:t>gertrude</w:t>
      </w:r>
      <w:proofErr w:type="spellEnd"/>
      <w:r>
        <w:t xml:space="preserve"> gratitude include includes institute introduce introduced </w:t>
      </w:r>
      <w:proofErr w:type="spellStart"/>
      <w:r>
        <w:t>jules</w:t>
      </w:r>
      <w:proofErr w:type="spellEnd"/>
      <w:r>
        <w:t xml:space="preserve"> </w:t>
      </w:r>
      <w:proofErr w:type="spellStart"/>
      <w:r>
        <w:t>june</w:t>
      </w:r>
      <w:proofErr w:type="spellEnd"/>
      <w:r>
        <w:t xml:space="preserve"> latitude </w:t>
      </w:r>
      <w:proofErr w:type="spellStart"/>
      <w:r>
        <w:t>luke</w:t>
      </w:r>
      <w:proofErr w:type="spellEnd"/>
      <w:r>
        <w:t xml:space="preserve"> minute </w:t>
      </w:r>
      <w:proofErr w:type="spellStart"/>
      <w:r>
        <w:t>neptune</w:t>
      </w:r>
      <w:proofErr w:type="spellEnd"/>
      <w:r>
        <w:t xml:space="preserve"> parachute pollute produce produced reduce reproduce re</w:t>
      </w:r>
      <w:r>
        <w:t xml:space="preserve">sumed rude rule ruled rules salute schedule solitude spruce substitute truce tube tubes tune tuned tunes </w:t>
      </w:r>
      <w:r>
        <w:br/>
      </w:r>
      <w:r>
        <w:br/>
      </w:r>
      <w:proofErr w:type="spellStart"/>
      <w:r>
        <w:rPr>
          <w:b/>
        </w:rPr>
        <w:t>ur</w:t>
      </w:r>
      <w:proofErr w:type="spellEnd"/>
      <w:r>
        <w:rPr>
          <w:b/>
        </w:rPr>
        <w:t xml:space="preserve"> /</w:t>
      </w:r>
      <w:proofErr w:type="spellStart"/>
      <w:r>
        <w:rPr>
          <w:b/>
        </w:rPr>
        <w:t>er</w:t>
      </w:r>
      <w:proofErr w:type="spellEnd"/>
      <w:r>
        <w:rPr>
          <w:b/>
        </w:rPr>
        <w:t>/ (180 Words)</w:t>
      </w:r>
      <w:r>
        <w:rPr>
          <w:b/>
        </w:rPr>
        <w:br/>
      </w:r>
      <w:r>
        <w:t xml:space="preserve">turned turn hurt surprise hurry surprised during turtle hurried </w:t>
      </w:r>
      <w:proofErr w:type="spellStart"/>
      <w:r>
        <w:t>saturday</w:t>
      </w:r>
      <w:proofErr w:type="spellEnd"/>
      <w:r>
        <w:t xml:space="preserve"> turning turns fur </w:t>
      </w:r>
      <w:proofErr w:type="spellStart"/>
      <w:r>
        <w:t>arthur</w:t>
      </w:r>
      <w:proofErr w:type="spellEnd"/>
      <w:r>
        <w:t xml:space="preserve"> nurse returned church return bu</w:t>
      </w:r>
      <w:r>
        <w:t xml:space="preserve">rned burn burning surface burst furniture purple turtles </w:t>
      </w:r>
      <w:proofErr w:type="spellStart"/>
      <w:r>
        <w:t>wilbur</w:t>
      </w:r>
      <w:proofErr w:type="spellEnd"/>
      <w:r>
        <w:t xml:space="preserve"> furry curtains turnip turkey curled burns hurts curve hurting further purse nurses hurrying curb </w:t>
      </w:r>
      <w:proofErr w:type="spellStart"/>
      <w:r>
        <w:t>thursday</w:t>
      </w:r>
      <w:proofErr w:type="spellEnd"/>
      <w:r>
        <w:t xml:space="preserve"> purpose curtain curved current surrounded burro turkeys curly turnips hamburger surf f</w:t>
      </w:r>
      <w:r>
        <w:t xml:space="preserve">urs murmured curl </w:t>
      </w:r>
      <w:proofErr w:type="spellStart"/>
      <w:r>
        <w:t>saturdays</w:t>
      </w:r>
      <w:proofErr w:type="spellEnd"/>
      <w:r>
        <w:t xml:space="preserve"> returning measuring surprises turner hamburgers curls surprising urged burton nurse's furnace plural burrow murphy purr blurted disturb currents hurriedly curt nursery sturdy insurance century disturbed curves blur survive churn</w:t>
      </w:r>
      <w:r>
        <w:t xml:space="preserve"> hurricane </w:t>
      </w:r>
      <w:proofErr w:type="spellStart"/>
      <w:r>
        <w:t>arthur's</w:t>
      </w:r>
      <w:proofErr w:type="spellEnd"/>
      <w:r>
        <w:t xml:space="preserve"> occurred curling bursting burner murdered burden surrounding lurched blurred scurry disturbing </w:t>
      </w:r>
      <w:proofErr w:type="spellStart"/>
      <w:r>
        <w:t>pittsburgh</w:t>
      </w:r>
      <w:proofErr w:type="spellEnd"/>
      <w:r>
        <w:t xml:space="preserve"> </w:t>
      </w:r>
      <w:r>
        <w:br/>
      </w:r>
      <w:r>
        <w:br/>
      </w:r>
      <w:proofErr w:type="spellStart"/>
      <w:r>
        <w:rPr>
          <w:b/>
        </w:rPr>
        <w:t>ure</w:t>
      </w:r>
      <w:proofErr w:type="spellEnd"/>
      <w:r>
        <w:rPr>
          <w:b/>
        </w:rPr>
        <w:t xml:space="preserve"> /</w:t>
      </w:r>
      <w:proofErr w:type="spellStart"/>
      <w:r>
        <w:rPr>
          <w:b/>
        </w:rPr>
        <w:t>er</w:t>
      </w:r>
      <w:proofErr w:type="spellEnd"/>
      <w:r>
        <w:rPr>
          <w:b/>
        </w:rPr>
        <w:t>/ (56 Words)</w:t>
      </w:r>
      <w:r>
        <w:rPr>
          <w:b/>
        </w:rPr>
        <w:br/>
      </w:r>
      <w:r>
        <w:t>adventures agriculture assured capture captured creature creatures culture departure endure feature features</w:t>
      </w:r>
      <w:r>
        <w:t xml:space="preserve"> furniture future gesture gestured gestures good-natured injured lecture lure mature measure measured measurements measures miniature mixture moisture nature nature's pasture pastures picture pictured pictures pleasure posture pressure reassure reassured s</w:t>
      </w:r>
      <w:r>
        <w:t xml:space="preserve">culpture sculptures signature structure sure surely temperature temperatures torture treasure treasures venture vulture vultures </w:t>
      </w:r>
      <w:r>
        <w:br/>
      </w:r>
      <w:r>
        <w:br/>
      </w:r>
      <w:r>
        <w:rPr>
          <w:b/>
        </w:rPr>
        <w:t>v /v/ (727 Words)</w:t>
      </w:r>
      <w:r>
        <w:rPr>
          <w:b/>
        </w:rPr>
        <w:br/>
      </w:r>
      <w:r>
        <w:t xml:space="preserve">have very over never even every give live ever gave move voice everyone lived everything </w:t>
      </w:r>
      <w:proofErr w:type="spellStart"/>
      <w:r>
        <w:t>i've</w:t>
      </w:r>
      <w:proofErr w:type="spellEnd"/>
      <w:r>
        <w:t xml:space="preserve"> moved leave r</w:t>
      </w:r>
      <w:r>
        <w:t xml:space="preserve">iver five leaves living believe moving having love covered heavy loved lives everybody you've visit evening drive village drove </w:t>
      </w:r>
      <w:proofErr w:type="spellStart"/>
      <w:r>
        <w:t>david</w:t>
      </w:r>
      <w:proofErr w:type="spellEnd"/>
      <w:r>
        <w:t xml:space="preserve"> seven several cave given save haven't driver we've silver brave however gives waves alive waved everywhere themselves move</w:t>
      </w:r>
      <w:r>
        <w:t xml:space="preserve">s giving travel cover favorite van valley driving leaving twelve saved </w:t>
      </w:r>
      <w:proofErr w:type="spellStart"/>
      <w:r>
        <w:t>dave</w:t>
      </w:r>
      <w:proofErr w:type="spellEnd"/>
      <w:r>
        <w:t xml:space="preserve"> whatever arrived stove </w:t>
      </w:r>
      <w:proofErr w:type="spellStart"/>
      <w:r>
        <w:t>steve</w:t>
      </w:r>
      <w:proofErr w:type="spellEnd"/>
      <w:r>
        <w:t xml:space="preserve"> voices television believed forever elevator movie vegetables rivers detective lovely whenever </w:t>
      </w:r>
      <w:proofErr w:type="spellStart"/>
      <w:r>
        <w:t>marvin</w:t>
      </w:r>
      <w:proofErr w:type="spellEnd"/>
      <w:r>
        <w:t xml:space="preserve"> vacation wave eleven discovered covers nervous mov</w:t>
      </w:r>
      <w:r>
        <w:t xml:space="preserve">ies traveled </w:t>
      </w:r>
      <w:proofErr w:type="spellStart"/>
      <w:r>
        <w:t>oliver</w:t>
      </w:r>
      <w:proofErr w:type="spellEnd"/>
      <w:r>
        <w:t xml:space="preserve"> view clever invited government </w:t>
      </w:r>
      <w:proofErr w:type="spellStart"/>
      <w:r>
        <w:t>kevin</w:t>
      </w:r>
      <w:proofErr w:type="spellEnd"/>
      <w:r>
        <w:t xml:space="preserve"> diving dive beaver </w:t>
      </w:r>
      <w:r>
        <w:br/>
      </w:r>
      <w:r>
        <w:br/>
      </w:r>
      <w:r>
        <w:rPr>
          <w:b/>
        </w:rPr>
        <w:lastRenderedPageBreak/>
        <w:t>w /w/ (598 Words)</w:t>
      </w:r>
      <w:r>
        <w:rPr>
          <w:b/>
        </w:rPr>
        <w:br/>
      </w:r>
      <w:r>
        <w:t>was with we will were would went want way away water well work wanted always walked walk wasn't won't window woman without wait words watch world word wind towa</w:t>
      </w:r>
      <w:r>
        <w:t>rd warm wouldn't wish we'll watched wants worked between winter ways working woods we're wife week wet waiting walking wall waited swim wood watching wolf anyway weeks weather wear win wide worry wondered wild west wonderful wonder wagon works women woke w</w:t>
      </w:r>
      <w:r>
        <w:t xml:space="preserve">indows forward swimming worried wise we've war wings </w:t>
      </w:r>
      <w:proofErr w:type="spellStart"/>
      <w:r>
        <w:t>william</w:t>
      </w:r>
      <w:proofErr w:type="spellEnd"/>
      <w:r>
        <w:t xml:space="preserve"> waves walls wished wash waved wearing wake won sweet wore sidewalk twice workers woody weren't wooden awake twenty twelve willie we'd worse </w:t>
      </w:r>
      <w:r>
        <w:br/>
      </w:r>
      <w:r>
        <w:br/>
      </w:r>
      <w:proofErr w:type="spellStart"/>
      <w:r>
        <w:rPr>
          <w:b/>
        </w:rPr>
        <w:t>wh</w:t>
      </w:r>
      <w:proofErr w:type="spellEnd"/>
      <w:r>
        <w:rPr>
          <w:b/>
        </w:rPr>
        <w:t xml:space="preserve"> /w/ (72 Words)</w:t>
      </w:r>
      <w:r>
        <w:rPr>
          <w:b/>
        </w:rPr>
        <w:br/>
      </w:r>
      <w:r>
        <w:t>anywhere awhile black-and-white els</w:t>
      </w:r>
      <w:r>
        <w:t xml:space="preserve">ewhere everywhere meanwhile nowhere somewhat somewhere whale whales whaling wharf wharves what what'll what's whatever wheat </w:t>
      </w:r>
      <w:proofErr w:type="spellStart"/>
      <w:r>
        <w:t>wheatley</w:t>
      </w:r>
      <w:proofErr w:type="spellEnd"/>
      <w:r>
        <w:t xml:space="preserve"> wheel wheelbarrow wheelchair wheeled wheeler wheeling wheels when whenever where where's whereabouts wherever whether whic</w:t>
      </w:r>
      <w:r>
        <w:t>h whichever while whim whimpered whimpering whine whined whining whip whipped whipping whips whirl whirled whirling whirlwind whirring whisked whiskers whisky whisper whispered whispering whispers whistle whistled whistles whistling white white-haired whit</w:t>
      </w:r>
      <w:r>
        <w:t xml:space="preserve">er whites </w:t>
      </w:r>
      <w:proofErr w:type="spellStart"/>
      <w:r>
        <w:t>whitney</w:t>
      </w:r>
      <w:proofErr w:type="spellEnd"/>
      <w:r>
        <w:t xml:space="preserve"> whiz whoa whooping why </w:t>
      </w:r>
      <w:r>
        <w:br/>
      </w:r>
      <w:r>
        <w:br/>
      </w:r>
      <w:proofErr w:type="spellStart"/>
      <w:r>
        <w:rPr>
          <w:b/>
        </w:rPr>
        <w:t>wr</w:t>
      </w:r>
      <w:proofErr w:type="spellEnd"/>
      <w:r>
        <w:rPr>
          <w:b/>
        </w:rPr>
        <w:t xml:space="preserve"> /r/ (39 Words)</w:t>
      </w:r>
      <w:r>
        <w:rPr>
          <w:b/>
        </w:rPr>
        <w:br/>
      </w:r>
      <w:r>
        <w:t>handwriting rewrite shipwrecked typewriter unwrapped wrap wrapped wrapper wrapping wraps wreck wreckage wrecked wrench wrenched wrestle wrestled wrestling wretched wriggle wriggled wriggling wrig</w:t>
      </w:r>
      <w:r>
        <w:t xml:space="preserve">ht wrinkle wrinkled wrinkles wrinkling wrist wrists write writer writers writes writing written wrong wronged wrote wrung </w:t>
      </w:r>
      <w:r>
        <w:br/>
      </w:r>
      <w:r>
        <w:br/>
      </w:r>
      <w:r>
        <w:rPr>
          <w:b/>
        </w:rPr>
        <w:t>x /</w:t>
      </w:r>
      <w:proofErr w:type="spellStart"/>
      <w:r>
        <w:rPr>
          <w:b/>
        </w:rPr>
        <w:t>ks</w:t>
      </w:r>
      <w:proofErr w:type="spellEnd"/>
      <w:r>
        <w:rPr>
          <w:b/>
        </w:rPr>
        <w:t>/ (148 Words)</w:t>
      </w:r>
      <w:r>
        <w:rPr>
          <w:b/>
        </w:rPr>
        <w:br/>
      </w:r>
      <w:r>
        <w:t xml:space="preserve">next box six fox fix explained boxes max fixed explain </w:t>
      </w:r>
      <w:proofErr w:type="spellStart"/>
      <w:r>
        <w:t>alex</w:t>
      </w:r>
      <w:proofErr w:type="spellEnd"/>
      <w:r>
        <w:t xml:space="preserve"> exclaimed extra mixed expect rex expected exercise ta</w:t>
      </w:r>
      <w:r>
        <w:t xml:space="preserve">xi ox </w:t>
      </w:r>
      <w:proofErr w:type="spellStart"/>
      <w:r>
        <w:t>mexico</w:t>
      </w:r>
      <w:proofErr w:type="spellEnd"/>
      <w:r>
        <w:t xml:space="preserve"> oxygen fixing excuse mix </w:t>
      </w:r>
      <w:proofErr w:type="spellStart"/>
      <w:r>
        <w:t>maxwell</w:t>
      </w:r>
      <w:proofErr w:type="spellEnd"/>
      <w:r>
        <w:t xml:space="preserve"> </w:t>
      </w:r>
      <w:proofErr w:type="spellStart"/>
      <w:r>
        <w:t>texas</w:t>
      </w:r>
      <w:proofErr w:type="spellEnd"/>
      <w:r>
        <w:t xml:space="preserve"> mailbox ax sixteen relax wax sixty </w:t>
      </w:r>
      <w:proofErr w:type="spellStart"/>
      <w:r>
        <w:t>felix</w:t>
      </w:r>
      <w:proofErr w:type="spellEnd"/>
      <w:r>
        <w:t xml:space="preserve"> experience sixth explore express experiment expression x expecting foxes </w:t>
      </w:r>
      <w:proofErr w:type="spellStart"/>
      <w:r>
        <w:t>baxter</w:t>
      </w:r>
      <w:proofErr w:type="spellEnd"/>
      <w:r>
        <w:t xml:space="preserve"> explorers jinx expensive expert relaxed mixture exploded exercises explaining axe e</w:t>
      </w:r>
      <w:r>
        <w:t xml:space="preserve">xchange axis oxen fixes </w:t>
      </w:r>
      <w:proofErr w:type="spellStart"/>
      <w:r>
        <w:t>mexican</w:t>
      </w:r>
      <w:proofErr w:type="spellEnd"/>
      <w:r>
        <w:t xml:space="preserve"> axle explanation mixing taxes explains x-ray experiments fox's expedition exploring explode exchanged excuses dioxide extremely index mixes pox tax boxing </w:t>
      </w:r>
      <w:proofErr w:type="spellStart"/>
      <w:r>
        <w:t>dixon</w:t>
      </w:r>
      <w:proofErr w:type="spellEnd"/>
      <w:r>
        <w:t xml:space="preserve"> explored explosion textbook icebox experiences explorer experie</w:t>
      </w:r>
      <w:r>
        <w:t xml:space="preserve">nced </w:t>
      </w:r>
      <w:proofErr w:type="spellStart"/>
      <w:r>
        <w:t>tex</w:t>
      </w:r>
      <w:proofErr w:type="spellEnd"/>
      <w:r>
        <w:t xml:space="preserve"> extinct flax experts coaxed boxer excused extended prefix expects sox expenses mixer </w:t>
      </w:r>
      <w:r>
        <w:br/>
      </w:r>
      <w:r>
        <w:br/>
      </w:r>
      <w:r>
        <w:rPr>
          <w:b/>
        </w:rPr>
        <w:t>y /y/ (78 Words)</w:t>
      </w:r>
      <w:r>
        <w:rPr>
          <w:b/>
        </w:rPr>
        <w:br/>
      </w:r>
      <w:r>
        <w:t xml:space="preserve">backyard barnyard canyon canyons churchyard courtyard five-year-old four-year-old graveyard </w:t>
      </w:r>
      <w:proofErr w:type="spellStart"/>
      <w:r>
        <w:t>kenya</w:t>
      </w:r>
      <w:proofErr w:type="spellEnd"/>
      <w:r>
        <w:t xml:space="preserve"> lawyer lawyers sawyer schoolyard six-year-old</w:t>
      </w:r>
      <w:r>
        <w:t xml:space="preserve"> </w:t>
      </w:r>
      <w:proofErr w:type="spellStart"/>
      <w:r>
        <w:t>tanya</w:t>
      </w:r>
      <w:proofErr w:type="spellEnd"/>
      <w:r>
        <w:t xml:space="preserve"> two-year-old yacht yam yams yank yanked </w:t>
      </w:r>
      <w:proofErr w:type="spellStart"/>
      <w:r>
        <w:t>yankee</w:t>
      </w:r>
      <w:proofErr w:type="spellEnd"/>
      <w:r>
        <w:t xml:space="preserve"> </w:t>
      </w:r>
      <w:proofErr w:type="spellStart"/>
      <w:r>
        <w:t>yankees</w:t>
      </w:r>
      <w:proofErr w:type="spellEnd"/>
      <w:r>
        <w:t xml:space="preserve"> yard yards yardstick yarn yarns yawn yawned yawning </w:t>
      </w:r>
      <w:proofErr w:type="spellStart"/>
      <w:r>
        <w:t>ye</w:t>
      </w:r>
      <w:proofErr w:type="spellEnd"/>
      <w:r>
        <w:t xml:space="preserve"> yea yeah year year's yearbook yearly years yeast yell yelled yelling yellow yellowish </w:t>
      </w:r>
      <w:proofErr w:type="spellStart"/>
      <w:r>
        <w:t>yellowstone</w:t>
      </w:r>
      <w:proofErr w:type="spellEnd"/>
      <w:r>
        <w:t xml:space="preserve"> yells yelp yelping yen yes yesterday yest</w:t>
      </w:r>
      <w:r>
        <w:t xml:space="preserve">erday's yet </w:t>
      </w:r>
      <w:proofErr w:type="spellStart"/>
      <w:r>
        <w:t>yo</w:t>
      </w:r>
      <w:proofErr w:type="spellEnd"/>
      <w:r>
        <w:t xml:space="preserve"> yo-yo yogurt yoke yolk yonder </w:t>
      </w:r>
      <w:proofErr w:type="spellStart"/>
      <w:r>
        <w:t>york</w:t>
      </w:r>
      <w:proofErr w:type="spellEnd"/>
      <w:r>
        <w:t xml:space="preserve"> you you'd you'll you're you've young younger youngest youngster youngsters your yours yourself yourselves youth </w:t>
      </w:r>
      <w:proofErr w:type="spellStart"/>
      <w:r>
        <w:t>yuri</w:t>
      </w:r>
      <w:proofErr w:type="spellEnd"/>
      <w:r>
        <w:t xml:space="preserve"> </w:t>
      </w:r>
      <w:r>
        <w:br/>
      </w:r>
      <w:r>
        <w:br/>
      </w:r>
      <w:r>
        <w:rPr>
          <w:b/>
        </w:rPr>
        <w:t>y /ĭ/ (60 Words)</w:t>
      </w:r>
      <w:r>
        <w:rPr>
          <w:b/>
        </w:rPr>
        <w:br/>
      </w:r>
      <w:r>
        <w:t xml:space="preserve">anything bicycle bicycles </w:t>
      </w:r>
      <w:proofErr w:type="spellStart"/>
      <w:r>
        <w:t>brooklyn</w:t>
      </w:r>
      <w:proofErr w:type="spellEnd"/>
      <w:r>
        <w:t xml:space="preserve"> chlorophyll crystal crystals </w:t>
      </w:r>
      <w:proofErr w:type="spellStart"/>
      <w:r>
        <w:t>cynthi</w:t>
      </w:r>
      <w:r>
        <w:t>a</w:t>
      </w:r>
      <w:proofErr w:type="spellEnd"/>
      <w:r>
        <w:t xml:space="preserve"> </w:t>
      </w:r>
      <w:proofErr w:type="spellStart"/>
      <w:r>
        <w:t>cyril</w:t>
      </w:r>
      <w:proofErr w:type="spellEnd"/>
      <w:r>
        <w:t xml:space="preserve"> </w:t>
      </w:r>
      <w:proofErr w:type="spellStart"/>
      <w:r>
        <w:t>egypt</w:t>
      </w:r>
      <w:proofErr w:type="spellEnd"/>
      <w:r>
        <w:t xml:space="preserve"> </w:t>
      </w:r>
      <w:proofErr w:type="spellStart"/>
      <w:r>
        <w:t>egyptian</w:t>
      </w:r>
      <w:proofErr w:type="spellEnd"/>
      <w:r>
        <w:t xml:space="preserve"> </w:t>
      </w:r>
      <w:proofErr w:type="spellStart"/>
      <w:r>
        <w:t>egyptians</w:t>
      </w:r>
      <w:proofErr w:type="spellEnd"/>
      <w:r>
        <w:t xml:space="preserve"> </w:t>
      </w:r>
      <w:proofErr w:type="spellStart"/>
      <w:r>
        <w:lastRenderedPageBreak/>
        <w:t>evelyn</w:t>
      </w:r>
      <w:proofErr w:type="spellEnd"/>
      <w:r>
        <w:t xml:space="preserve"> everybody everybody's everything everything's </w:t>
      </w:r>
      <w:proofErr w:type="spellStart"/>
      <w:r>
        <w:t>gladys</w:t>
      </w:r>
      <w:proofErr w:type="spellEnd"/>
      <w:r>
        <w:t xml:space="preserve"> gym gymnasium gypsies gypsy hymn hysterical </w:t>
      </w:r>
      <w:proofErr w:type="spellStart"/>
      <w:r>
        <w:t>lydia</w:t>
      </w:r>
      <w:proofErr w:type="spellEnd"/>
      <w:r>
        <w:t xml:space="preserve"> </w:t>
      </w:r>
      <w:proofErr w:type="spellStart"/>
      <w:r>
        <w:t>lynn</w:t>
      </w:r>
      <w:proofErr w:type="spellEnd"/>
      <w:r>
        <w:t xml:space="preserve"> mysteries mysterious mysteriously mystery nymph </w:t>
      </w:r>
      <w:proofErr w:type="spellStart"/>
      <w:r>
        <w:t>odysseus</w:t>
      </w:r>
      <w:proofErr w:type="spellEnd"/>
      <w:r>
        <w:t xml:space="preserve"> </w:t>
      </w:r>
      <w:proofErr w:type="spellStart"/>
      <w:r>
        <w:t>olympic</w:t>
      </w:r>
      <w:proofErr w:type="spellEnd"/>
      <w:r>
        <w:t xml:space="preserve"> </w:t>
      </w:r>
      <w:proofErr w:type="spellStart"/>
      <w:r>
        <w:t>olympics</w:t>
      </w:r>
      <w:proofErr w:type="spellEnd"/>
      <w:r>
        <w:t xml:space="preserve"> oxygen </w:t>
      </w:r>
      <w:proofErr w:type="spellStart"/>
      <w:r>
        <w:t>phyllis</w:t>
      </w:r>
      <w:proofErr w:type="spellEnd"/>
      <w:r>
        <w:t xml:space="preserve"> physical physician </w:t>
      </w:r>
      <w:proofErr w:type="spellStart"/>
      <w:r>
        <w:t>plymouth</w:t>
      </w:r>
      <w:proofErr w:type="spellEnd"/>
      <w:r>
        <w:t xml:space="preserve"> pygmies pyramid rhythm rhythmic rhythms sybil </w:t>
      </w:r>
      <w:proofErr w:type="spellStart"/>
      <w:r>
        <w:t>sylvester</w:t>
      </w:r>
      <w:proofErr w:type="spellEnd"/>
      <w:r>
        <w:t xml:space="preserve"> </w:t>
      </w:r>
      <w:proofErr w:type="spellStart"/>
      <w:r>
        <w:t>sylvia</w:t>
      </w:r>
      <w:proofErr w:type="spellEnd"/>
      <w:r>
        <w:t xml:space="preserve"> symbol symbols sympathetic sympathy symphony symptom symptoms syndrome </w:t>
      </w:r>
      <w:proofErr w:type="spellStart"/>
      <w:r>
        <w:t>syria</w:t>
      </w:r>
      <w:proofErr w:type="spellEnd"/>
      <w:r>
        <w:t xml:space="preserve"> syrup system systems typical </w:t>
      </w:r>
      <w:r>
        <w:br/>
      </w:r>
      <w:r>
        <w:br/>
      </w:r>
      <w:r>
        <w:rPr>
          <w:b/>
        </w:rPr>
        <w:t>y /ē/ (890 Words)</w:t>
      </w:r>
      <w:r>
        <w:rPr>
          <w:b/>
        </w:rPr>
        <w:br/>
      </w:r>
      <w:r>
        <w:t>very many only any every really happy family story everyon</w:t>
      </w:r>
      <w:r>
        <w:t xml:space="preserve">e ready city suddenly slowly baby body quickly funny pretty henry </w:t>
      </w:r>
      <w:proofErr w:type="spellStart"/>
      <w:r>
        <w:t>mary</w:t>
      </w:r>
      <w:proofErr w:type="spellEnd"/>
      <w:r>
        <w:t xml:space="preserve"> finally already country easy anyone early hungry party sorry tiny angry lady hurry busy heavy carry anyway probably everybody carefully empty </w:t>
      </w:r>
      <w:proofErr w:type="spellStart"/>
      <w:r>
        <w:t>johnny</w:t>
      </w:r>
      <w:proofErr w:type="spellEnd"/>
      <w:r>
        <w:t xml:space="preserve"> nobody daddy </w:t>
      </w:r>
      <w:proofErr w:type="spellStart"/>
      <w:r>
        <w:t>billy</w:t>
      </w:r>
      <w:proofErr w:type="spellEnd"/>
      <w:r>
        <w:t xml:space="preserve"> </w:t>
      </w:r>
      <w:proofErr w:type="spellStart"/>
      <w:r>
        <w:t>lucy</w:t>
      </w:r>
      <w:proofErr w:type="spellEnd"/>
      <w:r>
        <w:t xml:space="preserve"> worry hardly</w:t>
      </w:r>
      <w:r>
        <w:t xml:space="preserve"> jenny </w:t>
      </w:r>
      <w:proofErr w:type="spellStart"/>
      <w:r>
        <w:t>danny</w:t>
      </w:r>
      <w:proofErr w:type="spellEnd"/>
      <w:r>
        <w:t xml:space="preserve"> sally jimmy silly </w:t>
      </w:r>
      <w:proofErr w:type="spellStart"/>
      <w:r>
        <w:t>andy</w:t>
      </w:r>
      <w:proofErr w:type="spellEnd"/>
      <w:r>
        <w:t xml:space="preserve"> energy penny somebody pony usually harry quietly teddy </w:t>
      </w:r>
      <w:proofErr w:type="spellStart"/>
      <w:r>
        <w:t>emily</w:t>
      </w:r>
      <w:proofErr w:type="spellEnd"/>
      <w:r>
        <w:t xml:space="preserve"> tony puppy lucky library exactly candy </w:t>
      </w:r>
      <w:proofErr w:type="spellStart"/>
      <w:r>
        <w:t>judy</w:t>
      </w:r>
      <w:proofErr w:type="spellEnd"/>
      <w:r>
        <w:t xml:space="preserve"> everywhere </w:t>
      </w:r>
      <w:proofErr w:type="spellStart"/>
      <w:r>
        <w:t>betsy</w:t>
      </w:r>
      <w:proofErr w:type="spellEnd"/>
      <w:r>
        <w:t xml:space="preserve"> anymore plenty nearly tommy study carrying lonely softly anybody </w:t>
      </w:r>
      <w:proofErr w:type="spellStart"/>
      <w:r>
        <w:t>nicky</w:t>
      </w:r>
      <w:proofErr w:type="spellEnd"/>
      <w:r>
        <w:t xml:space="preserve"> crazy betty friendly dirty </w:t>
      </w:r>
      <w:r>
        <w:t xml:space="preserve">jerry </w:t>
      </w:r>
      <w:proofErr w:type="spellStart"/>
      <w:r>
        <w:t>polly</w:t>
      </w:r>
      <w:proofErr w:type="spellEnd"/>
      <w:r>
        <w:t xml:space="preserve"> woody </w:t>
      </w:r>
      <w:proofErr w:type="spellStart"/>
      <w:r>
        <w:t>amy</w:t>
      </w:r>
      <w:proofErr w:type="spellEnd"/>
      <w:r>
        <w:t xml:space="preserve"> twenty </w:t>
      </w:r>
      <w:proofErr w:type="spellStart"/>
      <w:r>
        <w:t>freddy</w:t>
      </w:r>
      <w:proofErr w:type="spellEnd"/>
      <w:r>
        <w:t xml:space="preserve"> </w:t>
      </w:r>
      <w:proofErr w:type="spellStart"/>
      <w:r>
        <w:t>larry</w:t>
      </w:r>
      <w:proofErr w:type="spellEnd"/>
      <w:r>
        <w:t xml:space="preserve"> gently ugly bobby anywhere easily shiny </w:t>
      </w:r>
      <w:r>
        <w:br/>
      </w:r>
      <w:r>
        <w:br/>
      </w:r>
      <w:r>
        <w:rPr>
          <w:b/>
        </w:rPr>
        <w:t>y /ī/ (72 Words)</w:t>
      </w:r>
      <w:r>
        <w:rPr>
          <w:b/>
        </w:rPr>
        <w:br/>
      </w:r>
      <w:r>
        <w:t xml:space="preserve">apply applying </w:t>
      </w:r>
      <w:proofErr w:type="spellStart"/>
      <w:r>
        <w:t>bryan</w:t>
      </w:r>
      <w:proofErr w:type="spellEnd"/>
      <w:r>
        <w:t xml:space="preserve"> </w:t>
      </w:r>
      <w:proofErr w:type="spellStart"/>
      <w:r>
        <w:t>bryant</w:t>
      </w:r>
      <w:proofErr w:type="spellEnd"/>
      <w:r>
        <w:t xml:space="preserve"> butterfly by </w:t>
      </w:r>
      <w:proofErr w:type="spellStart"/>
      <w:r>
        <w:t>byron</w:t>
      </w:r>
      <w:proofErr w:type="spellEnd"/>
      <w:r>
        <w:t xml:space="preserve"> carbohydrates cry crying cycle cycles cyclone cyclops cypress </w:t>
      </w:r>
      <w:proofErr w:type="spellStart"/>
      <w:r>
        <w:t>cyrus</w:t>
      </w:r>
      <w:proofErr w:type="spellEnd"/>
      <w:r>
        <w:t xml:space="preserve"> deny dragonfly dry drying dye dyed dyes </w:t>
      </w:r>
      <w:r>
        <w:t xml:space="preserve">dying encyclopedia encyclopedias firefly fly flyers flying fry frying good-bye goodbye identify </w:t>
      </w:r>
      <w:proofErr w:type="spellStart"/>
      <w:r>
        <w:t>july</w:t>
      </w:r>
      <w:proofErr w:type="spellEnd"/>
      <w:r>
        <w:t xml:space="preserve"> lying magnifying motorcycle motorcycles multiply my myself nearby nylon papyrus recycling reply </w:t>
      </w:r>
      <w:proofErr w:type="spellStart"/>
      <w:r>
        <w:t>ryan</w:t>
      </w:r>
      <w:proofErr w:type="spellEnd"/>
      <w:r>
        <w:t xml:space="preserve"> rye satisfy shy shyly shyness sky skyscraper skyscrape</w:t>
      </w:r>
      <w:r>
        <w:t xml:space="preserve">rs sly spy spying stylish supply terrifying thy try trying tying </w:t>
      </w:r>
      <w:proofErr w:type="spellStart"/>
      <w:r>
        <w:t>tyler</w:t>
      </w:r>
      <w:proofErr w:type="spellEnd"/>
      <w:r>
        <w:t xml:space="preserve"> typing tyrant why </w:t>
      </w:r>
      <w:proofErr w:type="spellStart"/>
      <w:r>
        <w:t>wyoming</w:t>
      </w:r>
      <w:proofErr w:type="spellEnd"/>
      <w:r>
        <w:t xml:space="preserve"> </w:t>
      </w:r>
      <w:r>
        <w:br/>
      </w:r>
      <w:r>
        <w:br/>
      </w:r>
      <w:r>
        <w:rPr>
          <w:b/>
        </w:rPr>
        <w:t>z /z/ (143 Words)</w:t>
      </w:r>
      <w:r>
        <w:rPr>
          <w:b/>
        </w:rPr>
        <w:br/>
      </w:r>
      <w:r>
        <w:t xml:space="preserve">size zoo crazy prize </w:t>
      </w:r>
      <w:proofErr w:type="spellStart"/>
      <w:r>
        <w:t>liza</w:t>
      </w:r>
      <w:proofErr w:type="spellEnd"/>
      <w:r>
        <w:t xml:space="preserve"> realized </w:t>
      </w:r>
      <w:proofErr w:type="spellStart"/>
      <w:r>
        <w:t>elizabeth</w:t>
      </w:r>
      <w:proofErr w:type="spellEnd"/>
      <w:r>
        <w:t xml:space="preserve"> frozen puzzled wizard </w:t>
      </w:r>
      <w:proofErr w:type="spellStart"/>
      <w:r>
        <w:t>zachary</w:t>
      </w:r>
      <w:proofErr w:type="spellEnd"/>
      <w:r>
        <w:t xml:space="preserve"> lizard lazy lizzie squeezed dizzy </w:t>
      </w:r>
      <w:proofErr w:type="spellStart"/>
      <w:r>
        <w:t>gomez</w:t>
      </w:r>
      <w:proofErr w:type="spellEnd"/>
      <w:r>
        <w:t xml:space="preserve"> oz breeze realize dozen </w:t>
      </w:r>
      <w:r>
        <w:t xml:space="preserve">sizes amazed </w:t>
      </w:r>
      <w:proofErr w:type="spellStart"/>
      <w:r>
        <w:t>liz</w:t>
      </w:r>
      <w:proofErr w:type="spellEnd"/>
      <w:r>
        <w:t xml:space="preserve"> recognize magazine freezing recognized freeze gazed squeeze froze prizes </w:t>
      </w:r>
      <w:proofErr w:type="spellStart"/>
      <w:r>
        <w:t>sanchez</w:t>
      </w:r>
      <w:proofErr w:type="spellEnd"/>
      <w:r>
        <w:t xml:space="preserve"> buzz zoom bulldozer amazing </w:t>
      </w:r>
      <w:proofErr w:type="spellStart"/>
      <w:r>
        <w:t>lopez</w:t>
      </w:r>
      <w:proofErr w:type="spellEnd"/>
      <w:r>
        <w:t xml:space="preserve"> buzzing </w:t>
      </w:r>
      <w:proofErr w:type="spellStart"/>
      <w:r>
        <w:t>arizona</w:t>
      </w:r>
      <w:proofErr w:type="spellEnd"/>
      <w:r>
        <w:t xml:space="preserve"> </w:t>
      </w:r>
      <w:proofErr w:type="spellStart"/>
      <w:r>
        <w:t>suzy</w:t>
      </w:r>
      <w:proofErr w:type="spellEnd"/>
      <w:r>
        <w:t xml:space="preserve"> horizon puzzle magazines blizzard grizzly amazement fuzzy freezer cozy zero gaze seized plaza lazily zo</w:t>
      </w:r>
      <w:r>
        <w:t xml:space="preserve">ne jazz lizards gazing amazon buzzed citizens apologize citizen zip sneeze zebra dozed apologized blazing brazil graze z dozens zigzag paralyzed </w:t>
      </w:r>
      <w:proofErr w:type="spellStart"/>
      <w:r>
        <w:t>zeus</w:t>
      </w:r>
      <w:proofErr w:type="spellEnd"/>
      <w:r>
        <w:t xml:space="preserve"> breezes buzzards freezes blaze </w:t>
      </w:r>
      <w:proofErr w:type="spellStart"/>
      <w:r>
        <w:t>lorenzo</w:t>
      </w:r>
      <w:proofErr w:type="spellEnd"/>
      <w:r>
        <w:t xml:space="preserve"> grazing sizzling blazed sneezed fertilizer squeezing hazel </w:t>
      </w:r>
      <w:proofErr w:type="spellStart"/>
      <w:r>
        <w:t>martinez</w:t>
      </w:r>
      <w:proofErr w:type="spellEnd"/>
      <w:r>
        <w:t xml:space="preserve"> grizzlies organized realizing zoos razor zucchini </w:t>
      </w:r>
      <w:proofErr w:type="spellStart"/>
      <w:r>
        <w:t>zealand</w:t>
      </w:r>
      <w:proofErr w:type="spellEnd"/>
      <w:r>
        <w:t xml:space="preserve"> dazzling </w:t>
      </w:r>
      <w:proofErr w:type="spellStart"/>
      <w:r>
        <w:t>ezra</w:t>
      </w:r>
      <w:proofErr w:type="spellEnd"/>
      <w:r>
        <w:t xml:space="preserve"> </w:t>
      </w:r>
      <w:r>
        <w:br/>
      </w:r>
      <w:r>
        <w:br/>
      </w:r>
    </w:p>
    <w:sectPr w:rsidR="005732D9">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732D9"/>
    <w:rsid w:val="005732D9"/>
    <w:rsid w:val="005A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8A9B"/>
  <w15:docId w15:val="{E835E32A-39D9-4ACE-A422-EF6C69BF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Times New Roman" w:eastAsia="Times New Roman" w:hAnsi="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11912</Words>
  <Characters>67900</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Devin Kearns</cp:lastModifiedBy>
  <cp:revision>2</cp:revision>
  <dcterms:created xsi:type="dcterms:W3CDTF">2019-07-03T12:42:00Z</dcterms:created>
  <dcterms:modified xsi:type="dcterms:W3CDTF">2019-07-03T12:42:00Z</dcterms:modified>
</cp:coreProperties>
</file>