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BB" w:rsidRDefault="00553830">
      <w:pPr>
        <w:spacing w:after="0"/>
      </w:pPr>
      <w:r>
        <w:rPr>
          <w:b/>
        </w:rPr>
        <w:t>Fry Word List</w:t>
      </w:r>
      <w:r>
        <w:rPr>
          <w:b/>
        </w:rPr>
        <w:br/>
      </w:r>
      <w:r>
        <w:rPr>
          <w:b/>
        </w:rPr>
        <w:br/>
      </w:r>
      <w:r>
        <w:t>Fry Words 1 to 100</w:t>
      </w:r>
      <w:r>
        <w:br/>
      </w:r>
    </w:p>
    <w:p w:rsidR="00F036B4" w:rsidRDefault="00F036B4">
      <w:pPr>
        <w:spacing w:after="0"/>
        <w:sectPr w:rsidR="00F036B4" w:rsidSect="00F036B4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73"/>
      </w:tblGrid>
      <w:tr w:rsidR="00FC1FBB" w:rsidTr="00F036B4">
        <w:tc>
          <w:tcPr>
            <w:tcW w:w="450" w:type="dxa"/>
          </w:tcPr>
          <w:p w:rsidR="00FC1FBB" w:rsidRDefault="00553830">
            <w:r>
              <w:t>1</w:t>
            </w:r>
          </w:p>
        </w:tc>
        <w:tc>
          <w:tcPr>
            <w:tcW w:w="0" w:type="auto"/>
          </w:tcPr>
          <w:p w:rsidR="00FC1FBB" w:rsidRDefault="00553830">
            <w:r>
              <w:t>the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</w:t>
            </w:r>
          </w:p>
        </w:tc>
        <w:tc>
          <w:tcPr>
            <w:tcW w:w="0" w:type="auto"/>
          </w:tcPr>
          <w:p w:rsidR="00FC1FBB" w:rsidRDefault="00553830">
            <w:r>
              <w:t>of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</w:t>
            </w:r>
          </w:p>
        </w:tc>
        <w:tc>
          <w:tcPr>
            <w:tcW w:w="0" w:type="auto"/>
          </w:tcPr>
          <w:p w:rsidR="00FC1FBB" w:rsidRDefault="00553830">
            <w:r>
              <w:t>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</w:t>
            </w:r>
          </w:p>
        </w:tc>
        <w:tc>
          <w:tcPr>
            <w:tcW w:w="0" w:type="auto"/>
          </w:tcPr>
          <w:p w:rsidR="00FC1FBB" w:rsidRDefault="00553830">
            <w:r>
              <w:t>a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</w:t>
            </w:r>
          </w:p>
        </w:tc>
        <w:tc>
          <w:tcPr>
            <w:tcW w:w="0" w:type="auto"/>
          </w:tcPr>
          <w:p w:rsidR="00FC1FBB" w:rsidRDefault="00553830">
            <w:r>
              <w:t>to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</w:t>
            </w:r>
          </w:p>
        </w:tc>
        <w:tc>
          <w:tcPr>
            <w:tcW w:w="0" w:type="auto"/>
          </w:tcPr>
          <w:p w:rsidR="00FC1FBB" w:rsidRDefault="00553830">
            <w:r>
              <w:t>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</w:t>
            </w:r>
          </w:p>
        </w:tc>
        <w:tc>
          <w:tcPr>
            <w:tcW w:w="0" w:type="auto"/>
          </w:tcPr>
          <w:p w:rsidR="00FC1FBB" w:rsidRDefault="00553830">
            <w:r>
              <w:t>is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</w:t>
            </w:r>
          </w:p>
        </w:tc>
        <w:tc>
          <w:tcPr>
            <w:tcW w:w="0" w:type="auto"/>
          </w:tcPr>
          <w:p w:rsidR="00FC1FBB" w:rsidRDefault="00553830">
            <w:r>
              <w:t>you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</w:t>
            </w:r>
          </w:p>
        </w:tc>
        <w:tc>
          <w:tcPr>
            <w:tcW w:w="0" w:type="auto"/>
          </w:tcPr>
          <w:p w:rsidR="00FC1FBB" w:rsidRDefault="00553830">
            <w:r>
              <w:t>that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</w:t>
            </w:r>
          </w:p>
        </w:tc>
        <w:tc>
          <w:tcPr>
            <w:tcW w:w="0" w:type="auto"/>
          </w:tcPr>
          <w:p w:rsidR="00FC1FBB" w:rsidRDefault="00553830">
            <w:r>
              <w:t>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</w:t>
            </w:r>
          </w:p>
        </w:tc>
        <w:tc>
          <w:tcPr>
            <w:tcW w:w="0" w:type="auto"/>
          </w:tcPr>
          <w:p w:rsidR="00FC1FBB" w:rsidRDefault="00553830">
            <w:r>
              <w:t>he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</w:t>
            </w:r>
          </w:p>
        </w:tc>
        <w:tc>
          <w:tcPr>
            <w:tcW w:w="0" w:type="auto"/>
          </w:tcPr>
          <w:p w:rsidR="00FC1FBB" w:rsidRDefault="00553830">
            <w:r>
              <w:t>was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</w:t>
            </w:r>
          </w:p>
        </w:tc>
        <w:tc>
          <w:tcPr>
            <w:tcW w:w="0" w:type="auto"/>
          </w:tcPr>
          <w:p w:rsidR="00FC1FBB" w:rsidRDefault="00553830">
            <w:r>
              <w:t>for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</w:t>
            </w:r>
          </w:p>
        </w:tc>
        <w:tc>
          <w:tcPr>
            <w:tcW w:w="0" w:type="auto"/>
          </w:tcPr>
          <w:p w:rsidR="00FC1FBB" w:rsidRDefault="00553830">
            <w:r>
              <w:t>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</w:t>
            </w:r>
          </w:p>
        </w:tc>
        <w:tc>
          <w:tcPr>
            <w:tcW w:w="0" w:type="auto"/>
          </w:tcPr>
          <w:p w:rsidR="00FC1FBB" w:rsidRDefault="00553830">
            <w:r>
              <w:t>are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</w:t>
            </w:r>
          </w:p>
        </w:tc>
        <w:tc>
          <w:tcPr>
            <w:tcW w:w="0" w:type="auto"/>
          </w:tcPr>
          <w:p w:rsidR="00FC1FBB" w:rsidRDefault="00553830">
            <w:r>
              <w:t>as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</w:t>
            </w:r>
          </w:p>
        </w:tc>
        <w:tc>
          <w:tcPr>
            <w:tcW w:w="0" w:type="auto"/>
          </w:tcPr>
          <w:p w:rsidR="00FC1FBB" w:rsidRDefault="00553830">
            <w:r>
              <w:t>with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</w:t>
            </w:r>
          </w:p>
        </w:tc>
        <w:tc>
          <w:tcPr>
            <w:tcW w:w="0" w:type="auto"/>
          </w:tcPr>
          <w:p w:rsidR="00FC1FBB" w:rsidRDefault="00553830">
            <w:r>
              <w:t>his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</w:t>
            </w:r>
          </w:p>
        </w:tc>
        <w:tc>
          <w:tcPr>
            <w:tcW w:w="0" w:type="auto"/>
          </w:tcPr>
          <w:p w:rsidR="00FC1FBB" w:rsidRDefault="00553830">
            <w:r>
              <w:t>they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</w:t>
            </w:r>
          </w:p>
        </w:tc>
        <w:tc>
          <w:tcPr>
            <w:tcW w:w="0" w:type="auto"/>
          </w:tcPr>
          <w:p w:rsidR="00FC1FBB" w:rsidRDefault="00553830">
            <w:r>
              <w:t>I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</w:t>
            </w:r>
          </w:p>
        </w:tc>
        <w:tc>
          <w:tcPr>
            <w:tcW w:w="0" w:type="auto"/>
          </w:tcPr>
          <w:p w:rsidR="00FC1FBB" w:rsidRDefault="00553830">
            <w:r>
              <w:t>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</w:t>
            </w:r>
          </w:p>
        </w:tc>
        <w:tc>
          <w:tcPr>
            <w:tcW w:w="0" w:type="auto"/>
          </w:tcPr>
          <w:p w:rsidR="00FC1FBB" w:rsidRDefault="00553830">
            <w:r>
              <w:t>be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</w:t>
            </w:r>
          </w:p>
        </w:tc>
        <w:tc>
          <w:tcPr>
            <w:tcW w:w="0" w:type="auto"/>
          </w:tcPr>
          <w:p w:rsidR="00FC1FBB" w:rsidRDefault="00553830">
            <w:r>
              <w:t>this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</w:t>
            </w:r>
          </w:p>
        </w:tc>
        <w:tc>
          <w:tcPr>
            <w:tcW w:w="0" w:type="auto"/>
          </w:tcPr>
          <w:p w:rsidR="00FC1FBB" w:rsidRDefault="00553830">
            <w:r>
              <w:t>have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</w:t>
            </w:r>
          </w:p>
        </w:tc>
        <w:tc>
          <w:tcPr>
            <w:tcW w:w="0" w:type="auto"/>
          </w:tcPr>
          <w:p w:rsidR="00FC1FBB" w:rsidRDefault="00553830">
            <w:r>
              <w:t>from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</w:t>
            </w:r>
          </w:p>
        </w:tc>
        <w:tc>
          <w:tcPr>
            <w:tcW w:w="0" w:type="auto"/>
          </w:tcPr>
          <w:p w:rsidR="00FC1FBB" w:rsidRDefault="00553830">
            <w:r>
              <w:t>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</w:t>
            </w:r>
          </w:p>
        </w:tc>
        <w:tc>
          <w:tcPr>
            <w:tcW w:w="0" w:type="auto"/>
          </w:tcPr>
          <w:p w:rsidR="00FC1FBB" w:rsidRDefault="00553830">
            <w:r>
              <w:t>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</w:t>
            </w:r>
          </w:p>
        </w:tc>
        <w:tc>
          <w:tcPr>
            <w:tcW w:w="0" w:type="auto"/>
          </w:tcPr>
          <w:p w:rsidR="00FC1FBB" w:rsidRDefault="00553830">
            <w:r>
              <w:t>had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</w:t>
            </w:r>
          </w:p>
        </w:tc>
        <w:tc>
          <w:tcPr>
            <w:tcW w:w="0" w:type="auto"/>
          </w:tcPr>
          <w:p w:rsidR="00FC1FBB" w:rsidRDefault="00553830">
            <w:r>
              <w:t>by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</w:t>
            </w:r>
          </w:p>
        </w:tc>
        <w:tc>
          <w:tcPr>
            <w:tcW w:w="0" w:type="auto"/>
          </w:tcPr>
          <w:p w:rsidR="00FC1FBB" w:rsidRDefault="00553830">
            <w:r>
              <w:t>word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</w:t>
            </w:r>
          </w:p>
        </w:tc>
        <w:tc>
          <w:tcPr>
            <w:tcW w:w="0" w:type="auto"/>
          </w:tcPr>
          <w:p w:rsidR="00FC1FBB" w:rsidRDefault="00553830">
            <w:r>
              <w:t>but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</w:t>
            </w:r>
          </w:p>
        </w:tc>
        <w:tc>
          <w:tcPr>
            <w:tcW w:w="0" w:type="auto"/>
          </w:tcPr>
          <w:p w:rsidR="00FC1FBB" w:rsidRDefault="00553830">
            <w:r>
              <w:t>not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</w:t>
            </w:r>
          </w:p>
        </w:tc>
        <w:tc>
          <w:tcPr>
            <w:tcW w:w="0" w:type="auto"/>
          </w:tcPr>
          <w:p w:rsidR="00FC1FBB" w:rsidRDefault="00553830">
            <w:r>
              <w:t>what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</w:t>
            </w:r>
          </w:p>
        </w:tc>
        <w:tc>
          <w:tcPr>
            <w:tcW w:w="0" w:type="auto"/>
          </w:tcPr>
          <w:p w:rsidR="00FC1FBB" w:rsidRDefault="00553830">
            <w:r>
              <w:t>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</w:t>
            </w:r>
          </w:p>
        </w:tc>
        <w:tc>
          <w:tcPr>
            <w:tcW w:w="0" w:type="auto"/>
          </w:tcPr>
          <w:p w:rsidR="00FC1FBB" w:rsidRDefault="00553830">
            <w:r>
              <w:t>were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</w:t>
            </w:r>
          </w:p>
        </w:tc>
        <w:tc>
          <w:tcPr>
            <w:tcW w:w="0" w:type="auto"/>
          </w:tcPr>
          <w:p w:rsidR="00FC1FBB" w:rsidRDefault="00553830">
            <w:r>
              <w:t xml:space="preserve">we 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</w:t>
            </w:r>
          </w:p>
        </w:tc>
        <w:tc>
          <w:tcPr>
            <w:tcW w:w="0" w:type="auto"/>
          </w:tcPr>
          <w:p w:rsidR="00FC1FBB" w:rsidRDefault="00553830">
            <w:r>
              <w:t>when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</w:t>
            </w:r>
          </w:p>
        </w:tc>
        <w:tc>
          <w:tcPr>
            <w:tcW w:w="0" w:type="auto"/>
          </w:tcPr>
          <w:p w:rsidR="00FC1FBB" w:rsidRDefault="00553830">
            <w:r>
              <w:t>your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</w:t>
            </w:r>
          </w:p>
        </w:tc>
        <w:tc>
          <w:tcPr>
            <w:tcW w:w="0" w:type="auto"/>
          </w:tcPr>
          <w:p w:rsidR="00FC1FBB" w:rsidRDefault="00553830">
            <w:r>
              <w:t>can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</w:t>
            </w:r>
          </w:p>
        </w:tc>
        <w:tc>
          <w:tcPr>
            <w:tcW w:w="0" w:type="auto"/>
          </w:tcPr>
          <w:p w:rsidR="00FC1FBB" w:rsidRDefault="00553830">
            <w:r>
              <w:t>said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</w:t>
            </w:r>
          </w:p>
        </w:tc>
        <w:tc>
          <w:tcPr>
            <w:tcW w:w="0" w:type="auto"/>
          </w:tcPr>
          <w:p w:rsidR="00FC1FBB" w:rsidRDefault="00553830">
            <w:r>
              <w:t>there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</w:t>
            </w:r>
          </w:p>
        </w:tc>
        <w:tc>
          <w:tcPr>
            <w:tcW w:w="0" w:type="auto"/>
          </w:tcPr>
          <w:p w:rsidR="00FC1FBB" w:rsidRDefault="00553830">
            <w:r>
              <w:t>use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</w:t>
            </w:r>
          </w:p>
        </w:tc>
        <w:tc>
          <w:tcPr>
            <w:tcW w:w="0" w:type="auto"/>
          </w:tcPr>
          <w:p w:rsidR="00FC1FBB" w:rsidRDefault="00553830">
            <w:r>
              <w:t xml:space="preserve">an 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</w:t>
            </w:r>
          </w:p>
        </w:tc>
        <w:tc>
          <w:tcPr>
            <w:tcW w:w="0" w:type="auto"/>
          </w:tcPr>
          <w:p w:rsidR="00FC1FBB" w:rsidRDefault="00553830">
            <w:r>
              <w:t>each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</w:t>
            </w:r>
          </w:p>
        </w:tc>
        <w:tc>
          <w:tcPr>
            <w:tcW w:w="0" w:type="auto"/>
          </w:tcPr>
          <w:p w:rsidR="00FC1FBB" w:rsidRDefault="00553830">
            <w:r>
              <w:t>which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</w:t>
            </w:r>
          </w:p>
        </w:tc>
        <w:tc>
          <w:tcPr>
            <w:tcW w:w="0" w:type="auto"/>
          </w:tcPr>
          <w:p w:rsidR="00FC1FBB" w:rsidRDefault="00553830">
            <w:r>
              <w:t>she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</w:t>
            </w:r>
          </w:p>
        </w:tc>
        <w:tc>
          <w:tcPr>
            <w:tcW w:w="0" w:type="auto"/>
          </w:tcPr>
          <w:p w:rsidR="00FC1FBB" w:rsidRDefault="00553830">
            <w:r>
              <w:t>do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</w:t>
            </w:r>
          </w:p>
        </w:tc>
        <w:tc>
          <w:tcPr>
            <w:tcW w:w="0" w:type="auto"/>
          </w:tcPr>
          <w:p w:rsidR="00FC1FBB" w:rsidRDefault="00553830">
            <w:r>
              <w:t>how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</w:t>
            </w:r>
          </w:p>
        </w:tc>
        <w:tc>
          <w:tcPr>
            <w:tcW w:w="0" w:type="auto"/>
          </w:tcPr>
          <w:p w:rsidR="00FC1FBB" w:rsidRDefault="00553830">
            <w:r>
              <w:t>their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</w:t>
            </w:r>
          </w:p>
        </w:tc>
        <w:tc>
          <w:tcPr>
            <w:tcW w:w="0" w:type="auto"/>
          </w:tcPr>
          <w:p w:rsidR="00FC1FBB" w:rsidRDefault="00553830">
            <w:r>
              <w:t>if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</w:t>
            </w:r>
          </w:p>
        </w:tc>
        <w:tc>
          <w:tcPr>
            <w:tcW w:w="0" w:type="auto"/>
          </w:tcPr>
          <w:p w:rsidR="00FC1FBB" w:rsidRDefault="00553830">
            <w:r>
              <w:t>will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</w:t>
            </w:r>
          </w:p>
        </w:tc>
        <w:tc>
          <w:tcPr>
            <w:tcW w:w="0" w:type="auto"/>
          </w:tcPr>
          <w:p w:rsidR="00FC1FBB" w:rsidRDefault="00553830">
            <w:r>
              <w:t>up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</w:t>
            </w:r>
          </w:p>
        </w:tc>
        <w:tc>
          <w:tcPr>
            <w:tcW w:w="0" w:type="auto"/>
          </w:tcPr>
          <w:p w:rsidR="00FC1FBB" w:rsidRDefault="00553830">
            <w:r>
              <w:t>other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</w:t>
            </w:r>
          </w:p>
        </w:tc>
        <w:tc>
          <w:tcPr>
            <w:tcW w:w="0" w:type="auto"/>
          </w:tcPr>
          <w:p w:rsidR="00FC1FBB" w:rsidRDefault="00553830">
            <w:r>
              <w:t>about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</w:t>
            </w:r>
          </w:p>
        </w:tc>
        <w:tc>
          <w:tcPr>
            <w:tcW w:w="0" w:type="auto"/>
          </w:tcPr>
          <w:p w:rsidR="00FC1FBB" w:rsidRDefault="00553830">
            <w:r>
              <w:t>out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</w:t>
            </w:r>
          </w:p>
        </w:tc>
        <w:tc>
          <w:tcPr>
            <w:tcW w:w="0" w:type="auto"/>
          </w:tcPr>
          <w:p w:rsidR="00FC1FBB" w:rsidRDefault="00553830">
            <w:r>
              <w:t>many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</w:t>
            </w:r>
          </w:p>
        </w:tc>
        <w:tc>
          <w:tcPr>
            <w:tcW w:w="0" w:type="auto"/>
          </w:tcPr>
          <w:p w:rsidR="00FC1FBB" w:rsidRDefault="00553830">
            <w:r>
              <w:t>then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</w:t>
            </w:r>
          </w:p>
        </w:tc>
        <w:tc>
          <w:tcPr>
            <w:tcW w:w="0" w:type="auto"/>
          </w:tcPr>
          <w:p w:rsidR="00FC1FBB" w:rsidRDefault="00553830">
            <w:r>
              <w:t>them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</w:t>
            </w:r>
          </w:p>
        </w:tc>
        <w:tc>
          <w:tcPr>
            <w:tcW w:w="0" w:type="auto"/>
          </w:tcPr>
          <w:p w:rsidR="00FC1FBB" w:rsidRDefault="00553830">
            <w:r>
              <w:t>these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</w:t>
            </w:r>
          </w:p>
        </w:tc>
        <w:tc>
          <w:tcPr>
            <w:tcW w:w="0" w:type="auto"/>
          </w:tcPr>
          <w:p w:rsidR="00FC1FBB" w:rsidRDefault="00553830">
            <w:r>
              <w:t>so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</w:t>
            </w:r>
          </w:p>
        </w:tc>
        <w:tc>
          <w:tcPr>
            <w:tcW w:w="0" w:type="auto"/>
          </w:tcPr>
          <w:p w:rsidR="00FC1FBB" w:rsidRDefault="00553830">
            <w:r>
              <w:t>some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</w:t>
            </w:r>
          </w:p>
        </w:tc>
        <w:tc>
          <w:tcPr>
            <w:tcW w:w="0" w:type="auto"/>
          </w:tcPr>
          <w:p w:rsidR="00FC1FBB" w:rsidRDefault="00553830">
            <w:r>
              <w:t>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</w:t>
            </w:r>
          </w:p>
        </w:tc>
        <w:tc>
          <w:tcPr>
            <w:tcW w:w="0" w:type="auto"/>
          </w:tcPr>
          <w:p w:rsidR="00FC1FBB" w:rsidRDefault="00553830">
            <w:r>
              <w:t>would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</w:t>
            </w:r>
          </w:p>
        </w:tc>
        <w:tc>
          <w:tcPr>
            <w:tcW w:w="0" w:type="auto"/>
          </w:tcPr>
          <w:p w:rsidR="00FC1FBB" w:rsidRDefault="00553830">
            <w:r>
              <w:t>make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</w:t>
            </w:r>
          </w:p>
        </w:tc>
        <w:tc>
          <w:tcPr>
            <w:tcW w:w="0" w:type="auto"/>
          </w:tcPr>
          <w:p w:rsidR="00FC1FBB" w:rsidRDefault="00553830">
            <w:r>
              <w:t>like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</w:t>
            </w:r>
          </w:p>
        </w:tc>
        <w:tc>
          <w:tcPr>
            <w:tcW w:w="0" w:type="auto"/>
          </w:tcPr>
          <w:p w:rsidR="00FC1FBB" w:rsidRDefault="00553830">
            <w:r>
              <w:t>him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</w:t>
            </w:r>
          </w:p>
        </w:tc>
        <w:tc>
          <w:tcPr>
            <w:tcW w:w="0" w:type="auto"/>
          </w:tcPr>
          <w:p w:rsidR="00FC1FBB" w:rsidRDefault="00553830">
            <w:r>
              <w:t>into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</w:t>
            </w:r>
          </w:p>
        </w:tc>
        <w:tc>
          <w:tcPr>
            <w:tcW w:w="0" w:type="auto"/>
          </w:tcPr>
          <w:p w:rsidR="00FC1FBB" w:rsidRDefault="00553830">
            <w:r>
              <w:t>time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</w:t>
            </w:r>
          </w:p>
        </w:tc>
        <w:tc>
          <w:tcPr>
            <w:tcW w:w="0" w:type="auto"/>
          </w:tcPr>
          <w:p w:rsidR="00FC1FBB" w:rsidRDefault="00553830">
            <w:r>
              <w:t>has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</w:t>
            </w:r>
          </w:p>
        </w:tc>
        <w:tc>
          <w:tcPr>
            <w:tcW w:w="0" w:type="auto"/>
          </w:tcPr>
          <w:p w:rsidR="00FC1FBB" w:rsidRDefault="00553830">
            <w:r>
              <w:t>look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</w:t>
            </w:r>
          </w:p>
        </w:tc>
        <w:tc>
          <w:tcPr>
            <w:tcW w:w="0" w:type="auto"/>
          </w:tcPr>
          <w:p w:rsidR="00FC1FBB" w:rsidRDefault="00553830">
            <w:r>
              <w:t>two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</w:t>
            </w:r>
          </w:p>
        </w:tc>
        <w:tc>
          <w:tcPr>
            <w:tcW w:w="0" w:type="auto"/>
          </w:tcPr>
          <w:p w:rsidR="00FC1FBB" w:rsidRDefault="00553830">
            <w:r>
              <w:t>more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</w:t>
            </w:r>
          </w:p>
        </w:tc>
        <w:tc>
          <w:tcPr>
            <w:tcW w:w="0" w:type="auto"/>
          </w:tcPr>
          <w:p w:rsidR="00FC1FBB" w:rsidRDefault="00553830">
            <w:r>
              <w:t>write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</w:t>
            </w:r>
          </w:p>
        </w:tc>
        <w:tc>
          <w:tcPr>
            <w:tcW w:w="0" w:type="auto"/>
          </w:tcPr>
          <w:p w:rsidR="00FC1FBB" w:rsidRDefault="00553830">
            <w:r>
              <w:t>go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</w:t>
            </w:r>
          </w:p>
        </w:tc>
        <w:tc>
          <w:tcPr>
            <w:tcW w:w="0" w:type="auto"/>
          </w:tcPr>
          <w:p w:rsidR="00FC1FBB" w:rsidRDefault="00553830">
            <w:r>
              <w:t>see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</w:t>
            </w:r>
          </w:p>
        </w:tc>
        <w:tc>
          <w:tcPr>
            <w:tcW w:w="0" w:type="auto"/>
          </w:tcPr>
          <w:p w:rsidR="00FC1FBB" w:rsidRDefault="00553830">
            <w:r>
              <w:t>number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</w:t>
            </w:r>
          </w:p>
        </w:tc>
        <w:tc>
          <w:tcPr>
            <w:tcW w:w="0" w:type="auto"/>
          </w:tcPr>
          <w:p w:rsidR="00FC1FBB" w:rsidRDefault="00553830">
            <w:r>
              <w:t>no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</w:t>
            </w:r>
          </w:p>
        </w:tc>
        <w:tc>
          <w:tcPr>
            <w:tcW w:w="0" w:type="auto"/>
          </w:tcPr>
          <w:p w:rsidR="00FC1FBB" w:rsidRDefault="00553830">
            <w:r>
              <w:t>way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</w:t>
            </w:r>
          </w:p>
        </w:tc>
        <w:tc>
          <w:tcPr>
            <w:tcW w:w="0" w:type="auto"/>
          </w:tcPr>
          <w:p w:rsidR="00FC1FBB" w:rsidRDefault="00553830">
            <w:r>
              <w:t>could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</w:t>
            </w:r>
          </w:p>
        </w:tc>
        <w:tc>
          <w:tcPr>
            <w:tcW w:w="0" w:type="auto"/>
          </w:tcPr>
          <w:p w:rsidR="00FC1FBB" w:rsidRDefault="00553830">
            <w:r>
              <w:t>people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</w:t>
            </w:r>
          </w:p>
        </w:tc>
        <w:tc>
          <w:tcPr>
            <w:tcW w:w="0" w:type="auto"/>
          </w:tcPr>
          <w:p w:rsidR="00FC1FBB" w:rsidRDefault="00553830">
            <w:r>
              <w:t>my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</w:t>
            </w:r>
          </w:p>
        </w:tc>
        <w:tc>
          <w:tcPr>
            <w:tcW w:w="0" w:type="auto"/>
          </w:tcPr>
          <w:p w:rsidR="00FC1FBB" w:rsidRDefault="00553830">
            <w:r>
              <w:t>than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</w:t>
            </w:r>
          </w:p>
        </w:tc>
        <w:tc>
          <w:tcPr>
            <w:tcW w:w="0" w:type="auto"/>
          </w:tcPr>
          <w:p w:rsidR="00FC1FBB" w:rsidRDefault="00553830">
            <w:r>
              <w:t>first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</w:t>
            </w:r>
          </w:p>
        </w:tc>
        <w:tc>
          <w:tcPr>
            <w:tcW w:w="0" w:type="auto"/>
          </w:tcPr>
          <w:p w:rsidR="00FC1FBB" w:rsidRDefault="00553830">
            <w:r>
              <w:t>water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</w:t>
            </w:r>
          </w:p>
        </w:tc>
        <w:tc>
          <w:tcPr>
            <w:tcW w:w="0" w:type="auto"/>
          </w:tcPr>
          <w:p w:rsidR="00FC1FBB" w:rsidRDefault="00553830">
            <w:r>
              <w:t>been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</w:t>
            </w:r>
          </w:p>
        </w:tc>
        <w:tc>
          <w:tcPr>
            <w:tcW w:w="0" w:type="auto"/>
          </w:tcPr>
          <w:p w:rsidR="00FC1FBB" w:rsidRDefault="00553830">
            <w:r>
              <w:t>call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</w:t>
            </w:r>
          </w:p>
        </w:tc>
        <w:tc>
          <w:tcPr>
            <w:tcW w:w="0" w:type="auto"/>
          </w:tcPr>
          <w:p w:rsidR="00FC1FBB" w:rsidRDefault="00553830">
            <w:r>
              <w:t>who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</w:t>
            </w:r>
          </w:p>
        </w:tc>
        <w:tc>
          <w:tcPr>
            <w:tcW w:w="0" w:type="auto"/>
          </w:tcPr>
          <w:p w:rsidR="00FC1FBB" w:rsidRDefault="00553830">
            <w:r>
              <w:t>am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</w:t>
            </w:r>
          </w:p>
        </w:tc>
        <w:tc>
          <w:tcPr>
            <w:tcW w:w="0" w:type="auto"/>
          </w:tcPr>
          <w:p w:rsidR="00FC1FBB" w:rsidRDefault="00553830">
            <w:r>
              <w:t>its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90</w:t>
            </w:r>
          </w:p>
        </w:tc>
        <w:tc>
          <w:tcPr>
            <w:tcW w:w="0" w:type="auto"/>
          </w:tcPr>
          <w:p w:rsidR="00FC1FBB" w:rsidRDefault="00553830">
            <w:r>
              <w:t>now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91</w:t>
            </w:r>
          </w:p>
        </w:tc>
        <w:tc>
          <w:tcPr>
            <w:tcW w:w="0" w:type="auto"/>
          </w:tcPr>
          <w:p w:rsidR="00FC1FBB" w:rsidRDefault="00553830">
            <w:r>
              <w:t>find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92</w:t>
            </w:r>
          </w:p>
        </w:tc>
        <w:tc>
          <w:tcPr>
            <w:tcW w:w="0" w:type="auto"/>
          </w:tcPr>
          <w:p w:rsidR="00FC1FBB" w:rsidRDefault="00553830">
            <w:r>
              <w:t>long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93</w:t>
            </w:r>
          </w:p>
        </w:tc>
        <w:tc>
          <w:tcPr>
            <w:tcW w:w="0" w:type="auto"/>
          </w:tcPr>
          <w:p w:rsidR="00FC1FBB" w:rsidRDefault="00553830">
            <w:r>
              <w:t>down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94</w:t>
            </w:r>
          </w:p>
        </w:tc>
        <w:tc>
          <w:tcPr>
            <w:tcW w:w="0" w:type="auto"/>
          </w:tcPr>
          <w:p w:rsidR="00FC1FBB" w:rsidRDefault="00553830">
            <w:r>
              <w:t>day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95</w:t>
            </w:r>
          </w:p>
        </w:tc>
        <w:tc>
          <w:tcPr>
            <w:tcW w:w="0" w:type="auto"/>
          </w:tcPr>
          <w:p w:rsidR="00FC1FBB" w:rsidRDefault="00553830">
            <w:r>
              <w:t>did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96</w:t>
            </w:r>
          </w:p>
        </w:tc>
        <w:tc>
          <w:tcPr>
            <w:tcW w:w="0" w:type="auto"/>
          </w:tcPr>
          <w:p w:rsidR="00FC1FBB" w:rsidRDefault="00553830">
            <w:r>
              <w:t>get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97</w:t>
            </w:r>
          </w:p>
        </w:tc>
        <w:tc>
          <w:tcPr>
            <w:tcW w:w="0" w:type="auto"/>
          </w:tcPr>
          <w:p w:rsidR="00FC1FBB" w:rsidRDefault="00553830">
            <w:r>
              <w:t>come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98</w:t>
            </w:r>
          </w:p>
        </w:tc>
        <w:tc>
          <w:tcPr>
            <w:tcW w:w="0" w:type="auto"/>
          </w:tcPr>
          <w:p w:rsidR="00FC1FBB" w:rsidRDefault="00553830">
            <w:r>
              <w:t>made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99</w:t>
            </w:r>
          </w:p>
        </w:tc>
        <w:tc>
          <w:tcPr>
            <w:tcW w:w="0" w:type="auto"/>
          </w:tcPr>
          <w:p w:rsidR="00FC1FBB" w:rsidRDefault="00553830">
            <w:r>
              <w:t>may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100</w:t>
            </w:r>
          </w:p>
        </w:tc>
        <w:tc>
          <w:tcPr>
            <w:tcW w:w="0" w:type="auto"/>
          </w:tcPr>
          <w:p w:rsidR="00FC1FBB" w:rsidRDefault="00553830">
            <w:r>
              <w:t>part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720"/>
          <w:docGrid w:linePitch="299"/>
        </w:sectPr>
      </w:pPr>
    </w:p>
    <w:p w:rsidR="00F036B4" w:rsidRDefault="00F036B4">
      <w:pPr>
        <w:spacing w:after="0"/>
      </w:pPr>
    </w:p>
    <w:p w:rsidR="00FC1FBB" w:rsidRDefault="00553830">
      <w:pPr>
        <w:spacing w:after="0"/>
      </w:pPr>
      <w:r>
        <w:t>Fry Words 101 to 200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2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58"/>
      </w:tblGrid>
      <w:tr w:rsidR="00FC1FBB" w:rsidTr="00F036B4">
        <w:tc>
          <w:tcPr>
            <w:tcW w:w="450" w:type="dxa"/>
          </w:tcPr>
          <w:p w:rsidR="00FC1FBB" w:rsidRDefault="00553830">
            <w:r>
              <w:t>101</w:t>
            </w:r>
          </w:p>
        </w:tc>
        <w:tc>
          <w:tcPr>
            <w:tcW w:w="0" w:type="auto"/>
          </w:tcPr>
          <w:p w:rsidR="00FC1FBB" w:rsidRDefault="00553830">
            <w:r>
              <w:t>over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102</w:t>
            </w:r>
          </w:p>
        </w:tc>
        <w:tc>
          <w:tcPr>
            <w:tcW w:w="0" w:type="auto"/>
          </w:tcPr>
          <w:p w:rsidR="00FC1FBB" w:rsidRDefault="00553830">
            <w:r>
              <w:t>new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103</w:t>
            </w:r>
          </w:p>
        </w:tc>
        <w:tc>
          <w:tcPr>
            <w:tcW w:w="0" w:type="auto"/>
          </w:tcPr>
          <w:p w:rsidR="00FC1FBB" w:rsidRDefault="00553830">
            <w:r>
              <w:t>sound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104</w:t>
            </w:r>
          </w:p>
        </w:tc>
        <w:tc>
          <w:tcPr>
            <w:tcW w:w="0" w:type="auto"/>
          </w:tcPr>
          <w:p w:rsidR="00FC1FBB" w:rsidRDefault="00553830">
            <w:r>
              <w:t>take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105</w:t>
            </w:r>
          </w:p>
        </w:tc>
        <w:tc>
          <w:tcPr>
            <w:tcW w:w="0" w:type="auto"/>
          </w:tcPr>
          <w:p w:rsidR="00FC1FBB" w:rsidRDefault="00553830">
            <w:r>
              <w:t>only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106</w:t>
            </w:r>
          </w:p>
        </w:tc>
        <w:tc>
          <w:tcPr>
            <w:tcW w:w="0" w:type="auto"/>
          </w:tcPr>
          <w:p w:rsidR="00FC1FBB" w:rsidRDefault="00553830">
            <w:r>
              <w:t>little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107</w:t>
            </w:r>
          </w:p>
        </w:tc>
        <w:tc>
          <w:tcPr>
            <w:tcW w:w="0" w:type="auto"/>
          </w:tcPr>
          <w:p w:rsidR="00FC1FBB" w:rsidRDefault="00553830">
            <w:r>
              <w:t>work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108</w:t>
            </w:r>
          </w:p>
        </w:tc>
        <w:tc>
          <w:tcPr>
            <w:tcW w:w="0" w:type="auto"/>
          </w:tcPr>
          <w:p w:rsidR="00FC1FBB" w:rsidRDefault="00553830">
            <w:r>
              <w:t>know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109</w:t>
            </w:r>
          </w:p>
        </w:tc>
        <w:tc>
          <w:tcPr>
            <w:tcW w:w="0" w:type="auto"/>
          </w:tcPr>
          <w:p w:rsidR="00FC1FBB" w:rsidRDefault="00553830">
            <w:r>
              <w:t>place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110</w:t>
            </w:r>
          </w:p>
        </w:tc>
        <w:tc>
          <w:tcPr>
            <w:tcW w:w="0" w:type="auto"/>
          </w:tcPr>
          <w:p w:rsidR="00FC1FBB" w:rsidRDefault="00553830">
            <w:r>
              <w:t>year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111</w:t>
            </w:r>
          </w:p>
        </w:tc>
        <w:tc>
          <w:tcPr>
            <w:tcW w:w="0" w:type="auto"/>
          </w:tcPr>
          <w:p w:rsidR="00FC1FBB" w:rsidRDefault="00553830">
            <w:r>
              <w:t>live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112</w:t>
            </w:r>
          </w:p>
        </w:tc>
        <w:tc>
          <w:tcPr>
            <w:tcW w:w="0" w:type="auto"/>
          </w:tcPr>
          <w:p w:rsidR="00FC1FBB" w:rsidRDefault="00553830">
            <w:r>
              <w:t>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113</w:t>
            </w:r>
          </w:p>
        </w:tc>
        <w:tc>
          <w:tcPr>
            <w:tcW w:w="0" w:type="auto"/>
          </w:tcPr>
          <w:p w:rsidR="00FC1FBB" w:rsidRDefault="00553830">
            <w:r>
              <w:t>back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114</w:t>
            </w:r>
          </w:p>
        </w:tc>
        <w:tc>
          <w:tcPr>
            <w:tcW w:w="0" w:type="auto"/>
          </w:tcPr>
          <w:p w:rsidR="00FC1FBB" w:rsidRDefault="00553830">
            <w:r>
              <w:t>give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115</w:t>
            </w:r>
          </w:p>
        </w:tc>
        <w:tc>
          <w:tcPr>
            <w:tcW w:w="0" w:type="auto"/>
          </w:tcPr>
          <w:p w:rsidR="00FC1FBB" w:rsidRDefault="00553830">
            <w:r>
              <w:t>most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116</w:t>
            </w:r>
          </w:p>
        </w:tc>
        <w:tc>
          <w:tcPr>
            <w:tcW w:w="0" w:type="auto"/>
          </w:tcPr>
          <w:p w:rsidR="00FC1FBB" w:rsidRDefault="00553830">
            <w:r>
              <w:t>very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117</w:t>
            </w:r>
          </w:p>
        </w:tc>
        <w:tc>
          <w:tcPr>
            <w:tcW w:w="0" w:type="auto"/>
          </w:tcPr>
          <w:p w:rsidR="00FC1FBB" w:rsidRDefault="00553830">
            <w:r>
              <w:t>after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118</w:t>
            </w:r>
          </w:p>
        </w:tc>
        <w:tc>
          <w:tcPr>
            <w:tcW w:w="0" w:type="auto"/>
          </w:tcPr>
          <w:p w:rsidR="00FC1FBB" w:rsidRDefault="00553830">
            <w:r>
              <w:t>thing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119</w:t>
            </w:r>
          </w:p>
        </w:tc>
        <w:tc>
          <w:tcPr>
            <w:tcW w:w="0" w:type="auto"/>
          </w:tcPr>
          <w:p w:rsidR="00FC1FBB" w:rsidRDefault="00553830">
            <w:r>
              <w:t>our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120</w:t>
            </w:r>
          </w:p>
        </w:tc>
        <w:tc>
          <w:tcPr>
            <w:tcW w:w="0" w:type="auto"/>
          </w:tcPr>
          <w:p w:rsidR="00FC1FBB" w:rsidRDefault="00553830">
            <w:r>
              <w:t>just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121</w:t>
            </w:r>
          </w:p>
        </w:tc>
        <w:tc>
          <w:tcPr>
            <w:tcW w:w="0" w:type="auto"/>
          </w:tcPr>
          <w:p w:rsidR="00FC1FBB" w:rsidRDefault="00553830">
            <w:r>
              <w:t>name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122</w:t>
            </w:r>
          </w:p>
        </w:tc>
        <w:tc>
          <w:tcPr>
            <w:tcW w:w="0" w:type="auto"/>
          </w:tcPr>
          <w:p w:rsidR="00FC1FBB" w:rsidRDefault="00553830">
            <w:r>
              <w:t>good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123</w:t>
            </w:r>
          </w:p>
        </w:tc>
        <w:tc>
          <w:tcPr>
            <w:tcW w:w="0" w:type="auto"/>
          </w:tcPr>
          <w:p w:rsidR="00FC1FBB" w:rsidRDefault="00553830">
            <w:r>
              <w:t>sentence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124</w:t>
            </w:r>
          </w:p>
        </w:tc>
        <w:tc>
          <w:tcPr>
            <w:tcW w:w="0" w:type="auto"/>
          </w:tcPr>
          <w:p w:rsidR="00FC1FBB" w:rsidRDefault="00553830">
            <w:r>
              <w:t>man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125</w:t>
            </w:r>
          </w:p>
        </w:tc>
        <w:tc>
          <w:tcPr>
            <w:tcW w:w="0" w:type="auto"/>
          </w:tcPr>
          <w:p w:rsidR="00FC1FBB" w:rsidRDefault="00553830">
            <w:r>
              <w:t>think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126</w:t>
            </w:r>
          </w:p>
        </w:tc>
        <w:tc>
          <w:tcPr>
            <w:tcW w:w="0" w:type="auto"/>
          </w:tcPr>
          <w:p w:rsidR="00FC1FBB" w:rsidRDefault="00553830">
            <w:r>
              <w:t>say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127</w:t>
            </w:r>
          </w:p>
        </w:tc>
        <w:tc>
          <w:tcPr>
            <w:tcW w:w="0" w:type="auto"/>
          </w:tcPr>
          <w:p w:rsidR="00FC1FBB" w:rsidRDefault="00553830">
            <w:r>
              <w:t>great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128</w:t>
            </w:r>
          </w:p>
        </w:tc>
        <w:tc>
          <w:tcPr>
            <w:tcW w:w="0" w:type="auto"/>
          </w:tcPr>
          <w:p w:rsidR="00FC1FBB" w:rsidRDefault="00553830">
            <w:r>
              <w:t>where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129</w:t>
            </w:r>
          </w:p>
        </w:tc>
        <w:tc>
          <w:tcPr>
            <w:tcW w:w="0" w:type="auto"/>
          </w:tcPr>
          <w:p w:rsidR="00FC1FBB" w:rsidRDefault="00553830">
            <w:r>
              <w:t>help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130</w:t>
            </w:r>
          </w:p>
        </w:tc>
        <w:tc>
          <w:tcPr>
            <w:tcW w:w="0" w:type="auto"/>
          </w:tcPr>
          <w:p w:rsidR="00FC1FBB" w:rsidRDefault="00553830">
            <w:r>
              <w:t>through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131</w:t>
            </w:r>
          </w:p>
        </w:tc>
        <w:tc>
          <w:tcPr>
            <w:tcW w:w="0" w:type="auto"/>
          </w:tcPr>
          <w:p w:rsidR="00FC1FBB" w:rsidRDefault="00553830">
            <w:r>
              <w:t>much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132</w:t>
            </w:r>
          </w:p>
        </w:tc>
        <w:tc>
          <w:tcPr>
            <w:tcW w:w="0" w:type="auto"/>
          </w:tcPr>
          <w:p w:rsidR="00FC1FBB" w:rsidRDefault="00553830">
            <w:r>
              <w:t>before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133</w:t>
            </w:r>
          </w:p>
        </w:tc>
        <w:tc>
          <w:tcPr>
            <w:tcW w:w="0" w:type="auto"/>
          </w:tcPr>
          <w:p w:rsidR="00FC1FBB" w:rsidRDefault="00553830">
            <w:r>
              <w:t>line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134</w:t>
            </w:r>
          </w:p>
        </w:tc>
        <w:tc>
          <w:tcPr>
            <w:tcW w:w="0" w:type="auto"/>
          </w:tcPr>
          <w:p w:rsidR="00FC1FBB" w:rsidRDefault="00553830">
            <w:r>
              <w:t>right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135</w:t>
            </w:r>
          </w:p>
        </w:tc>
        <w:tc>
          <w:tcPr>
            <w:tcW w:w="0" w:type="auto"/>
          </w:tcPr>
          <w:p w:rsidR="00FC1FBB" w:rsidRDefault="00553830">
            <w:r>
              <w:t>too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136</w:t>
            </w:r>
          </w:p>
        </w:tc>
        <w:tc>
          <w:tcPr>
            <w:tcW w:w="0" w:type="auto"/>
          </w:tcPr>
          <w:p w:rsidR="00FC1FBB" w:rsidRDefault="00553830">
            <w:r>
              <w:t>mean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137</w:t>
            </w:r>
          </w:p>
        </w:tc>
        <w:tc>
          <w:tcPr>
            <w:tcW w:w="0" w:type="auto"/>
          </w:tcPr>
          <w:p w:rsidR="00FC1FBB" w:rsidRDefault="00553830">
            <w:r>
              <w:t>old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138</w:t>
            </w:r>
          </w:p>
        </w:tc>
        <w:tc>
          <w:tcPr>
            <w:tcW w:w="0" w:type="auto"/>
          </w:tcPr>
          <w:p w:rsidR="00FC1FBB" w:rsidRDefault="00553830">
            <w:r>
              <w:t>any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139</w:t>
            </w:r>
          </w:p>
        </w:tc>
        <w:tc>
          <w:tcPr>
            <w:tcW w:w="0" w:type="auto"/>
          </w:tcPr>
          <w:p w:rsidR="00FC1FBB" w:rsidRDefault="00553830">
            <w:r>
              <w:t>same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140</w:t>
            </w:r>
          </w:p>
        </w:tc>
        <w:tc>
          <w:tcPr>
            <w:tcW w:w="0" w:type="auto"/>
          </w:tcPr>
          <w:p w:rsidR="00FC1FBB" w:rsidRDefault="00553830">
            <w:r>
              <w:t>tell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141</w:t>
            </w:r>
          </w:p>
        </w:tc>
        <w:tc>
          <w:tcPr>
            <w:tcW w:w="0" w:type="auto"/>
          </w:tcPr>
          <w:p w:rsidR="00FC1FBB" w:rsidRDefault="00553830">
            <w:r>
              <w:t>boy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142</w:t>
            </w:r>
          </w:p>
        </w:tc>
        <w:tc>
          <w:tcPr>
            <w:tcW w:w="0" w:type="auto"/>
          </w:tcPr>
          <w:p w:rsidR="00FC1FBB" w:rsidRDefault="00553830">
            <w:r>
              <w:t>follow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143</w:t>
            </w:r>
          </w:p>
        </w:tc>
        <w:tc>
          <w:tcPr>
            <w:tcW w:w="0" w:type="auto"/>
          </w:tcPr>
          <w:p w:rsidR="00FC1FBB" w:rsidRDefault="00553830">
            <w:r>
              <w:t>came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144</w:t>
            </w:r>
          </w:p>
        </w:tc>
        <w:tc>
          <w:tcPr>
            <w:tcW w:w="0" w:type="auto"/>
          </w:tcPr>
          <w:p w:rsidR="00FC1FBB" w:rsidRDefault="00553830">
            <w:r>
              <w:t>want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145</w:t>
            </w:r>
          </w:p>
        </w:tc>
        <w:tc>
          <w:tcPr>
            <w:tcW w:w="0" w:type="auto"/>
          </w:tcPr>
          <w:p w:rsidR="00FC1FBB" w:rsidRDefault="00553830">
            <w:r>
              <w:t>show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146</w:t>
            </w:r>
          </w:p>
        </w:tc>
        <w:tc>
          <w:tcPr>
            <w:tcW w:w="0" w:type="auto"/>
          </w:tcPr>
          <w:p w:rsidR="00FC1FBB" w:rsidRDefault="00553830">
            <w:r>
              <w:t>also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147</w:t>
            </w:r>
          </w:p>
        </w:tc>
        <w:tc>
          <w:tcPr>
            <w:tcW w:w="0" w:type="auto"/>
          </w:tcPr>
          <w:p w:rsidR="00FC1FBB" w:rsidRDefault="00553830">
            <w:r>
              <w:t>around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148</w:t>
            </w:r>
          </w:p>
        </w:tc>
        <w:tc>
          <w:tcPr>
            <w:tcW w:w="0" w:type="auto"/>
          </w:tcPr>
          <w:p w:rsidR="00FC1FBB" w:rsidRDefault="00553830">
            <w:r>
              <w:t>farm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149</w:t>
            </w:r>
          </w:p>
        </w:tc>
        <w:tc>
          <w:tcPr>
            <w:tcW w:w="0" w:type="auto"/>
          </w:tcPr>
          <w:p w:rsidR="00FC1FBB" w:rsidRDefault="00553830">
            <w:r>
              <w:t>three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150</w:t>
            </w:r>
          </w:p>
        </w:tc>
        <w:tc>
          <w:tcPr>
            <w:tcW w:w="0" w:type="auto"/>
          </w:tcPr>
          <w:p w:rsidR="00FC1FBB" w:rsidRDefault="00553830">
            <w:r>
              <w:t>small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151</w:t>
            </w:r>
          </w:p>
        </w:tc>
        <w:tc>
          <w:tcPr>
            <w:tcW w:w="0" w:type="auto"/>
          </w:tcPr>
          <w:p w:rsidR="00FC1FBB" w:rsidRDefault="00553830">
            <w:r>
              <w:t>set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152</w:t>
            </w:r>
          </w:p>
        </w:tc>
        <w:tc>
          <w:tcPr>
            <w:tcW w:w="0" w:type="auto"/>
          </w:tcPr>
          <w:p w:rsidR="00FC1FBB" w:rsidRDefault="00553830">
            <w:r>
              <w:t>put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153</w:t>
            </w:r>
          </w:p>
        </w:tc>
        <w:tc>
          <w:tcPr>
            <w:tcW w:w="0" w:type="auto"/>
          </w:tcPr>
          <w:p w:rsidR="00FC1FBB" w:rsidRDefault="00553830">
            <w:r>
              <w:t>end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154</w:t>
            </w:r>
          </w:p>
        </w:tc>
        <w:tc>
          <w:tcPr>
            <w:tcW w:w="0" w:type="auto"/>
          </w:tcPr>
          <w:p w:rsidR="00FC1FBB" w:rsidRDefault="00553830">
            <w:r>
              <w:t>does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155</w:t>
            </w:r>
          </w:p>
        </w:tc>
        <w:tc>
          <w:tcPr>
            <w:tcW w:w="0" w:type="auto"/>
          </w:tcPr>
          <w:p w:rsidR="00FC1FBB" w:rsidRDefault="00553830">
            <w:r>
              <w:t>another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156</w:t>
            </w:r>
          </w:p>
        </w:tc>
        <w:tc>
          <w:tcPr>
            <w:tcW w:w="0" w:type="auto"/>
          </w:tcPr>
          <w:p w:rsidR="00FC1FBB" w:rsidRDefault="00553830">
            <w:r>
              <w:t>well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157</w:t>
            </w:r>
          </w:p>
        </w:tc>
        <w:tc>
          <w:tcPr>
            <w:tcW w:w="0" w:type="auto"/>
          </w:tcPr>
          <w:p w:rsidR="00FC1FBB" w:rsidRDefault="00553830">
            <w:r>
              <w:t>large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158</w:t>
            </w:r>
          </w:p>
        </w:tc>
        <w:tc>
          <w:tcPr>
            <w:tcW w:w="0" w:type="auto"/>
          </w:tcPr>
          <w:p w:rsidR="00FC1FBB" w:rsidRDefault="00553830">
            <w:r>
              <w:t>must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159</w:t>
            </w:r>
          </w:p>
        </w:tc>
        <w:tc>
          <w:tcPr>
            <w:tcW w:w="0" w:type="auto"/>
          </w:tcPr>
          <w:p w:rsidR="00FC1FBB" w:rsidRDefault="00553830">
            <w:r>
              <w:t>big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160</w:t>
            </w:r>
          </w:p>
        </w:tc>
        <w:tc>
          <w:tcPr>
            <w:tcW w:w="0" w:type="auto"/>
          </w:tcPr>
          <w:p w:rsidR="00FC1FBB" w:rsidRDefault="00553830">
            <w:r>
              <w:t>even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161</w:t>
            </w:r>
          </w:p>
        </w:tc>
        <w:tc>
          <w:tcPr>
            <w:tcW w:w="0" w:type="auto"/>
          </w:tcPr>
          <w:p w:rsidR="00FC1FBB" w:rsidRDefault="00553830">
            <w:r>
              <w:t>such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162</w:t>
            </w:r>
          </w:p>
        </w:tc>
        <w:tc>
          <w:tcPr>
            <w:tcW w:w="0" w:type="auto"/>
          </w:tcPr>
          <w:p w:rsidR="00FC1FBB" w:rsidRDefault="00553830">
            <w:r>
              <w:t>because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163</w:t>
            </w:r>
          </w:p>
        </w:tc>
        <w:tc>
          <w:tcPr>
            <w:tcW w:w="0" w:type="auto"/>
          </w:tcPr>
          <w:p w:rsidR="00FC1FBB" w:rsidRDefault="00553830">
            <w:r>
              <w:t>turn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164</w:t>
            </w:r>
          </w:p>
        </w:tc>
        <w:tc>
          <w:tcPr>
            <w:tcW w:w="0" w:type="auto"/>
          </w:tcPr>
          <w:p w:rsidR="00FC1FBB" w:rsidRDefault="00553830">
            <w:r>
              <w:t>here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165</w:t>
            </w:r>
          </w:p>
        </w:tc>
        <w:tc>
          <w:tcPr>
            <w:tcW w:w="0" w:type="auto"/>
          </w:tcPr>
          <w:p w:rsidR="00FC1FBB" w:rsidRDefault="00553830">
            <w:r>
              <w:t>why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166</w:t>
            </w:r>
          </w:p>
        </w:tc>
        <w:tc>
          <w:tcPr>
            <w:tcW w:w="0" w:type="auto"/>
          </w:tcPr>
          <w:p w:rsidR="00FC1FBB" w:rsidRDefault="00553830">
            <w:r>
              <w:t>ask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167</w:t>
            </w:r>
          </w:p>
        </w:tc>
        <w:tc>
          <w:tcPr>
            <w:tcW w:w="0" w:type="auto"/>
          </w:tcPr>
          <w:p w:rsidR="00FC1FBB" w:rsidRDefault="00553830">
            <w:r>
              <w:t>went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168</w:t>
            </w:r>
          </w:p>
        </w:tc>
        <w:tc>
          <w:tcPr>
            <w:tcW w:w="0" w:type="auto"/>
          </w:tcPr>
          <w:p w:rsidR="00FC1FBB" w:rsidRDefault="00553830">
            <w:r>
              <w:t>men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169</w:t>
            </w:r>
          </w:p>
        </w:tc>
        <w:tc>
          <w:tcPr>
            <w:tcW w:w="0" w:type="auto"/>
          </w:tcPr>
          <w:p w:rsidR="00FC1FBB" w:rsidRDefault="00553830">
            <w:r>
              <w:t>read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170</w:t>
            </w:r>
          </w:p>
        </w:tc>
        <w:tc>
          <w:tcPr>
            <w:tcW w:w="0" w:type="auto"/>
          </w:tcPr>
          <w:p w:rsidR="00FC1FBB" w:rsidRDefault="00553830">
            <w:r>
              <w:t>need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171</w:t>
            </w:r>
          </w:p>
        </w:tc>
        <w:tc>
          <w:tcPr>
            <w:tcW w:w="0" w:type="auto"/>
          </w:tcPr>
          <w:p w:rsidR="00FC1FBB" w:rsidRDefault="00553830">
            <w:r>
              <w:t>land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172</w:t>
            </w:r>
          </w:p>
        </w:tc>
        <w:tc>
          <w:tcPr>
            <w:tcW w:w="0" w:type="auto"/>
          </w:tcPr>
          <w:p w:rsidR="00FC1FBB" w:rsidRDefault="00553830">
            <w:r>
              <w:t>different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173</w:t>
            </w:r>
          </w:p>
        </w:tc>
        <w:tc>
          <w:tcPr>
            <w:tcW w:w="0" w:type="auto"/>
          </w:tcPr>
          <w:p w:rsidR="00FC1FBB" w:rsidRDefault="00553830">
            <w:r>
              <w:t>home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174</w:t>
            </w:r>
          </w:p>
        </w:tc>
        <w:tc>
          <w:tcPr>
            <w:tcW w:w="0" w:type="auto"/>
          </w:tcPr>
          <w:p w:rsidR="00FC1FBB" w:rsidRDefault="00553830">
            <w:r>
              <w:t>us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175</w:t>
            </w:r>
          </w:p>
        </w:tc>
        <w:tc>
          <w:tcPr>
            <w:tcW w:w="0" w:type="auto"/>
          </w:tcPr>
          <w:p w:rsidR="00FC1FBB" w:rsidRDefault="00553830">
            <w:r>
              <w:t>move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176</w:t>
            </w:r>
          </w:p>
        </w:tc>
        <w:tc>
          <w:tcPr>
            <w:tcW w:w="0" w:type="auto"/>
          </w:tcPr>
          <w:p w:rsidR="00FC1FBB" w:rsidRDefault="00553830">
            <w:r>
              <w:t>try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177</w:t>
            </w:r>
          </w:p>
        </w:tc>
        <w:tc>
          <w:tcPr>
            <w:tcW w:w="0" w:type="auto"/>
          </w:tcPr>
          <w:p w:rsidR="00FC1FBB" w:rsidRDefault="00553830">
            <w:r>
              <w:t>kind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178</w:t>
            </w:r>
          </w:p>
        </w:tc>
        <w:tc>
          <w:tcPr>
            <w:tcW w:w="0" w:type="auto"/>
          </w:tcPr>
          <w:p w:rsidR="00FC1FBB" w:rsidRDefault="00553830">
            <w:r>
              <w:t>hand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179</w:t>
            </w:r>
          </w:p>
        </w:tc>
        <w:tc>
          <w:tcPr>
            <w:tcW w:w="0" w:type="auto"/>
          </w:tcPr>
          <w:p w:rsidR="00FC1FBB" w:rsidRDefault="00553830">
            <w:r>
              <w:t>picture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180</w:t>
            </w:r>
          </w:p>
        </w:tc>
        <w:tc>
          <w:tcPr>
            <w:tcW w:w="0" w:type="auto"/>
          </w:tcPr>
          <w:p w:rsidR="00FC1FBB" w:rsidRDefault="00553830">
            <w:r>
              <w:t>again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181</w:t>
            </w:r>
          </w:p>
        </w:tc>
        <w:tc>
          <w:tcPr>
            <w:tcW w:w="0" w:type="auto"/>
          </w:tcPr>
          <w:p w:rsidR="00FC1FBB" w:rsidRDefault="00553830">
            <w:r>
              <w:t>change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182</w:t>
            </w:r>
          </w:p>
        </w:tc>
        <w:tc>
          <w:tcPr>
            <w:tcW w:w="0" w:type="auto"/>
          </w:tcPr>
          <w:p w:rsidR="00FC1FBB" w:rsidRDefault="00553830">
            <w:r>
              <w:t>off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183</w:t>
            </w:r>
          </w:p>
        </w:tc>
        <w:tc>
          <w:tcPr>
            <w:tcW w:w="0" w:type="auto"/>
          </w:tcPr>
          <w:p w:rsidR="00FC1FBB" w:rsidRDefault="00553830">
            <w:r>
              <w:t>play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184</w:t>
            </w:r>
          </w:p>
        </w:tc>
        <w:tc>
          <w:tcPr>
            <w:tcW w:w="0" w:type="auto"/>
          </w:tcPr>
          <w:p w:rsidR="00FC1FBB" w:rsidRDefault="00553830">
            <w:r>
              <w:t>spell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185</w:t>
            </w:r>
          </w:p>
        </w:tc>
        <w:tc>
          <w:tcPr>
            <w:tcW w:w="0" w:type="auto"/>
          </w:tcPr>
          <w:p w:rsidR="00FC1FBB" w:rsidRDefault="00553830">
            <w:r>
              <w:t>air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186</w:t>
            </w:r>
          </w:p>
        </w:tc>
        <w:tc>
          <w:tcPr>
            <w:tcW w:w="0" w:type="auto"/>
          </w:tcPr>
          <w:p w:rsidR="00FC1FBB" w:rsidRDefault="00553830">
            <w:r>
              <w:t>away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187</w:t>
            </w:r>
          </w:p>
        </w:tc>
        <w:tc>
          <w:tcPr>
            <w:tcW w:w="0" w:type="auto"/>
          </w:tcPr>
          <w:p w:rsidR="00FC1FBB" w:rsidRDefault="00553830">
            <w:r>
              <w:t>animal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188</w:t>
            </w:r>
          </w:p>
        </w:tc>
        <w:tc>
          <w:tcPr>
            <w:tcW w:w="0" w:type="auto"/>
          </w:tcPr>
          <w:p w:rsidR="00FC1FBB" w:rsidRDefault="00553830">
            <w:r>
              <w:t>house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189</w:t>
            </w:r>
          </w:p>
        </w:tc>
        <w:tc>
          <w:tcPr>
            <w:tcW w:w="0" w:type="auto"/>
          </w:tcPr>
          <w:p w:rsidR="00FC1FBB" w:rsidRDefault="00553830">
            <w:r>
              <w:t>point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190</w:t>
            </w:r>
          </w:p>
        </w:tc>
        <w:tc>
          <w:tcPr>
            <w:tcW w:w="0" w:type="auto"/>
          </w:tcPr>
          <w:p w:rsidR="00FC1FBB" w:rsidRDefault="00553830">
            <w:r>
              <w:t>page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191</w:t>
            </w:r>
          </w:p>
        </w:tc>
        <w:tc>
          <w:tcPr>
            <w:tcW w:w="0" w:type="auto"/>
          </w:tcPr>
          <w:p w:rsidR="00FC1FBB" w:rsidRDefault="00553830">
            <w:r>
              <w:t>letter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192</w:t>
            </w:r>
          </w:p>
        </w:tc>
        <w:tc>
          <w:tcPr>
            <w:tcW w:w="0" w:type="auto"/>
          </w:tcPr>
          <w:p w:rsidR="00FC1FBB" w:rsidRDefault="00553830">
            <w:r>
              <w:t>mother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193</w:t>
            </w:r>
          </w:p>
        </w:tc>
        <w:tc>
          <w:tcPr>
            <w:tcW w:w="0" w:type="auto"/>
          </w:tcPr>
          <w:p w:rsidR="00FC1FBB" w:rsidRDefault="00553830">
            <w:r>
              <w:t>answer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194</w:t>
            </w:r>
          </w:p>
        </w:tc>
        <w:tc>
          <w:tcPr>
            <w:tcW w:w="0" w:type="auto"/>
          </w:tcPr>
          <w:p w:rsidR="00FC1FBB" w:rsidRDefault="00553830">
            <w:r>
              <w:t>found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195</w:t>
            </w:r>
          </w:p>
        </w:tc>
        <w:tc>
          <w:tcPr>
            <w:tcW w:w="0" w:type="auto"/>
          </w:tcPr>
          <w:p w:rsidR="00FC1FBB" w:rsidRDefault="00553830">
            <w:r>
              <w:t>study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196</w:t>
            </w:r>
          </w:p>
        </w:tc>
        <w:tc>
          <w:tcPr>
            <w:tcW w:w="0" w:type="auto"/>
          </w:tcPr>
          <w:p w:rsidR="00FC1FBB" w:rsidRDefault="00553830">
            <w:r>
              <w:t>still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197</w:t>
            </w:r>
          </w:p>
        </w:tc>
        <w:tc>
          <w:tcPr>
            <w:tcW w:w="0" w:type="auto"/>
          </w:tcPr>
          <w:p w:rsidR="00FC1FBB" w:rsidRDefault="00553830">
            <w:r>
              <w:t>learn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198</w:t>
            </w:r>
          </w:p>
        </w:tc>
        <w:tc>
          <w:tcPr>
            <w:tcW w:w="0" w:type="auto"/>
          </w:tcPr>
          <w:p w:rsidR="00FC1FBB" w:rsidRDefault="00553830">
            <w:r>
              <w:t>should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199</w:t>
            </w:r>
          </w:p>
        </w:tc>
        <w:tc>
          <w:tcPr>
            <w:tcW w:w="0" w:type="auto"/>
          </w:tcPr>
          <w:p w:rsidR="00FC1FBB" w:rsidRDefault="00553830">
            <w:r>
              <w:t>America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200</w:t>
            </w:r>
          </w:p>
        </w:tc>
        <w:tc>
          <w:tcPr>
            <w:tcW w:w="0" w:type="auto"/>
          </w:tcPr>
          <w:p w:rsidR="00FC1FBB" w:rsidRDefault="00553830">
            <w:r>
              <w:t>world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720"/>
        </w:sectPr>
      </w:pPr>
    </w:p>
    <w:p w:rsidR="00FC1FBB" w:rsidRDefault="00FC1FBB"/>
    <w:p w:rsidR="00FC1FBB" w:rsidRDefault="00553830">
      <w:r>
        <w:br w:type="page"/>
      </w:r>
    </w:p>
    <w:p w:rsidR="00FC1FBB" w:rsidRDefault="00553830">
      <w:pPr>
        <w:spacing w:after="0"/>
      </w:pPr>
      <w:r>
        <w:lastRenderedPageBreak/>
        <w:t>Fry Words 201 to 300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0"/>
      </w:tblGrid>
      <w:tr w:rsidR="00FC1FBB" w:rsidTr="00F036B4">
        <w:tc>
          <w:tcPr>
            <w:tcW w:w="450" w:type="dxa"/>
          </w:tcPr>
          <w:p w:rsidR="00FC1FBB" w:rsidRDefault="00553830">
            <w:r>
              <w:t>201</w:t>
            </w:r>
          </w:p>
        </w:tc>
        <w:tc>
          <w:tcPr>
            <w:tcW w:w="990" w:type="dxa"/>
          </w:tcPr>
          <w:p w:rsidR="00FC1FBB" w:rsidRDefault="00553830">
            <w:r>
              <w:t>high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202</w:t>
            </w:r>
          </w:p>
        </w:tc>
        <w:tc>
          <w:tcPr>
            <w:tcW w:w="990" w:type="dxa"/>
          </w:tcPr>
          <w:p w:rsidR="00FC1FBB" w:rsidRDefault="00553830">
            <w:r>
              <w:t>every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203</w:t>
            </w:r>
          </w:p>
        </w:tc>
        <w:tc>
          <w:tcPr>
            <w:tcW w:w="990" w:type="dxa"/>
          </w:tcPr>
          <w:p w:rsidR="00FC1FBB" w:rsidRDefault="00553830">
            <w:r>
              <w:t>near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204</w:t>
            </w:r>
          </w:p>
        </w:tc>
        <w:tc>
          <w:tcPr>
            <w:tcW w:w="990" w:type="dxa"/>
          </w:tcPr>
          <w:p w:rsidR="00FC1FBB" w:rsidRDefault="00553830">
            <w:r>
              <w:t>add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205</w:t>
            </w:r>
          </w:p>
        </w:tc>
        <w:tc>
          <w:tcPr>
            <w:tcW w:w="990" w:type="dxa"/>
          </w:tcPr>
          <w:p w:rsidR="00FC1FBB" w:rsidRDefault="00553830">
            <w:r>
              <w:t>food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206</w:t>
            </w:r>
          </w:p>
        </w:tc>
        <w:tc>
          <w:tcPr>
            <w:tcW w:w="990" w:type="dxa"/>
          </w:tcPr>
          <w:p w:rsidR="00FC1FBB" w:rsidRDefault="00553830">
            <w:r>
              <w:t>between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207</w:t>
            </w:r>
          </w:p>
        </w:tc>
        <w:tc>
          <w:tcPr>
            <w:tcW w:w="990" w:type="dxa"/>
          </w:tcPr>
          <w:p w:rsidR="00FC1FBB" w:rsidRDefault="00553830">
            <w:r>
              <w:t>own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208</w:t>
            </w:r>
          </w:p>
        </w:tc>
        <w:tc>
          <w:tcPr>
            <w:tcW w:w="990" w:type="dxa"/>
          </w:tcPr>
          <w:p w:rsidR="00FC1FBB" w:rsidRDefault="00553830">
            <w:r>
              <w:t>below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209</w:t>
            </w:r>
          </w:p>
        </w:tc>
        <w:tc>
          <w:tcPr>
            <w:tcW w:w="990" w:type="dxa"/>
          </w:tcPr>
          <w:p w:rsidR="00FC1FBB" w:rsidRDefault="00553830">
            <w:r>
              <w:t>country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210</w:t>
            </w:r>
          </w:p>
        </w:tc>
        <w:tc>
          <w:tcPr>
            <w:tcW w:w="990" w:type="dxa"/>
          </w:tcPr>
          <w:p w:rsidR="00FC1FBB" w:rsidRDefault="00553830">
            <w:r>
              <w:t>plant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211</w:t>
            </w:r>
          </w:p>
        </w:tc>
        <w:tc>
          <w:tcPr>
            <w:tcW w:w="990" w:type="dxa"/>
          </w:tcPr>
          <w:p w:rsidR="00FC1FBB" w:rsidRDefault="00553830">
            <w:r>
              <w:t>last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212</w:t>
            </w:r>
          </w:p>
        </w:tc>
        <w:tc>
          <w:tcPr>
            <w:tcW w:w="990" w:type="dxa"/>
          </w:tcPr>
          <w:p w:rsidR="00FC1FBB" w:rsidRDefault="00553830">
            <w:r>
              <w:t>school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213</w:t>
            </w:r>
          </w:p>
        </w:tc>
        <w:tc>
          <w:tcPr>
            <w:tcW w:w="990" w:type="dxa"/>
          </w:tcPr>
          <w:p w:rsidR="00FC1FBB" w:rsidRDefault="00553830">
            <w:r>
              <w:t>father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214</w:t>
            </w:r>
          </w:p>
        </w:tc>
        <w:tc>
          <w:tcPr>
            <w:tcW w:w="990" w:type="dxa"/>
          </w:tcPr>
          <w:p w:rsidR="00FC1FBB" w:rsidRDefault="00553830">
            <w:r>
              <w:t>keep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215</w:t>
            </w:r>
          </w:p>
        </w:tc>
        <w:tc>
          <w:tcPr>
            <w:tcW w:w="990" w:type="dxa"/>
          </w:tcPr>
          <w:p w:rsidR="00FC1FBB" w:rsidRDefault="00553830">
            <w:r>
              <w:t>tree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216</w:t>
            </w:r>
          </w:p>
        </w:tc>
        <w:tc>
          <w:tcPr>
            <w:tcW w:w="990" w:type="dxa"/>
          </w:tcPr>
          <w:p w:rsidR="00FC1FBB" w:rsidRDefault="00553830">
            <w:r>
              <w:t>never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217</w:t>
            </w:r>
          </w:p>
        </w:tc>
        <w:tc>
          <w:tcPr>
            <w:tcW w:w="990" w:type="dxa"/>
          </w:tcPr>
          <w:p w:rsidR="00FC1FBB" w:rsidRDefault="00553830">
            <w:r>
              <w:t>start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218</w:t>
            </w:r>
          </w:p>
        </w:tc>
        <w:tc>
          <w:tcPr>
            <w:tcW w:w="990" w:type="dxa"/>
          </w:tcPr>
          <w:p w:rsidR="00FC1FBB" w:rsidRDefault="00553830">
            <w:r>
              <w:t>city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219</w:t>
            </w:r>
          </w:p>
        </w:tc>
        <w:tc>
          <w:tcPr>
            <w:tcW w:w="990" w:type="dxa"/>
          </w:tcPr>
          <w:p w:rsidR="00FC1FBB" w:rsidRDefault="00553830">
            <w:r>
              <w:t>earth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220</w:t>
            </w:r>
          </w:p>
        </w:tc>
        <w:tc>
          <w:tcPr>
            <w:tcW w:w="990" w:type="dxa"/>
          </w:tcPr>
          <w:p w:rsidR="00FC1FBB" w:rsidRDefault="00553830">
            <w:r>
              <w:t>eye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221</w:t>
            </w:r>
          </w:p>
        </w:tc>
        <w:tc>
          <w:tcPr>
            <w:tcW w:w="990" w:type="dxa"/>
          </w:tcPr>
          <w:p w:rsidR="00FC1FBB" w:rsidRDefault="00553830">
            <w:r>
              <w:t>light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222</w:t>
            </w:r>
          </w:p>
        </w:tc>
        <w:tc>
          <w:tcPr>
            <w:tcW w:w="990" w:type="dxa"/>
          </w:tcPr>
          <w:p w:rsidR="00FC1FBB" w:rsidRDefault="00553830">
            <w:r>
              <w:t>thought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223</w:t>
            </w:r>
          </w:p>
        </w:tc>
        <w:tc>
          <w:tcPr>
            <w:tcW w:w="990" w:type="dxa"/>
          </w:tcPr>
          <w:p w:rsidR="00FC1FBB" w:rsidRDefault="00553830">
            <w:r>
              <w:t>head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224</w:t>
            </w:r>
          </w:p>
        </w:tc>
        <w:tc>
          <w:tcPr>
            <w:tcW w:w="990" w:type="dxa"/>
          </w:tcPr>
          <w:p w:rsidR="00FC1FBB" w:rsidRDefault="00553830">
            <w:r>
              <w:t>under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225</w:t>
            </w:r>
          </w:p>
        </w:tc>
        <w:tc>
          <w:tcPr>
            <w:tcW w:w="990" w:type="dxa"/>
          </w:tcPr>
          <w:p w:rsidR="00FC1FBB" w:rsidRDefault="00553830">
            <w:r>
              <w:t>story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226</w:t>
            </w:r>
          </w:p>
        </w:tc>
        <w:tc>
          <w:tcPr>
            <w:tcW w:w="990" w:type="dxa"/>
          </w:tcPr>
          <w:p w:rsidR="00FC1FBB" w:rsidRDefault="00553830">
            <w:r>
              <w:t>saw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227</w:t>
            </w:r>
          </w:p>
        </w:tc>
        <w:tc>
          <w:tcPr>
            <w:tcW w:w="990" w:type="dxa"/>
          </w:tcPr>
          <w:p w:rsidR="00FC1FBB" w:rsidRDefault="00553830">
            <w:r>
              <w:t>left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228</w:t>
            </w:r>
          </w:p>
        </w:tc>
        <w:tc>
          <w:tcPr>
            <w:tcW w:w="990" w:type="dxa"/>
          </w:tcPr>
          <w:p w:rsidR="00FC1FBB" w:rsidRDefault="00553830">
            <w:r>
              <w:t xml:space="preserve">don't 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229</w:t>
            </w:r>
          </w:p>
        </w:tc>
        <w:tc>
          <w:tcPr>
            <w:tcW w:w="990" w:type="dxa"/>
          </w:tcPr>
          <w:p w:rsidR="00FC1FBB" w:rsidRDefault="00553830">
            <w:r>
              <w:t>few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230</w:t>
            </w:r>
          </w:p>
        </w:tc>
        <w:tc>
          <w:tcPr>
            <w:tcW w:w="990" w:type="dxa"/>
          </w:tcPr>
          <w:p w:rsidR="00FC1FBB" w:rsidRDefault="00553830">
            <w:r>
              <w:t>while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231</w:t>
            </w:r>
          </w:p>
        </w:tc>
        <w:tc>
          <w:tcPr>
            <w:tcW w:w="990" w:type="dxa"/>
          </w:tcPr>
          <w:p w:rsidR="00FC1FBB" w:rsidRDefault="00553830">
            <w:r>
              <w:t>along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232</w:t>
            </w:r>
          </w:p>
        </w:tc>
        <w:tc>
          <w:tcPr>
            <w:tcW w:w="990" w:type="dxa"/>
          </w:tcPr>
          <w:p w:rsidR="00FC1FBB" w:rsidRDefault="00553830">
            <w:r>
              <w:t>might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233</w:t>
            </w:r>
          </w:p>
        </w:tc>
        <w:tc>
          <w:tcPr>
            <w:tcW w:w="990" w:type="dxa"/>
          </w:tcPr>
          <w:p w:rsidR="00FC1FBB" w:rsidRDefault="00553830">
            <w:r>
              <w:t>close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234</w:t>
            </w:r>
          </w:p>
        </w:tc>
        <w:tc>
          <w:tcPr>
            <w:tcW w:w="990" w:type="dxa"/>
          </w:tcPr>
          <w:p w:rsidR="00FC1FBB" w:rsidRDefault="00553830">
            <w:r>
              <w:t>something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235</w:t>
            </w:r>
          </w:p>
        </w:tc>
        <w:tc>
          <w:tcPr>
            <w:tcW w:w="990" w:type="dxa"/>
          </w:tcPr>
          <w:p w:rsidR="00FC1FBB" w:rsidRDefault="00553830">
            <w:r>
              <w:t>seem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236</w:t>
            </w:r>
          </w:p>
        </w:tc>
        <w:tc>
          <w:tcPr>
            <w:tcW w:w="990" w:type="dxa"/>
          </w:tcPr>
          <w:p w:rsidR="00FC1FBB" w:rsidRDefault="00553830">
            <w:r>
              <w:t>next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237</w:t>
            </w:r>
          </w:p>
        </w:tc>
        <w:tc>
          <w:tcPr>
            <w:tcW w:w="990" w:type="dxa"/>
          </w:tcPr>
          <w:p w:rsidR="00FC1FBB" w:rsidRDefault="00553830">
            <w:r>
              <w:t>hard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238</w:t>
            </w:r>
          </w:p>
        </w:tc>
        <w:tc>
          <w:tcPr>
            <w:tcW w:w="990" w:type="dxa"/>
          </w:tcPr>
          <w:p w:rsidR="00FC1FBB" w:rsidRDefault="00553830">
            <w:r>
              <w:t>open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239</w:t>
            </w:r>
          </w:p>
        </w:tc>
        <w:tc>
          <w:tcPr>
            <w:tcW w:w="990" w:type="dxa"/>
          </w:tcPr>
          <w:p w:rsidR="00FC1FBB" w:rsidRDefault="00553830">
            <w:r>
              <w:t>example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240</w:t>
            </w:r>
          </w:p>
        </w:tc>
        <w:tc>
          <w:tcPr>
            <w:tcW w:w="990" w:type="dxa"/>
          </w:tcPr>
          <w:p w:rsidR="00FC1FBB" w:rsidRDefault="00553830">
            <w:r>
              <w:t>begin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241</w:t>
            </w:r>
          </w:p>
        </w:tc>
        <w:tc>
          <w:tcPr>
            <w:tcW w:w="990" w:type="dxa"/>
          </w:tcPr>
          <w:p w:rsidR="00FC1FBB" w:rsidRDefault="00553830">
            <w:r>
              <w:t>life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242</w:t>
            </w:r>
          </w:p>
        </w:tc>
        <w:tc>
          <w:tcPr>
            <w:tcW w:w="990" w:type="dxa"/>
          </w:tcPr>
          <w:p w:rsidR="00FC1FBB" w:rsidRDefault="00553830">
            <w:r>
              <w:t>always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243</w:t>
            </w:r>
          </w:p>
        </w:tc>
        <w:tc>
          <w:tcPr>
            <w:tcW w:w="990" w:type="dxa"/>
          </w:tcPr>
          <w:p w:rsidR="00FC1FBB" w:rsidRDefault="00553830">
            <w:r>
              <w:t>those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244</w:t>
            </w:r>
          </w:p>
        </w:tc>
        <w:tc>
          <w:tcPr>
            <w:tcW w:w="990" w:type="dxa"/>
          </w:tcPr>
          <w:p w:rsidR="00FC1FBB" w:rsidRDefault="00553830">
            <w:r>
              <w:t>both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245</w:t>
            </w:r>
          </w:p>
        </w:tc>
        <w:tc>
          <w:tcPr>
            <w:tcW w:w="990" w:type="dxa"/>
          </w:tcPr>
          <w:p w:rsidR="00FC1FBB" w:rsidRDefault="00553830">
            <w:r>
              <w:t>paper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246</w:t>
            </w:r>
          </w:p>
        </w:tc>
        <w:tc>
          <w:tcPr>
            <w:tcW w:w="990" w:type="dxa"/>
          </w:tcPr>
          <w:p w:rsidR="00FC1FBB" w:rsidRDefault="00553830">
            <w:r>
              <w:t>together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247</w:t>
            </w:r>
          </w:p>
        </w:tc>
        <w:tc>
          <w:tcPr>
            <w:tcW w:w="990" w:type="dxa"/>
          </w:tcPr>
          <w:p w:rsidR="00FC1FBB" w:rsidRDefault="00553830">
            <w:r>
              <w:t>got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248</w:t>
            </w:r>
          </w:p>
        </w:tc>
        <w:tc>
          <w:tcPr>
            <w:tcW w:w="990" w:type="dxa"/>
          </w:tcPr>
          <w:p w:rsidR="00FC1FBB" w:rsidRDefault="00553830">
            <w:r>
              <w:t>group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249</w:t>
            </w:r>
          </w:p>
        </w:tc>
        <w:tc>
          <w:tcPr>
            <w:tcW w:w="990" w:type="dxa"/>
          </w:tcPr>
          <w:p w:rsidR="00FC1FBB" w:rsidRDefault="00553830">
            <w:r>
              <w:t>often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250</w:t>
            </w:r>
          </w:p>
        </w:tc>
        <w:tc>
          <w:tcPr>
            <w:tcW w:w="990" w:type="dxa"/>
          </w:tcPr>
          <w:p w:rsidR="00FC1FBB" w:rsidRDefault="00553830">
            <w:r>
              <w:t>run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251</w:t>
            </w:r>
          </w:p>
        </w:tc>
        <w:tc>
          <w:tcPr>
            <w:tcW w:w="990" w:type="dxa"/>
          </w:tcPr>
          <w:p w:rsidR="00FC1FBB" w:rsidRDefault="00553830">
            <w:r>
              <w:t>important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252</w:t>
            </w:r>
          </w:p>
        </w:tc>
        <w:tc>
          <w:tcPr>
            <w:tcW w:w="990" w:type="dxa"/>
          </w:tcPr>
          <w:p w:rsidR="00FC1FBB" w:rsidRDefault="00553830">
            <w:r>
              <w:t xml:space="preserve">until 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253</w:t>
            </w:r>
          </w:p>
        </w:tc>
        <w:tc>
          <w:tcPr>
            <w:tcW w:w="990" w:type="dxa"/>
          </w:tcPr>
          <w:p w:rsidR="00FC1FBB" w:rsidRDefault="00553830">
            <w:r>
              <w:t>children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254</w:t>
            </w:r>
          </w:p>
        </w:tc>
        <w:tc>
          <w:tcPr>
            <w:tcW w:w="990" w:type="dxa"/>
          </w:tcPr>
          <w:p w:rsidR="00FC1FBB" w:rsidRDefault="00553830">
            <w:r>
              <w:t>side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255</w:t>
            </w:r>
          </w:p>
        </w:tc>
        <w:tc>
          <w:tcPr>
            <w:tcW w:w="990" w:type="dxa"/>
          </w:tcPr>
          <w:p w:rsidR="00FC1FBB" w:rsidRDefault="00553830">
            <w:r>
              <w:t>feet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256</w:t>
            </w:r>
          </w:p>
        </w:tc>
        <w:tc>
          <w:tcPr>
            <w:tcW w:w="990" w:type="dxa"/>
          </w:tcPr>
          <w:p w:rsidR="00FC1FBB" w:rsidRDefault="00553830">
            <w:r>
              <w:t>car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257</w:t>
            </w:r>
          </w:p>
        </w:tc>
        <w:tc>
          <w:tcPr>
            <w:tcW w:w="990" w:type="dxa"/>
          </w:tcPr>
          <w:p w:rsidR="00FC1FBB" w:rsidRDefault="00553830">
            <w:r>
              <w:t>mile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258</w:t>
            </w:r>
          </w:p>
        </w:tc>
        <w:tc>
          <w:tcPr>
            <w:tcW w:w="990" w:type="dxa"/>
          </w:tcPr>
          <w:p w:rsidR="00FC1FBB" w:rsidRDefault="00553830">
            <w:r>
              <w:t>night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259</w:t>
            </w:r>
          </w:p>
        </w:tc>
        <w:tc>
          <w:tcPr>
            <w:tcW w:w="990" w:type="dxa"/>
          </w:tcPr>
          <w:p w:rsidR="00FC1FBB" w:rsidRDefault="00553830">
            <w:r>
              <w:t>walk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260</w:t>
            </w:r>
          </w:p>
        </w:tc>
        <w:tc>
          <w:tcPr>
            <w:tcW w:w="990" w:type="dxa"/>
          </w:tcPr>
          <w:p w:rsidR="00FC1FBB" w:rsidRDefault="00553830">
            <w:r>
              <w:t>white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261</w:t>
            </w:r>
          </w:p>
        </w:tc>
        <w:tc>
          <w:tcPr>
            <w:tcW w:w="990" w:type="dxa"/>
          </w:tcPr>
          <w:p w:rsidR="00FC1FBB" w:rsidRDefault="00553830">
            <w:r>
              <w:t>sea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262</w:t>
            </w:r>
          </w:p>
        </w:tc>
        <w:tc>
          <w:tcPr>
            <w:tcW w:w="990" w:type="dxa"/>
          </w:tcPr>
          <w:p w:rsidR="00FC1FBB" w:rsidRDefault="00553830">
            <w:r>
              <w:t>began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263</w:t>
            </w:r>
          </w:p>
        </w:tc>
        <w:tc>
          <w:tcPr>
            <w:tcW w:w="990" w:type="dxa"/>
          </w:tcPr>
          <w:p w:rsidR="00FC1FBB" w:rsidRDefault="00553830">
            <w:r>
              <w:t>grow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264</w:t>
            </w:r>
          </w:p>
        </w:tc>
        <w:tc>
          <w:tcPr>
            <w:tcW w:w="990" w:type="dxa"/>
          </w:tcPr>
          <w:p w:rsidR="00FC1FBB" w:rsidRDefault="00553830">
            <w:r>
              <w:t>took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265</w:t>
            </w:r>
          </w:p>
        </w:tc>
        <w:tc>
          <w:tcPr>
            <w:tcW w:w="990" w:type="dxa"/>
          </w:tcPr>
          <w:p w:rsidR="00FC1FBB" w:rsidRDefault="00553830">
            <w:r>
              <w:t>river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266</w:t>
            </w:r>
          </w:p>
        </w:tc>
        <w:tc>
          <w:tcPr>
            <w:tcW w:w="990" w:type="dxa"/>
          </w:tcPr>
          <w:p w:rsidR="00FC1FBB" w:rsidRDefault="00553830">
            <w:r>
              <w:t>four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267</w:t>
            </w:r>
          </w:p>
        </w:tc>
        <w:tc>
          <w:tcPr>
            <w:tcW w:w="990" w:type="dxa"/>
          </w:tcPr>
          <w:p w:rsidR="00FC1FBB" w:rsidRDefault="00553830">
            <w:r>
              <w:t>carry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268</w:t>
            </w:r>
          </w:p>
        </w:tc>
        <w:tc>
          <w:tcPr>
            <w:tcW w:w="990" w:type="dxa"/>
          </w:tcPr>
          <w:p w:rsidR="00FC1FBB" w:rsidRDefault="00553830">
            <w:r>
              <w:t>state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269</w:t>
            </w:r>
          </w:p>
        </w:tc>
        <w:tc>
          <w:tcPr>
            <w:tcW w:w="990" w:type="dxa"/>
          </w:tcPr>
          <w:p w:rsidR="00FC1FBB" w:rsidRDefault="00553830">
            <w:r>
              <w:t>once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270</w:t>
            </w:r>
          </w:p>
        </w:tc>
        <w:tc>
          <w:tcPr>
            <w:tcW w:w="990" w:type="dxa"/>
          </w:tcPr>
          <w:p w:rsidR="00FC1FBB" w:rsidRDefault="00553830">
            <w:r>
              <w:t>book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271</w:t>
            </w:r>
          </w:p>
        </w:tc>
        <w:tc>
          <w:tcPr>
            <w:tcW w:w="990" w:type="dxa"/>
          </w:tcPr>
          <w:p w:rsidR="00FC1FBB" w:rsidRDefault="00553830">
            <w:r>
              <w:t>hear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272</w:t>
            </w:r>
          </w:p>
        </w:tc>
        <w:tc>
          <w:tcPr>
            <w:tcW w:w="990" w:type="dxa"/>
          </w:tcPr>
          <w:p w:rsidR="00FC1FBB" w:rsidRDefault="00553830">
            <w:r>
              <w:t>stop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273</w:t>
            </w:r>
          </w:p>
        </w:tc>
        <w:tc>
          <w:tcPr>
            <w:tcW w:w="990" w:type="dxa"/>
          </w:tcPr>
          <w:p w:rsidR="00FC1FBB" w:rsidRDefault="00553830">
            <w:r>
              <w:t>without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274</w:t>
            </w:r>
          </w:p>
        </w:tc>
        <w:tc>
          <w:tcPr>
            <w:tcW w:w="990" w:type="dxa"/>
          </w:tcPr>
          <w:p w:rsidR="00FC1FBB" w:rsidRDefault="00553830">
            <w:r>
              <w:t>second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275</w:t>
            </w:r>
          </w:p>
        </w:tc>
        <w:tc>
          <w:tcPr>
            <w:tcW w:w="990" w:type="dxa"/>
          </w:tcPr>
          <w:p w:rsidR="00FC1FBB" w:rsidRDefault="00553830">
            <w:r>
              <w:t>later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276</w:t>
            </w:r>
          </w:p>
        </w:tc>
        <w:tc>
          <w:tcPr>
            <w:tcW w:w="990" w:type="dxa"/>
          </w:tcPr>
          <w:p w:rsidR="00FC1FBB" w:rsidRDefault="00553830">
            <w:r>
              <w:t>miss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277</w:t>
            </w:r>
          </w:p>
        </w:tc>
        <w:tc>
          <w:tcPr>
            <w:tcW w:w="990" w:type="dxa"/>
          </w:tcPr>
          <w:p w:rsidR="00FC1FBB" w:rsidRDefault="00553830">
            <w:r>
              <w:t>idea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278</w:t>
            </w:r>
          </w:p>
        </w:tc>
        <w:tc>
          <w:tcPr>
            <w:tcW w:w="990" w:type="dxa"/>
          </w:tcPr>
          <w:p w:rsidR="00FC1FBB" w:rsidRDefault="00553830">
            <w:r>
              <w:t>enough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279</w:t>
            </w:r>
          </w:p>
        </w:tc>
        <w:tc>
          <w:tcPr>
            <w:tcW w:w="990" w:type="dxa"/>
          </w:tcPr>
          <w:p w:rsidR="00FC1FBB" w:rsidRDefault="00553830">
            <w:r>
              <w:t>eat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280</w:t>
            </w:r>
          </w:p>
        </w:tc>
        <w:tc>
          <w:tcPr>
            <w:tcW w:w="990" w:type="dxa"/>
          </w:tcPr>
          <w:p w:rsidR="00FC1FBB" w:rsidRDefault="00553830">
            <w:r>
              <w:t>facet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281</w:t>
            </w:r>
          </w:p>
        </w:tc>
        <w:tc>
          <w:tcPr>
            <w:tcW w:w="990" w:type="dxa"/>
          </w:tcPr>
          <w:p w:rsidR="00FC1FBB" w:rsidRDefault="00553830">
            <w:r>
              <w:t>watch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282</w:t>
            </w:r>
          </w:p>
        </w:tc>
        <w:tc>
          <w:tcPr>
            <w:tcW w:w="990" w:type="dxa"/>
          </w:tcPr>
          <w:p w:rsidR="00FC1FBB" w:rsidRDefault="00553830">
            <w:r>
              <w:t xml:space="preserve">far 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283</w:t>
            </w:r>
          </w:p>
        </w:tc>
        <w:tc>
          <w:tcPr>
            <w:tcW w:w="990" w:type="dxa"/>
          </w:tcPr>
          <w:p w:rsidR="00FC1FBB" w:rsidRDefault="00553830">
            <w:r>
              <w:t>Indian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284</w:t>
            </w:r>
          </w:p>
        </w:tc>
        <w:tc>
          <w:tcPr>
            <w:tcW w:w="990" w:type="dxa"/>
          </w:tcPr>
          <w:p w:rsidR="00FC1FBB" w:rsidRDefault="00553830">
            <w:r>
              <w:t>really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285</w:t>
            </w:r>
          </w:p>
        </w:tc>
        <w:tc>
          <w:tcPr>
            <w:tcW w:w="990" w:type="dxa"/>
          </w:tcPr>
          <w:p w:rsidR="00FC1FBB" w:rsidRDefault="00553830">
            <w:r>
              <w:t>almost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286</w:t>
            </w:r>
          </w:p>
        </w:tc>
        <w:tc>
          <w:tcPr>
            <w:tcW w:w="990" w:type="dxa"/>
          </w:tcPr>
          <w:p w:rsidR="00FC1FBB" w:rsidRDefault="00553830">
            <w:r>
              <w:t xml:space="preserve">let 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287</w:t>
            </w:r>
          </w:p>
        </w:tc>
        <w:tc>
          <w:tcPr>
            <w:tcW w:w="990" w:type="dxa"/>
          </w:tcPr>
          <w:p w:rsidR="00FC1FBB" w:rsidRDefault="00553830">
            <w:r>
              <w:t>above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288</w:t>
            </w:r>
          </w:p>
        </w:tc>
        <w:tc>
          <w:tcPr>
            <w:tcW w:w="990" w:type="dxa"/>
          </w:tcPr>
          <w:p w:rsidR="00FC1FBB" w:rsidRDefault="00553830">
            <w:r>
              <w:t>girl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289</w:t>
            </w:r>
          </w:p>
        </w:tc>
        <w:tc>
          <w:tcPr>
            <w:tcW w:w="990" w:type="dxa"/>
          </w:tcPr>
          <w:p w:rsidR="00FC1FBB" w:rsidRDefault="00553830">
            <w:r>
              <w:t>sometimes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290</w:t>
            </w:r>
          </w:p>
        </w:tc>
        <w:tc>
          <w:tcPr>
            <w:tcW w:w="990" w:type="dxa"/>
          </w:tcPr>
          <w:p w:rsidR="00FC1FBB" w:rsidRDefault="00553830">
            <w:r>
              <w:t>mountain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291</w:t>
            </w:r>
          </w:p>
        </w:tc>
        <w:tc>
          <w:tcPr>
            <w:tcW w:w="990" w:type="dxa"/>
          </w:tcPr>
          <w:p w:rsidR="00FC1FBB" w:rsidRDefault="00553830">
            <w:r>
              <w:t>cut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292</w:t>
            </w:r>
          </w:p>
        </w:tc>
        <w:tc>
          <w:tcPr>
            <w:tcW w:w="990" w:type="dxa"/>
          </w:tcPr>
          <w:p w:rsidR="00FC1FBB" w:rsidRDefault="00553830">
            <w:r>
              <w:t>young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293</w:t>
            </w:r>
          </w:p>
        </w:tc>
        <w:tc>
          <w:tcPr>
            <w:tcW w:w="990" w:type="dxa"/>
          </w:tcPr>
          <w:p w:rsidR="00FC1FBB" w:rsidRDefault="00553830">
            <w:r>
              <w:t>talk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294</w:t>
            </w:r>
          </w:p>
        </w:tc>
        <w:tc>
          <w:tcPr>
            <w:tcW w:w="990" w:type="dxa"/>
          </w:tcPr>
          <w:p w:rsidR="00FC1FBB" w:rsidRDefault="00553830">
            <w:r>
              <w:t>soon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295</w:t>
            </w:r>
          </w:p>
        </w:tc>
        <w:tc>
          <w:tcPr>
            <w:tcW w:w="990" w:type="dxa"/>
          </w:tcPr>
          <w:p w:rsidR="00FC1FBB" w:rsidRDefault="00553830">
            <w:r>
              <w:t>list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296</w:t>
            </w:r>
          </w:p>
        </w:tc>
        <w:tc>
          <w:tcPr>
            <w:tcW w:w="990" w:type="dxa"/>
          </w:tcPr>
          <w:p w:rsidR="00FC1FBB" w:rsidRDefault="00553830">
            <w:r>
              <w:t>song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297</w:t>
            </w:r>
          </w:p>
        </w:tc>
        <w:tc>
          <w:tcPr>
            <w:tcW w:w="990" w:type="dxa"/>
          </w:tcPr>
          <w:p w:rsidR="00FC1FBB" w:rsidRDefault="00553830">
            <w:r>
              <w:t>being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298</w:t>
            </w:r>
          </w:p>
        </w:tc>
        <w:tc>
          <w:tcPr>
            <w:tcW w:w="990" w:type="dxa"/>
          </w:tcPr>
          <w:p w:rsidR="00FC1FBB" w:rsidRDefault="00553830">
            <w:r>
              <w:t>leave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299</w:t>
            </w:r>
          </w:p>
        </w:tc>
        <w:tc>
          <w:tcPr>
            <w:tcW w:w="990" w:type="dxa"/>
          </w:tcPr>
          <w:p w:rsidR="00FC1FBB" w:rsidRDefault="00553830">
            <w:r>
              <w:t>family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300</w:t>
            </w:r>
          </w:p>
        </w:tc>
        <w:tc>
          <w:tcPr>
            <w:tcW w:w="990" w:type="dxa"/>
          </w:tcPr>
          <w:p w:rsidR="00FC1FBB" w:rsidRDefault="00553830">
            <w:r>
              <w:t>it's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720"/>
        </w:sectPr>
      </w:pPr>
    </w:p>
    <w:p w:rsidR="00F036B4" w:rsidRDefault="00F036B4">
      <w:pPr>
        <w:spacing w:after="0"/>
      </w:pPr>
    </w:p>
    <w:p w:rsidR="00FC1FBB" w:rsidRDefault="00553830">
      <w:pPr>
        <w:spacing w:after="0"/>
      </w:pPr>
      <w:r>
        <w:t>Fry Words 301 to 400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0"/>
      </w:tblGrid>
      <w:tr w:rsidR="00FC1FBB" w:rsidTr="00F036B4">
        <w:tc>
          <w:tcPr>
            <w:tcW w:w="450" w:type="dxa"/>
          </w:tcPr>
          <w:p w:rsidR="00FC1FBB" w:rsidRDefault="00553830">
            <w:r>
              <w:t>301</w:t>
            </w:r>
          </w:p>
        </w:tc>
        <w:tc>
          <w:tcPr>
            <w:tcW w:w="990" w:type="dxa"/>
          </w:tcPr>
          <w:p w:rsidR="00FC1FBB" w:rsidRDefault="00553830">
            <w:r>
              <w:t>body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302</w:t>
            </w:r>
          </w:p>
        </w:tc>
        <w:tc>
          <w:tcPr>
            <w:tcW w:w="990" w:type="dxa"/>
          </w:tcPr>
          <w:p w:rsidR="00FC1FBB" w:rsidRDefault="00553830">
            <w:r>
              <w:t>music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303</w:t>
            </w:r>
          </w:p>
        </w:tc>
        <w:tc>
          <w:tcPr>
            <w:tcW w:w="990" w:type="dxa"/>
          </w:tcPr>
          <w:p w:rsidR="00FC1FBB" w:rsidRDefault="00553830">
            <w:r>
              <w:t>color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304</w:t>
            </w:r>
          </w:p>
        </w:tc>
        <w:tc>
          <w:tcPr>
            <w:tcW w:w="990" w:type="dxa"/>
          </w:tcPr>
          <w:p w:rsidR="00FC1FBB" w:rsidRDefault="00553830">
            <w:r>
              <w:t>stand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305</w:t>
            </w:r>
          </w:p>
        </w:tc>
        <w:tc>
          <w:tcPr>
            <w:tcW w:w="990" w:type="dxa"/>
          </w:tcPr>
          <w:p w:rsidR="00FC1FBB" w:rsidRDefault="00553830">
            <w:r>
              <w:t>sun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306</w:t>
            </w:r>
          </w:p>
        </w:tc>
        <w:tc>
          <w:tcPr>
            <w:tcW w:w="990" w:type="dxa"/>
          </w:tcPr>
          <w:p w:rsidR="00FC1FBB" w:rsidRDefault="00553830">
            <w:r>
              <w:t>question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307</w:t>
            </w:r>
          </w:p>
        </w:tc>
        <w:tc>
          <w:tcPr>
            <w:tcW w:w="990" w:type="dxa"/>
          </w:tcPr>
          <w:p w:rsidR="00FC1FBB" w:rsidRDefault="00553830">
            <w:r>
              <w:t>fish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308</w:t>
            </w:r>
          </w:p>
        </w:tc>
        <w:tc>
          <w:tcPr>
            <w:tcW w:w="990" w:type="dxa"/>
          </w:tcPr>
          <w:p w:rsidR="00FC1FBB" w:rsidRDefault="00553830">
            <w:r>
              <w:t>area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309</w:t>
            </w:r>
          </w:p>
        </w:tc>
        <w:tc>
          <w:tcPr>
            <w:tcW w:w="990" w:type="dxa"/>
          </w:tcPr>
          <w:p w:rsidR="00FC1FBB" w:rsidRDefault="00553830">
            <w:r>
              <w:t>mark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310</w:t>
            </w:r>
          </w:p>
        </w:tc>
        <w:tc>
          <w:tcPr>
            <w:tcW w:w="990" w:type="dxa"/>
          </w:tcPr>
          <w:p w:rsidR="00FC1FBB" w:rsidRDefault="00553830">
            <w:r>
              <w:t>dog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311</w:t>
            </w:r>
          </w:p>
        </w:tc>
        <w:tc>
          <w:tcPr>
            <w:tcW w:w="990" w:type="dxa"/>
          </w:tcPr>
          <w:p w:rsidR="00FC1FBB" w:rsidRDefault="00553830">
            <w:r>
              <w:t>horse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312</w:t>
            </w:r>
          </w:p>
        </w:tc>
        <w:tc>
          <w:tcPr>
            <w:tcW w:w="990" w:type="dxa"/>
          </w:tcPr>
          <w:p w:rsidR="00FC1FBB" w:rsidRDefault="00553830">
            <w:r>
              <w:t>birds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313</w:t>
            </w:r>
          </w:p>
        </w:tc>
        <w:tc>
          <w:tcPr>
            <w:tcW w:w="990" w:type="dxa"/>
          </w:tcPr>
          <w:p w:rsidR="00FC1FBB" w:rsidRDefault="00553830">
            <w:r>
              <w:t>problem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314</w:t>
            </w:r>
          </w:p>
        </w:tc>
        <w:tc>
          <w:tcPr>
            <w:tcW w:w="990" w:type="dxa"/>
          </w:tcPr>
          <w:p w:rsidR="00FC1FBB" w:rsidRDefault="00553830">
            <w:r>
              <w:t>complete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315</w:t>
            </w:r>
          </w:p>
        </w:tc>
        <w:tc>
          <w:tcPr>
            <w:tcW w:w="990" w:type="dxa"/>
          </w:tcPr>
          <w:p w:rsidR="00FC1FBB" w:rsidRDefault="00553830">
            <w:r>
              <w:t>room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316</w:t>
            </w:r>
          </w:p>
        </w:tc>
        <w:tc>
          <w:tcPr>
            <w:tcW w:w="990" w:type="dxa"/>
          </w:tcPr>
          <w:p w:rsidR="00FC1FBB" w:rsidRDefault="00553830">
            <w:r>
              <w:t>knew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317</w:t>
            </w:r>
          </w:p>
        </w:tc>
        <w:tc>
          <w:tcPr>
            <w:tcW w:w="990" w:type="dxa"/>
          </w:tcPr>
          <w:p w:rsidR="00FC1FBB" w:rsidRDefault="00553830">
            <w:r>
              <w:t>since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318</w:t>
            </w:r>
          </w:p>
        </w:tc>
        <w:tc>
          <w:tcPr>
            <w:tcW w:w="990" w:type="dxa"/>
          </w:tcPr>
          <w:p w:rsidR="00FC1FBB" w:rsidRDefault="00553830">
            <w:r>
              <w:t>ever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319</w:t>
            </w:r>
          </w:p>
        </w:tc>
        <w:tc>
          <w:tcPr>
            <w:tcW w:w="990" w:type="dxa"/>
          </w:tcPr>
          <w:p w:rsidR="00FC1FBB" w:rsidRDefault="00553830">
            <w:r>
              <w:t>piece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320</w:t>
            </w:r>
          </w:p>
        </w:tc>
        <w:tc>
          <w:tcPr>
            <w:tcW w:w="990" w:type="dxa"/>
          </w:tcPr>
          <w:p w:rsidR="00FC1FBB" w:rsidRDefault="00553830">
            <w:r>
              <w:t>told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321</w:t>
            </w:r>
          </w:p>
        </w:tc>
        <w:tc>
          <w:tcPr>
            <w:tcW w:w="990" w:type="dxa"/>
          </w:tcPr>
          <w:p w:rsidR="00FC1FBB" w:rsidRDefault="00553830">
            <w:r>
              <w:t>usually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322</w:t>
            </w:r>
          </w:p>
        </w:tc>
        <w:tc>
          <w:tcPr>
            <w:tcW w:w="990" w:type="dxa"/>
          </w:tcPr>
          <w:p w:rsidR="00FC1FBB" w:rsidRDefault="00553830">
            <w:r>
              <w:t>didn't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323</w:t>
            </w:r>
          </w:p>
        </w:tc>
        <w:tc>
          <w:tcPr>
            <w:tcW w:w="990" w:type="dxa"/>
          </w:tcPr>
          <w:p w:rsidR="00FC1FBB" w:rsidRDefault="00553830">
            <w:r>
              <w:t>friends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324</w:t>
            </w:r>
          </w:p>
        </w:tc>
        <w:tc>
          <w:tcPr>
            <w:tcW w:w="990" w:type="dxa"/>
          </w:tcPr>
          <w:p w:rsidR="00FC1FBB" w:rsidRDefault="00553830">
            <w:r>
              <w:t>easy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325</w:t>
            </w:r>
          </w:p>
        </w:tc>
        <w:tc>
          <w:tcPr>
            <w:tcW w:w="990" w:type="dxa"/>
          </w:tcPr>
          <w:p w:rsidR="00FC1FBB" w:rsidRDefault="00553830">
            <w:r>
              <w:t>heard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326</w:t>
            </w:r>
          </w:p>
        </w:tc>
        <w:tc>
          <w:tcPr>
            <w:tcW w:w="990" w:type="dxa"/>
          </w:tcPr>
          <w:p w:rsidR="00FC1FBB" w:rsidRDefault="00553830">
            <w:r>
              <w:t>order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327</w:t>
            </w:r>
          </w:p>
        </w:tc>
        <w:tc>
          <w:tcPr>
            <w:tcW w:w="990" w:type="dxa"/>
          </w:tcPr>
          <w:p w:rsidR="00FC1FBB" w:rsidRDefault="00553830">
            <w:r>
              <w:t>red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328</w:t>
            </w:r>
          </w:p>
        </w:tc>
        <w:tc>
          <w:tcPr>
            <w:tcW w:w="990" w:type="dxa"/>
          </w:tcPr>
          <w:p w:rsidR="00FC1FBB" w:rsidRDefault="00553830">
            <w:r>
              <w:t>door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329</w:t>
            </w:r>
          </w:p>
        </w:tc>
        <w:tc>
          <w:tcPr>
            <w:tcW w:w="990" w:type="dxa"/>
          </w:tcPr>
          <w:p w:rsidR="00FC1FBB" w:rsidRDefault="00553830">
            <w:r>
              <w:t>sure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330</w:t>
            </w:r>
          </w:p>
        </w:tc>
        <w:tc>
          <w:tcPr>
            <w:tcW w:w="990" w:type="dxa"/>
          </w:tcPr>
          <w:p w:rsidR="00FC1FBB" w:rsidRDefault="00553830">
            <w:r>
              <w:t>become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331</w:t>
            </w:r>
          </w:p>
        </w:tc>
        <w:tc>
          <w:tcPr>
            <w:tcW w:w="990" w:type="dxa"/>
          </w:tcPr>
          <w:p w:rsidR="00FC1FBB" w:rsidRDefault="00553830">
            <w:r>
              <w:t>top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332</w:t>
            </w:r>
          </w:p>
        </w:tc>
        <w:tc>
          <w:tcPr>
            <w:tcW w:w="990" w:type="dxa"/>
          </w:tcPr>
          <w:p w:rsidR="00FC1FBB" w:rsidRDefault="00553830">
            <w:r>
              <w:t>ship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333</w:t>
            </w:r>
          </w:p>
        </w:tc>
        <w:tc>
          <w:tcPr>
            <w:tcW w:w="990" w:type="dxa"/>
          </w:tcPr>
          <w:p w:rsidR="00FC1FBB" w:rsidRDefault="00553830">
            <w:r>
              <w:t>across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334</w:t>
            </w:r>
          </w:p>
        </w:tc>
        <w:tc>
          <w:tcPr>
            <w:tcW w:w="990" w:type="dxa"/>
          </w:tcPr>
          <w:p w:rsidR="00FC1FBB" w:rsidRDefault="00553830">
            <w:r>
              <w:t>today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335</w:t>
            </w:r>
          </w:p>
        </w:tc>
        <w:tc>
          <w:tcPr>
            <w:tcW w:w="990" w:type="dxa"/>
          </w:tcPr>
          <w:p w:rsidR="00FC1FBB" w:rsidRDefault="00553830">
            <w:r>
              <w:t>during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336</w:t>
            </w:r>
          </w:p>
        </w:tc>
        <w:tc>
          <w:tcPr>
            <w:tcW w:w="990" w:type="dxa"/>
          </w:tcPr>
          <w:p w:rsidR="00FC1FBB" w:rsidRDefault="00553830">
            <w:r>
              <w:t>short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337</w:t>
            </w:r>
          </w:p>
        </w:tc>
        <w:tc>
          <w:tcPr>
            <w:tcW w:w="990" w:type="dxa"/>
          </w:tcPr>
          <w:p w:rsidR="00FC1FBB" w:rsidRDefault="00553830">
            <w:r>
              <w:t>better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338</w:t>
            </w:r>
          </w:p>
        </w:tc>
        <w:tc>
          <w:tcPr>
            <w:tcW w:w="990" w:type="dxa"/>
          </w:tcPr>
          <w:p w:rsidR="00FC1FBB" w:rsidRDefault="00553830">
            <w:r>
              <w:t>best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339</w:t>
            </w:r>
          </w:p>
        </w:tc>
        <w:tc>
          <w:tcPr>
            <w:tcW w:w="990" w:type="dxa"/>
          </w:tcPr>
          <w:p w:rsidR="00FC1FBB" w:rsidRDefault="00553830">
            <w:r>
              <w:t>however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340</w:t>
            </w:r>
          </w:p>
        </w:tc>
        <w:tc>
          <w:tcPr>
            <w:tcW w:w="990" w:type="dxa"/>
          </w:tcPr>
          <w:p w:rsidR="00FC1FBB" w:rsidRDefault="00553830">
            <w:r>
              <w:t>low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341</w:t>
            </w:r>
          </w:p>
        </w:tc>
        <w:tc>
          <w:tcPr>
            <w:tcW w:w="990" w:type="dxa"/>
          </w:tcPr>
          <w:p w:rsidR="00FC1FBB" w:rsidRDefault="00553830">
            <w:r>
              <w:t>hours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342</w:t>
            </w:r>
          </w:p>
        </w:tc>
        <w:tc>
          <w:tcPr>
            <w:tcW w:w="990" w:type="dxa"/>
          </w:tcPr>
          <w:p w:rsidR="00FC1FBB" w:rsidRDefault="00553830">
            <w:r>
              <w:t>black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343</w:t>
            </w:r>
          </w:p>
        </w:tc>
        <w:tc>
          <w:tcPr>
            <w:tcW w:w="990" w:type="dxa"/>
          </w:tcPr>
          <w:p w:rsidR="00FC1FBB" w:rsidRDefault="00553830">
            <w:r>
              <w:t>products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344</w:t>
            </w:r>
          </w:p>
        </w:tc>
        <w:tc>
          <w:tcPr>
            <w:tcW w:w="990" w:type="dxa"/>
          </w:tcPr>
          <w:p w:rsidR="00FC1FBB" w:rsidRDefault="00553830">
            <w:r>
              <w:t>happened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345</w:t>
            </w:r>
          </w:p>
        </w:tc>
        <w:tc>
          <w:tcPr>
            <w:tcW w:w="990" w:type="dxa"/>
          </w:tcPr>
          <w:p w:rsidR="00FC1FBB" w:rsidRDefault="00553830">
            <w:r>
              <w:t>whole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346</w:t>
            </w:r>
          </w:p>
        </w:tc>
        <w:tc>
          <w:tcPr>
            <w:tcW w:w="990" w:type="dxa"/>
          </w:tcPr>
          <w:p w:rsidR="00FC1FBB" w:rsidRDefault="00553830">
            <w:r>
              <w:t>measure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347</w:t>
            </w:r>
          </w:p>
        </w:tc>
        <w:tc>
          <w:tcPr>
            <w:tcW w:w="990" w:type="dxa"/>
          </w:tcPr>
          <w:p w:rsidR="00FC1FBB" w:rsidRDefault="00553830">
            <w:r>
              <w:t>remember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348</w:t>
            </w:r>
          </w:p>
        </w:tc>
        <w:tc>
          <w:tcPr>
            <w:tcW w:w="990" w:type="dxa"/>
          </w:tcPr>
          <w:p w:rsidR="00FC1FBB" w:rsidRDefault="00553830">
            <w:r>
              <w:t>early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349</w:t>
            </w:r>
          </w:p>
        </w:tc>
        <w:tc>
          <w:tcPr>
            <w:tcW w:w="990" w:type="dxa"/>
          </w:tcPr>
          <w:p w:rsidR="00FC1FBB" w:rsidRDefault="00553830">
            <w:r>
              <w:t>waves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350</w:t>
            </w:r>
          </w:p>
        </w:tc>
        <w:tc>
          <w:tcPr>
            <w:tcW w:w="990" w:type="dxa"/>
          </w:tcPr>
          <w:p w:rsidR="00FC1FBB" w:rsidRDefault="00553830">
            <w:r>
              <w:t>reached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351</w:t>
            </w:r>
          </w:p>
        </w:tc>
        <w:tc>
          <w:tcPr>
            <w:tcW w:w="990" w:type="dxa"/>
          </w:tcPr>
          <w:p w:rsidR="00FC1FBB" w:rsidRDefault="00553830">
            <w:r>
              <w:t>listen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352</w:t>
            </w:r>
          </w:p>
        </w:tc>
        <w:tc>
          <w:tcPr>
            <w:tcW w:w="990" w:type="dxa"/>
          </w:tcPr>
          <w:p w:rsidR="00FC1FBB" w:rsidRDefault="00553830">
            <w:r>
              <w:t>wind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353</w:t>
            </w:r>
          </w:p>
        </w:tc>
        <w:tc>
          <w:tcPr>
            <w:tcW w:w="990" w:type="dxa"/>
          </w:tcPr>
          <w:p w:rsidR="00FC1FBB" w:rsidRDefault="00553830">
            <w:r>
              <w:t>rock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354</w:t>
            </w:r>
          </w:p>
        </w:tc>
        <w:tc>
          <w:tcPr>
            <w:tcW w:w="990" w:type="dxa"/>
          </w:tcPr>
          <w:p w:rsidR="00FC1FBB" w:rsidRDefault="00553830">
            <w:r>
              <w:t>space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355</w:t>
            </w:r>
          </w:p>
        </w:tc>
        <w:tc>
          <w:tcPr>
            <w:tcW w:w="990" w:type="dxa"/>
          </w:tcPr>
          <w:p w:rsidR="00FC1FBB" w:rsidRDefault="00553830">
            <w:r>
              <w:t>covered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356</w:t>
            </w:r>
          </w:p>
        </w:tc>
        <w:tc>
          <w:tcPr>
            <w:tcW w:w="990" w:type="dxa"/>
          </w:tcPr>
          <w:p w:rsidR="00FC1FBB" w:rsidRDefault="00553830">
            <w:r>
              <w:t>fast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357</w:t>
            </w:r>
          </w:p>
        </w:tc>
        <w:tc>
          <w:tcPr>
            <w:tcW w:w="990" w:type="dxa"/>
          </w:tcPr>
          <w:p w:rsidR="00FC1FBB" w:rsidRDefault="00553830">
            <w:r>
              <w:t>several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358</w:t>
            </w:r>
          </w:p>
        </w:tc>
        <w:tc>
          <w:tcPr>
            <w:tcW w:w="990" w:type="dxa"/>
          </w:tcPr>
          <w:p w:rsidR="00FC1FBB" w:rsidRDefault="00553830">
            <w:r>
              <w:t>hold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359</w:t>
            </w:r>
          </w:p>
        </w:tc>
        <w:tc>
          <w:tcPr>
            <w:tcW w:w="990" w:type="dxa"/>
          </w:tcPr>
          <w:p w:rsidR="00FC1FBB" w:rsidRDefault="00553830">
            <w:r>
              <w:t>himself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360</w:t>
            </w:r>
          </w:p>
        </w:tc>
        <w:tc>
          <w:tcPr>
            <w:tcW w:w="990" w:type="dxa"/>
          </w:tcPr>
          <w:p w:rsidR="00FC1FBB" w:rsidRDefault="00553830">
            <w:r>
              <w:t>toward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361</w:t>
            </w:r>
          </w:p>
        </w:tc>
        <w:tc>
          <w:tcPr>
            <w:tcW w:w="990" w:type="dxa"/>
          </w:tcPr>
          <w:p w:rsidR="00FC1FBB" w:rsidRDefault="00553830">
            <w:r>
              <w:t>five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362</w:t>
            </w:r>
          </w:p>
        </w:tc>
        <w:tc>
          <w:tcPr>
            <w:tcW w:w="990" w:type="dxa"/>
          </w:tcPr>
          <w:p w:rsidR="00FC1FBB" w:rsidRDefault="00553830">
            <w:r>
              <w:t>step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363</w:t>
            </w:r>
          </w:p>
        </w:tc>
        <w:tc>
          <w:tcPr>
            <w:tcW w:w="990" w:type="dxa"/>
          </w:tcPr>
          <w:p w:rsidR="00FC1FBB" w:rsidRDefault="00553830">
            <w:r>
              <w:t>morning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364</w:t>
            </w:r>
          </w:p>
        </w:tc>
        <w:tc>
          <w:tcPr>
            <w:tcW w:w="990" w:type="dxa"/>
          </w:tcPr>
          <w:p w:rsidR="00FC1FBB" w:rsidRDefault="00553830">
            <w:r>
              <w:t>passed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365</w:t>
            </w:r>
          </w:p>
        </w:tc>
        <w:tc>
          <w:tcPr>
            <w:tcW w:w="990" w:type="dxa"/>
          </w:tcPr>
          <w:p w:rsidR="00FC1FBB" w:rsidRDefault="00553830">
            <w:r>
              <w:t>vowel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366</w:t>
            </w:r>
          </w:p>
        </w:tc>
        <w:tc>
          <w:tcPr>
            <w:tcW w:w="990" w:type="dxa"/>
          </w:tcPr>
          <w:p w:rsidR="00FC1FBB" w:rsidRDefault="00553830">
            <w:r>
              <w:t>true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367</w:t>
            </w:r>
          </w:p>
        </w:tc>
        <w:tc>
          <w:tcPr>
            <w:tcW w:w="990" w:type="dxa"/>
          </w:tcPr>
          <w:p w:rsidR="00FC1FBB" w:rsidRDefault="00553830">
            <w:r>
              <w:t>hundred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368</w:t>
            </w:r>
          </w:p>
        </w:tc>
        <w:tc>
          <w:tcPr>
            <w:tcW w:w="990" w:type="dxa"/>
          </w:tcPr>
          <w:p w:rsidR="00FC1FBB" w:rsidRDefault="00553830">
            <w:r>
              <w:t>against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369</w:t>
            </w:r>
          </w:p>
        </w:tc>
        <w:tc>
          <w:tcPr>
            <w:tcW w:w="990" w:type="dxa"/>
          </w:tcPr>
          <w:p w:rsidR="00FC1FBB" w:rsidRDefault="00553830">
            <w:r>
              <w:t>pattern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370</w:t>
            </w:r>
          </w:p>
        </w:tc>
        <w:tc>
          <w:tcPr>
            <w:tcW w:w="990" w:type="dxa"/>
          </w:tcPr>
          <w:p w:rsidR="00FC1FBB" w:rsidRDefault="00553830">
            <w:r>
              <w:t>numeral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371</w:t>
            </w:r>
          </w:p>
        </w:tc>
        <w:tc>
          <w:tcPr>
            <w:tcW w:w="990" w:type="dxa"/>
          </w:tcPr>
          <w:p w:rsidR="00FC1FBB" w:rsidRDefault="00553830">
            <w:r>
              <w:t>table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372</w:t>
            </w:r>
          </w:p>
        </w:tc>
        <w:tc>
          <w:tcPr>
            <w:tcW w:w="990" w:type="dxa"/>
          </w:tcPr>
          <w:p w:rsidR="00FC1FBB" w:rsidRDefault="00553830">
            <w:r>
              <w:t>north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373</w:t>
            </w:r>
          </w:p>
        </w:tc>
        <w:tc>
          <w:tcPr>
            <w:tcW w:w="990" w:type="dxa"/>
          </w:tcPr>
          <w:p w:rsidR="00FC1FBB" w:rsidRDefault="00553830">
            <w:r>
              <w:t>slowly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374</w:t>
            </w:r>
          </w:p>
        </w:tc>
        <w:tc>
          <w:tcPr>
            <w:tcW w:w="990" w:type="dxa"/>
          </w:tcPr>
          <w:p w:rsidR="00FC1FBB" w:rsidRDefault="00553830">
            <w:r>
              <w:t>money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375</w:t>
            </w:r>
          </w:p>
        </w:tc>
        <w:tc>
          <w:tcPr>
            <w:tcW w:w="990" w:type="dxa"/>
          </w:tcPr>
          <w:p w:rsidR="00FC1FBB" w:rsidRDefault="00553830">
            <w:r>
              <w:t>map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376</w:t>
            </w:r>
          </w:p>
        </w:tc>
        <w:tc>
          <w:tcPr>
            <w:tcW w:w="990" w:type="dxa"/>
          </w:tcPr>
          <w:p w:rsidR="00FC1FBB" w:rsidRDefault="00553830">
            <w:r>
              <w:t>busy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377</w:t>
            </w:r>
          </w:p>
        </w:tc>
        <w:tc>
          <w:tcPr>
            <w:tcW w:w="990" w:type="dxa"/>
          </w:tcPr>
          <w:p w:rsidR="00FC1FBB" w:rsidRDefault="00553830">
            <w:r>
              <w:t>pulled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378</w:t>
            </w:r>
          </w:p>
        </w:tc>
        <w:tc>
          <w:tcPr>
            <w:tcW w:w="990" w:type="dxa"/>
          </w:tcPr>
          <w:p w:rsidR="00FC1FBB" w:rsidRDefault="00553830">
            <w:r>
              <w:t>draw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379</w:t>
            </w:r>
          </w:p>
        </w:tc>
        <w:tc>
          <w:tcPr>
            <w:tcW w:w="990" w:type="dxa"/>
          </w:tcPr>
          <w:p w:rsidR="00FC1FBB" w:rsidRDefault="00553830">
            <w:r>
              <w:t>voice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380</w:t>
            </w:r>
          </w:p>
        </w:tc>
        <w:tc>
          <w:tcPr>
            <w:tcW w:w="990" w:type="dxa"/>
          </w:tcPr>
          <w:p w:rsidR="00FC1FBB" w:rsidRDefault="00553830">
            <w:r>
              <w:t>seen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381</w:t>
            </w:r>
          </w:p>
        </w:tc>
        <w:tc>
          <w:tcPr>
            <w:tcW w:w="990" w:type="dxa"/>
          </w:tcPr>
          <w:p w:rsidR="00FC1FBB" w:rsidRDefault="00553830">
            <w:r>
              <w:t>cold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382</w:t>
            </w:r>
          </w:p>
        </w:tc>
        <w:tc>
          <w:tcPr>
            <w:tcW w:w="990" w:type="dxa"/>
          </w:tcPr>
          <w:p w:rsidR="00FC1FBB" w:rsidRDefault="00553830">
            <w:r>
              <w:t>cried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383</w:t>
            </w:r>
          </w:p>
        </w:tc>
        <w:tc>
          <w:tcPr>
            <w:tcW w:w="990" w:type="dxa"/>
          </w:tcPr>
          <w:p w:rsidR="00FC1FBB" w:rsidRDefault="00553830">
            <w:r>
              <w:t>plan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384</w:t>
            </w:r>
          </w:p>
        </w:tc>
        <w:tc>
          <w:tcPr>
            <w:tcW w:w="990" w:type="dxa"/>
          </w:tcPr>
          <w:p w:rsidR="00FC1FBB" w:rsidRDefault="00553830">
            <w:r>
              <w:t>notice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385</w:t>
            </w:r>
          </w:p>
        </w:tc>
        <w:tc>
          <w:tcPr>
            <w:tcW w:w="990" w:type="dxa"/>
          </w:tcPr>
          <w:p w:rsidR="00FC1FBB" w:rsidRDefault="00553830">
            <w:r>
              <w:t>south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386</w:t>
            </w:r>
          </w:p>
        </w:tc>
        <w:tc>
          <w:tcPr>
            <w:tcW w:w="990" w:type="dxa"/>
          </w:tcPr>
          <w:p w:rsidR="00FC1FBB" w:rsidRDefault="00553830">
            <w:r>
              <w:t>sing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387</w:t>
            </w:r>
          </w:p>
        </w:tc>
        <w:tc>
          <w:tcPr>
            <w:tcW w:w="990" w:type="dxa"/>
          </w:tcPr>
          <w:p w:rsidR="00FC1FBB" w:rsidRDefault="00553830">
            <w:r>
              <w:t>war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388</w:t>
            </w:r>
          </w:p>
        </w:tc>
        <w:tc>
          <w:tcPr>
            <w:tcW w:w="990" w:type="dxa"/>
          </w:tcPr>
          <w:p w:rsidR="00FC1FBB" w:rsidRDefault="00553830">
            <w:r>
              <w:t>ground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389</w:t>
            </w:r>
          </w:p>
        </w:tc>
        <w:tc>
          <w:tcPr>
            <w:tcW w:w="990" w:type="dxa"/>
          </w:tcPr>
          <w:p w:rsidR="00FC1FBB" w:rsidRDefault="00553830">
            <w:r>
              <w:t>fall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390</w:t>
            </w:r>
          </w:p>
        </w:tc>
        <w:tc>
          <w:tcPr>
            <w:tcW w:w="990" w:type="dxa"/>
          </w:tcPr>
          <w:p w:rsidR="00FC1FBB" w:rsidRDefault="00553830">
            <w:r>
              <w:t>king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391</w:t>
            </w:r>
          </w:p>
        </w:tc>
        <w:tc>
          <w:tcPr>
            <w:tcW w:w="990" w:type="dxa"/>
          </w:tcPr>
          <w:p w:rsidR="00FC1FBB" w:rsidRDefault="00553830">
            <w:r>
              <w:t>town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392</w:t>
            </w:r>
          </w:p>
        </w:tc>
        <w:tc>
          <w:tcPr>
            <w:tcW w:w="990" w:type="dxa"/>
          </w:tcPr>
          <w:p w:rsidR="00FC1FBB" w:rsidRDefault="00553830">
            <w:r>
              <w:t>I'll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393</w:t>
            </w:r>
          </w:p>
        </w:tc>
        <w:tc>
          <w:tcPr>
            <w:tcW w:w="990" w:type="dxa"/>
          </w:tcPr>
          <w:p w:rsidR="00FC1FBB" w:rsidRDefault="00553830">
            <w:r>
              <w:t>unit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394</w:t>
            </w:r>
          </w:p>
        </w:tc>
        <w:tc>
          <w:tcPr>
            <w:tcW w:w="990" w:type="dxa"/>
          </w:tcPr>
          <w:p w:rsidR="00FC1FBB" w:rsidRDefault="00553830">
            <w:r>
              <w:t>figure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395</w:t>
            </w:r>
          </w:p>
        </w:tc>
        <w:tc>
          <w:tcPr>
            <w:tcW w:w="990" w:type="dxa"/>
          </w:tcPr>
          <w:p w:rsidR="00FC1FBB" w:rsidRDefault="00553830">
            <w:r>
              <w:t>certain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396</w:t>
            </w:r>
          </w:p>
        </w:tc>
        <w:tc>
          <w:tcPr>
            <w:tcW w:w="990" w:type="dxa"/>
          </w:tcPr>
          <w:p w:rsidR="00FC1FBB" w:rsidRDefault="00553830">
            <w:r>
              <w:t>field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397</w:t>
            </w:r>
          </w:p>
        </w:tc>
        <w:tc>
          <w:tcPr>
            <w:tcW w:w="990" w:type="dxa"/>
          </w:tcPr>
          <w:p w:rsidR="00FC1FBB" w:rsidRDefault="00553830">
            <w:r>
              <w:t>travel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398</w:t>
            </w:r>
          </w:p>
        </w:tc>
        <w:tc>
          <w:tcPr>
            <w:tcW w:w="990" w:type="dxa"/>
          </w:tcPr>
          <w:p w:rsidR="00FC1FBB" w:rsidRDefault="00553830">
            <w:r>
              <w:t>wood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399</w:t>
            </w:r>
          </w:p>
        </w:tc>
        <w:tc>
          <w:tcPr>
            <w:tcW w:w="990" w:type="dxa"/>
          </w:tcPr>
          <w:p w:rsidR="00FC1FBB" w:rsidRDefault="00553830">
            <w:r>
              <w:t>fire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400</w:t>
            </w:r>
          </w:p>
        </w:tc>
        <w:tc>
          <w:tcPr>
            <w:tcW w:w="990" w:type="dxa"/>
          </w:tcPr>
          <w:p w:rsidR="00FC1FBB" w:rsidRDefault="00553830">
            <w:r>
              <w:t>upon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720"/>
        </w:sectPr>
      </w:pPr>
    </w:p>
    <w:p w:rsidR="00FC1FBB" w:rsidRDefault="00FC1FBB"/>
    <w:p w:rsidR="00FC1FBB" w:rsidRDefault="00553830">
      <w:r>
        <w:br w:type="page"/>
      </w:r>
    </w:p>
    <w:p w:rsidR="00FC1FBB" w:rsidRDefault="00553830">
      <w:pPr>
        <w:spacing w:after="0"/>
      </w:pPr>
      <w:r>
        <w:lastRenderedPageBreak/>
        <w:t>Fry Words 401 to 500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70"/>
      </w:tblGrid>
      <w:tr w:rsidR="00FC1FBB" w:rsidTr="00F036B4">
        <w:tc>
          <w:tcPr>
            <w:tcW w:w="450" w:type="dxa"/>
          </w:tcPr>
          <w:p w:rsidR="00FC1FBB" w:rsidRDefault="00553830">
            <w:r>
              <w:t>401</w:t>
            </w:r>
          </w:p>
        </w:tc>
        <w:tc>
          <w:tcPr>
            <w:tcW w:w="1170" w:type="dxa"/>
          </w:tcPr>
          <w:p w:rsidR="00FC1FBB" w:rsidRDefault="00553830">
            <w:r>
              <w:t>done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402</w:t>
            </w:r>
          </w:p>
        </w:tc>
        <w:tc>
          <w:tcPr>
            <w:tcW w:w="1170" w:type="dxa"/>
          </w:tcPr>
          <w:p w:rsidR="00FC1FBB" w:rsidRDefault="00553830">
            <w:r>
              <w:t>English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403</w:t>
            </w:r>
          </w:p>
        </w:tc>
        <w:tc>
          <w:tcPr>
            <w:tcW w:w="1170" w:type="dxa"/>
          </w:tcPr>
          <w:p w:rsidR="00FC1FBB" w:rsidRDefault="00553830">
            <w:r>
              <w:t>road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404</w:t>
            </w:r>
          </w:p>
        </w:tc>
        <w:tc>
          <w:tcPr>
            <w:tcW w:w="1170" w:type="dxa"/>
          </w:tcPr>
          <w:p w:rsidR="00FC1FBB" w:rsidRDefault="00553830">
            <w:r>
              <w:t>halt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405</w:t>
            </w:r>
          </w:p>
        </w:tc>
        <w:tc>
          <w:tcPr>
            <w:tcW w:w="1170" w:type="dxa"/>
          </w:tcPr>
          <w:p w:rsidR="00FC1FBB" w:rsidRDefault="00553830">
            <w:r>
              <w:t>ten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406</w:t>
            </w:r>
          </w:p>
        </w:tc>
        <w:tc>
          <w:tcPr>
            <w:tcW w:w="1170" w:type="dxa"/>
          </w:tcPr>
          <w:p w:rsidR="00FC1FBB" w:rsidRDefault="00553830">
            <w:r>
              <w:t>fly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407</w:t>
            </w:r>
          </w:p>
        </w:tc>
        <w:tc>
          <w:tcPr>
            <w:tcW w:w="1170" w:type="dxa"/>
          </w:tcPr>
          <w:p w:rsidR="00FC1FBB" w:rsidRDefault="00553830">
            <w:r>
              <w:t>gave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408</w:t>
            </w:r>
          </w:p>
        </w:tc>
        <w:tc>
          <w:tcPr>
            <w:tcW w:w="1170" w:type="dxa"/>
          </w:tcPr>
          <w:p w:rsidR="00FC1FBB" w:rsidRDefault="00553830">
            <w:r>
              <w:t>box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409</w:t>
            </w:r>
          </w:p>
        </w:tc>
        <w:tc>
          <w:tcPr>
            <w:tcW w:w="1170" w:type="dxa"/>
          </w:tcPr>
          <w:p w:rsidR="00FC1FBB" w:rsidRDefault="00553830">
            <w:r>
              <w:t>finally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410</w:t>
            </w:r>
          </w:p>
        </w:tc>
        <w:tc>
          <w:tcPr>
            <w:tcW w:w="1170" w:type="dxa"/>
          </w:tcPr>
          <w:p w:rsidR="00FC1FBB" w:rsidRDefault="00553830">
            <w:r>
              <w:t>wait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411</w:t>
            </w:r>
          </w:p>
        </w:tc>
        <w:tc>
          <w:tcPr>
            <w:tcW w:w="1170" w:type="dxa"/>
          </w:tcPr>
          <w:p w:rsidR="00FC1FBB" w:rsidRDefault="00553830">
            <w:r>
              <w:t>correct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412</w:t>
            </w:r>
          </w:p>
        </w:tc>
        <w:tc>
          <w:tcPr>
            <w:tcW w:w="1170" w:type="dxa"/>
          </w:tcPr>
          <w:p w:rsidR="00FC1FBB" w:rsidRDefault="00553830">
            <w:r>
              <w:t>oh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413</w:t>
            </w:r>
          </w:p>
        </w:tc>
        <w:tc>
          <w:tcPr>
            <w:tcW w:w="1170" w:type="dxa"/>
          </w:tcPr>
          <w:p w:rsidR="00FC1FBB" w:rsidRDefault="00553830">
            <w:r>
              <w:t>quickly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414</w:t>
            </w:r>
          </w:p>
        </w:tc>
        <w:tc>
          <w:tcPr>
            <w:tcW w:w="1170" w:type="dxa"/>
          </w:tcPr>
          <w:p w:rsidR="00FC1FBB" w:rsidRDefault="00553830">
            <w:r>
              <w:t>person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415</w:t>
            </w:r>
          </w:p>
        </w:tc>
        <w:tc>
          <w:tcPr>
            <w:tcW w:w="1170" w:type="dxa"/>
          </w:tcPr>
          <w:p w:rsidR="00FC1FBB" w:rsidRDefault="00553830">
            <w:r>
              <w:t>became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416</w:t>
            </w:r>
          </w:p>
        </w:tc>
        <w:tc>
          <w:tcPr>
            <w:tcW w:w="1170" w:type="dxa"/>
          </w:tcPr>
          <w:p w:rsidR="00FC1FBB" w:rsidRDefault="00553830">
            <w:r>
              <w:t>shown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417</w:t>
            </w:r>
          </w:p>
        </w:tc>
        <w:tc>
          <w:tcPr>
            <w:tcW w:w="1170" w:type="dxa"/>
          </w:tcPr>
          <w:p w:rsidR="00FC1FBB" w:rsidRDefault="00553830">
            <w:r>
              <w:t>minutes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418</w:t>
            </w:r>
          </w:p>
        </w:tc>
        <w:tc>
          <w:tcPr>
            <w:tcW w:w="1170" w:type="dxa"/>
          </w:tcPr>
          <w:p w:rsidR="00FC1FBB" w:rsidRDefault="00553830">
            <w:r>
              <w:t>strong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419</w:t>
            </w:r>
          </w:p>
        </w:tc>
        <w:tc>
          <w:tcPr>
            <w:tcW w:w="1170" w:type="dxa"/>
          </w:tcPr>
          <w:p w:rsidR="00FC1FBB" w:rsidRDefault="00553830">
            <w:r>
              <w:t>verb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420</w:t>
            </w:r>
          </w:p>
        </w:tc>
        <w:tc>
          <w:tcPr>
            <w:tcW w:w="1170" w:type="dxa"/>
          </w:tcPr>
          <w:p w:rsidR="00FC1FBB" w:rsidRDefault="00553830">
            <w:r>
              <w:t>stars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421</w:t>
            </w:r>
          </w:p>
        </w:tc>
        <w:tc>
          <w:tcPr>
            <w:tcW w:w="1170" w:type="dxa"/>
          </w:tcPr>
          <w:p w:rsidR="00FC1FBB" w:rsidRDefault="00553830">
            <w:r>
              <w:t>front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422</w:t>
            </w:r>
          </w:p>
        </w:tc>
        <w:tc>
          <w:tcPr>
            <w:tcW w:w="1170" w:type="dxa"/>
          </w:tcPr>
          <w:p w:rsidR="00FC1FBB" w:rsidRDefault="00553830">
            <w:r>
              <w:t>feel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423</w:t>
            </w:r>
          </w:p>
        </w:tc>
        <w:tc>
          <w:tcPr>
            <w:tcW w:w="1170" w:type="dxa"/>
          </w:tcPr>
          <w:p w:rsidR="00FC1FBB" w:rsidRDefault="00553830">
            <w:r>
              <w:t>fact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424</w:t>
            </w:r>
          </w:p>
        </w:tc>
        <w:tc>
          <w:tcPr>
            <w:tcW w:w="1170" w:type="dxa"/>
          </w:tcPr>
          <w:p w:rsidR="00FC1FBB" w:rsidRDefault="00553830">
            <w:r>
              <w:t>inches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425</w:t>
            </w:r>
          </w:p>
        </w:tc>
        <w:tc>
          <w:tcPr>
            <w:tcW w:w="1170" w:type="dxa"/>
          </w:tcPr>
          <w:p w:rsidR="00FC1FBB" w:rsidRDefault="00553830">
            <w:r>
              <w:t>street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426</w:t>
            </w:r>
          </w:p>
        </w:tc>
        <w:tc>
          <w:tcPr>
            <w:tcW w:w="1170" w:type="dxa"/>
          </w:tcPr>
          <w:p w:rsidR="00FC1FBB" w:rsidRDefault="00553830">
            <w:r>
              <w:t>decided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427</w:t>
            </w:r>
          </w:p>
        </w:tc>
        <w:tc>
          <w:tcPr>
            <w:tcW w:w="1170" w:type="dxa"/>
          </w:tcPr>
          <w:p w:rsidR="00FC1FBB" w:rsidRDefault="00553830">
            <w:r>
              <w:t>contain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428</w:t>
            </w:r>
          </w:p>
        </w:tc>
        <w:tc>
          <w:tcPr>
            <w:tcW w:w="1170" w:type="dxa"/>
          </w:tcPr>
          <w:p w:rsidR="00FC1FBB" w:rsidRDefault="00553830">
            <w:r>
              <w:t>course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429</w:t>
            </w:r>
          </w:p>
        </w:tc>
        <w:tc>
          <w:tcPr>
            <w:tcW w:w="1170" w:type="dxa"/>
          </w:tcPr>
          <w:p w:rsidR="00FC1FBB" w:rsidRDefault="00553830">
            <w:r>
              <w:t>surface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430</w:t>
            </w:r>
          </w:p>
        </w:tc>
        <w:tc>
          <w:tcPr>
            <w:tcW w:w="1170" w:type="dxa"/>
          </w:tcPr>
          <w:p w:rsidR="00FC1FBB" w:rsidRDefault="00553830">
            <w:r>
              <w:t>produce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431</w:t>
            </w:r>
          </w:p>
        </w:tc>
        <w:tc>
          <w:tcPr>
            <w:tcW w:w="1170" w:type="dxa"/>
          </w:tcPr>
          <w:p w:rsidR="00FC1FBB" w:rsidRDefault="00553830">
            <w:r>
              <w:t>building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432</w:t>
            </w:r>
          </w:p>
        </w:tc>
        <w:tc>
          <w:tcPr>
            <w:tcW w:w="1170" w:type="dxa"/>
          </w:tcPr>
          <w:p w:rsidR="00FC1FBB" w:rsidRDefault="00553830">
            <w:r>
              <w:t>ocean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433</w:t>
            </w:r>
          </w:p>
        </w:tc>
        <w:tc>
          <w:tcPr>
            <w:tcW w:w="1170" w:type="dxa"/>
          </w:tcPr>
          <w:p w:rsidR="00FC1FBB" w:rsidRDefault="00553830">
            <w:r>
              <w:t>class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434</w:t>
            </w:r>
          </w:p>
        </w:tc>
        <w:tc>
          <w:tcPr>
            <w:tcW w:w="1170" w:type="dxa"/>
          </w:tcPr>
          <w:p w:rsidR="00FC1FBB" w:rsidRDefault="00553830">
            <w:r>
              <w:t>note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435</w:t>
            </w:r>
          </w:p>
        </w:tc>
        <w:tc>
          <w:tcPr>
            <w:tcW w:w="1170" w:type="dxa"/>
          </w:tcPr>
          <w:p w:rsidR="00FC1FBB" w:rsidRDefault="00553830">
            <w:r>
              <w:t>nothing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436</w:t>
            </w:r>
          </w:p>
        </w:tc>
        <w:tc>
          <w:tcPr>
            <w:tcW w:w="1170" w:type="dxa"/>
          </w:tcPr>
          <w:p w:rsidR="00FC1FBB" w:rsidRDefault="00553830">
            <w:r>
              <w:t>rest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437</w:t>
            </w:r>
          </w:p>
        </w:tc>
        <w:tc>
          <w:tcPr>
            <w:tcW w:w="1170" w:type="dxa"/>
          </w:tcPr>
          <w:p w:rsidR="00FC1FBB" w:rsidRDefault="00553830">
            <w:r>
              <w:t>carefully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438</w:t>
            </w:r>
          </w:p>
        </w:tc>
        <w:tc>
          <w:tcPr>
            <w:tcW w:w="1170" w:type="dxa"/>
          </w:tcPr>
          <w:p w:rsidR="00FC1FBB" w:rsidRDefault="00553830">
            <w:r>
              <w:t>scientists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439</w:t>
            </w:r>
          </w:p>
        </w:tc>
        <w:tc>
          <w:tcPr>
            <w:tcW w:w="1170" w:type="dxa"/>
          </w:tcPr>
          <w:p w:rsidR="00FC1FBB" w:rsidRDefault="00553830">
            <w:r>
              <w:t>inside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440</w:t>
            </w:r>
          </w:p>
        </w:tc>
        <w:tc>
          <w:tcPr>
            <w:tcW w:w="1170" w:type="dxa"/>
          </w:tcPr>
          <w:p w:rsidR="00FC1FBB" w:rsidRDefault="00553830">
            <w:r>
              <w:t>wheels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441</w:t>
            </w:r>
          </w:p>
        </w:tc>
        <w:tc>
          <w:tcPr>
            <w:tcW w:w="1170" w:type="dxa"/>
          </w:tcPr>
          <w:p w:rsidR="00FC1FBB" w:rsidRDefault="00553830">
            <w:r>
              <w:t>stay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442</w:t>
            </w:r>
          </w:p>
        </w:tc>
        <w:tc>
          <w:tcPr>
            <w:tcW w:w="1170" w:type="dxa"/>
          </w:tcPr>
          <w:p w:rsidR="00FC1FBB" w:rsidRDefault="00553830">
            <w:r>
              <w:t>green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443</w:t>
            </w:r>
          </w:p>
        </w:tc>
        <w:tc>
          <w:tcPr>
            <w:tcW w:w="1170" w:type="dxa"/>
          </w:tcPr>
          <w:p w:rsidR="00FC1FBB" w:rsidRDefault="00553830">
            <w:r>
              <w:t>known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444</w:t>
            </w:r>
          </w:p>
        </w:tc>
        <w:tc>
          <w:tcPr>
            <w:tcW w:w="1170" w:type="dxa"/>
          </w:tcPr>
          <w:p w:rsidR="00FC1FBB" w:rsidRDefault="00553830">
            <w:r>
              <w:t>island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445</w:t>
            </w:r>
          </w:p>
        </w:tc>
        <w:tc>
          <w:tcPr>
            <w:tcW w:w="1170" w:type="dxa"/>
          </w:tcPr>
          <w:p w:rsidR="00FC1FBB" w:rsidRDefault="00553830">
            <w:r>
              <w:t>week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446</w:t>
            </w:r>
          </w:p>
        </w:tc>
        <w:tc>
          <w:tcPr>
            <w:tcW w:w="1170" w:type="dxa"/>
          </w:tcPr>
          <w:p w:rsidR="00FC1FBB" w:rsidRDefault="00553830">
            <w:r>
              <w:t>less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447</w:t>
            </w:r>
          </w:p>
        </w:tc>
        <w:tc>
          <w:tcPr>
            <w:tcW w:w="1170" w:type="dxa"/>
          </w:tcPr>
          <w:p w:rsidR="00FC1FBB" w:rsidRDefault="00553830">
            <w:r>
              <w:t>machine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448</w:t>
            </w:r>
          </w:p>
        </w:tc>
        <w:tc>
          <w:tcPr>
            <w:tcW w:w="1170" w:type="dxa"/>
          </w:tcPr>
          <w:p w:rsidR="00FC1FBB" w:rsidRDefault="00553830">
            <w:r>
              <w:t>base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449</w:t>
            </w:r>
          </w:p>
        </w:tc>
        <w:tc>
          <w:tcPr>
            <w:tcW w:w="1170" w:type="dxa"/>
          </w:tcPr>
          <w:p w:rsidR="00FC1FBB" w:rsidRDefault="00553830">
            <w:r>
              <w:t>ago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450</w:t>
            </w:r>
          </w:p>
        </w:tc>
        <w:tc>
          <w:tcPr>
            <w:tcW w:w="1170" w:type="dxa"/>
          </w:tcPr>
          <w:p w:rsidR="00FC1FBB" w:rsidRDefault="00553830">
            <w:r>
              <w:t>stood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451</w:t>
            </w:r>
          </w:p>
        </w:tc>
        <w:tc>
          <w:tcPr>
            <w:tcW w:w="1170" w:type="dxa"/>
          </w:tcPr>
          <w:p w:rsidR="00FC1FBB" w:rsidRDefault="00553830">
            <w:r>
              <w:t>plane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452</w:t>
            </w:r>
          </w:p>
        </w:tc>
        <w:tc>
          <w:tcPr>
            <w:tcW w:w="1170" w:type="dxa"/>
          </w:tcPr>
          <w:p w:rsidR="00FC1FBB" w:rsidRDefault="00553830">
            <w:r>
              <w:t>system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453</w:t>
            </w:r>
          </w:p>
        </w:tc>
        <w:tc>
          <w:tcPr>
            <w:tcW w:w="1170" w:type="dxa"/>
          </w:tcPr>
          <w:p w:rsidR="00FC1FBB" w:rsidRDefault="00553830">
            <w:r>
              <w:t>behind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454</w:t>
            </w:r>
          </w:p>
        </w:tc>
        <w:tc>
          <w:tcPr>
            <w:tcW w:w="1170" w:type="dxa"/>
          </w:tcPr>
          <w:p w:rsidR="00FC1FBB" w:rsidRDefault="00553830">
            <w:r>
              <w:t>ran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455</w:t>
            </w:r>
          </w:p>
        </w:tc>
        <w:tc>
          <w:tcPr>
            <w:tcW w:w="1170" w:type="dxa"/>
          </w:tcPr>
          <w:p w:rsidR="00FC1FBB" w:rsidRDefault="00553830">
            <w:r>
              <w:t>round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456</w:t>
            </w:r>
          </w:p>
        </w:tc>
        <w:tc>
          <w:tcPr>
            <w:tcW w:w="1170" w:type="dxa"/>
          </w:tcPr>
          <w:p w:rsidR="00FC1FBB" w:rsidRDefault="00553830">
            <w:r>
              <w:t>boat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457</w:t>
            </w:r>
          </w:p>
        </w:tc>
        <w:tc>
          <w:tcPr>
            <w:tcW w:w="1170" w:type="dxa"/>
          </w:tcPr>
          <w:p w:rsidR="00FC1FBB" w:rsidRDefault="00553830">
            <w:r>
              <w:t>game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458</w:t>
            </w:r>
          </w:p>
        </w:tc>
        <w:tc>
          <w:tcPr>
            <w:tcW w:w="1170" w:type="dxa"/>
          </w:tcPr>
          <w:p w:rsidR="00FC1FBB" w:rsidRDefault="00553830">
            <w:r>
              <w:t>force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459</w:t>
            </w:r>
          </w:p>
        </w:tc>
        <w:tc>
          <w:tcPr>
            <w:tcW w:w="1170" w:type="dxa"/>
          </w:tcPr>
          <w:p w:rsidR="00FC1FBB" w:rsidRDefault="00553830">
            <w:r>
              <w:t>brought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460</w:t>
            </w:r>
          </w:p>
        </w:tc>
        <w:tc>
          <w:tcPr>
            <w:tcW w:w="1170" w:type="dxa"/>
          </w:tcPr>
          <w:p w:rsidR="00FC1FBB" w:rsidRDefault="00553830">
            <w:r>
              <w:t>understand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461</w:t>
            </w:r>
          </w:p>
        </w:tc>
        <w:tc>
          <w:tcPr>
            <w:tcW w:w="1170" w:type="dxa"/>
          </w:tcPr>
          <w:p w:rsidR="00FC1FBB" w:rsidRDefault="00553830">
            <w:r>
              <w:t>warm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462</w:t>
            </w:r>
          </w:p>
        </w:tc>
        <w:tc>
          <w:tcPr>
            <w:tcW w:w="1170" w:type="dxa"/>
          </w:tcPr>
          <w:p w:rsidR="00FC1FBB" w:rsidRDefault="00553830">
            <w:r>
              <w:t>common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463</w:t>
            </w:r>
          </w:p>
        </w:tc>
        <w:tc>
          <w:tcPr>
            <w:tcW w:w="1170" w:type="dxa"/>
          </w:tcPr>
          <w:p w:rsidR="00FC1FBB" w:rsidRDefault="00553830">
            <w:r>
              <w:t>bring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464</w:t>
            </w:r>
          </w:p>
        </w:tc>
        <w:tc>
          <w:tcPr>
            <w:tcW w:w="1170" w:type="dxa"/>
          </w:tcPr>
          <w:p w:rsidR="00FC1FBB" w:rsidRDefault="00553830">
            <w:r>
              <w:t>explain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465</w:t>
            </w:r>
          </w:p>
        </w:tc>
        <w:tc>
          <w:tcPr>
            <w:tcW w:w="1170" w:type="dxa"/>
          </w:tcPr>
          <w:p w:rsidR="00FC1FBB" w:rsidRDefault="00553830">
            <w:r>
              <w:t>dry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466</w:t>
            </w:r>
          </w:p>
        </w:tc>
        <w:tc>
          <w:tcPr>
            <w:tcW w:w="1170" w:type="dxa"/>
          </w:tcPr>
          <w:p w:rsidR="00FC1FBB" w:rsidRDefault="00553830">
            <w:r>
              <w:t>though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467</w:t>
            </w:r>
          </w:p>
        </w:tc>
        <w:tc>
          <w:tcPr>
            <w:tcW w:w="1170" w:type="dxa"/>
          </w:tcPr>
          <w:p w:rsidR="00FC1FBB" w:rsidRDefault="00553830">
            <w:r>
              <w:t>language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468</w:t>
            </w:r>
          </w:p>
        </w:tc>
        <w:tc>
          <w:tcPr>
            <w:tcW w:w="1170" w:type="dxa"/>
          </w:tcPr>
          <w:p w:rsidR="00FC1FBB" w:rsidRDefault="00553830">
            <w:r>
              <w:t>shape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469</w:t>
            </w:r>
          </w:p>
        </w:tc>
        <w:tc>
          <w:tcPr>
            <w:tcW w:w="1170" w:type="dxa"/>
          </w:tcPr>
          <w:p w:rsidR="00FC1FBB" w:rsidRDefault="00553830">
            <w:r>
              <w:t>deep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470</w:t>
            </w:r>
          </w:p>
        </w:tc>
        <w:tc>
          <w:tcPr>
            <w:tcW w:w="1170" w:type="dxa"/>
          </w:tcPr>
          <w:p w:rsidR="00FC1FBB" w:rsidRDefault="00553830">
            <w:r>
              <w:t>thousands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471</w:t>
            </w:r>
          </w:p>
        </w:tc>
        <w:tc>
          <w:tcPr>
            <w:tcW w:w="1170" w:type="dxa"/>
          </w:tcPr>
          <w:p w:rsidR="00FC1FBB" w:rsidRDefault="00553830">
            <w:r>
              <w:t>yes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472</w:t>
            </w:r>
          </w:p>
        </w:tc>
        <w:tc>
          <w:tcPr>
            <w:tcW w:w="1170" w:type="dxa"/>
          </w:tcPr>
          <w:p w:rsidR="00FC1FBB" w:rsidRDefault="00553830">
            <w:r>
              <w:t>clear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473</w:t>
            </w:r>
          </w:p>
        </w:tc>
        <w:tc>
          <w:tcPr>
            <w:tcW w:w="1170" w:type="dxa"/>
          </w:tcPr>
          <w:p w:rsidR="00FC1FBB" w:rsidRDefault="00553830">
            <w:r>
              <w:t>equation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474</w:t>
            </w:r>
          </w:p>
        </w:tc>
        <w:tc>
          <w:tcPr>
            <w:tcW w:w="1170" w:type="dxa"/>
          </w:tcPr>
          <w:p w:rsidR="00FC1FBB" w:rsidRDefault="00553830">
            <w:r>
              <w:t>yet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475</w:t>
            </w:r>
          </w:p>
        </w:tc>
        <w:tc>
          <w:tcPr>
            <w:tcW w:w="1170" w:type="dxa"/>
          </w:tcPr>
          <w:p w:rsidR="00FC1FBB" w:rsidRDefault="00553830">
            <w:r>
              <w:t>government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476</w:t>
            </w:r>
          </w:p>
        </w:tc>
        <w:tc>
          <w:tcPr>
            <w:tcW w:w="1170" w:type="dxa"/>
          </w:tcPr>
          <w:p w:rsidR="00FC1FBB" w:rsidRDefault="00553830">
            <w:r>
              <w:t>filled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477</w:t>
            </w:r>
          </w:p>
        </w:tc>
        <w:tc>
          <w:tcPr>
            <w:tcW w:w="1170" w:type="dxa"/>
          </w:tcPr>
          <w:p w:rsidR="00FC1FBB" w:rsidRDefault="00553830">
            <w:r>
              <w:t>heat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478</w:t>
            </w:r>
          </w:p>
        </w:tc>
        <w:tc>
          <w:tcPr>
            <w:tcW w:w="1170" w:type="dxa"/>
          </w:tcPr>
          <w:p w:rsidR="00FC1FBB" w:rsidRDefault="00553830">
            <w:r>
              <w:t>full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479</w:t>
            </w:r>
          </w:p>
        </w:tc>
        <w:tc>
          <w:tcPr>
            <w:tcW w:w="1170" w:type="dxa"/>
          </w:tcPr>
          <w:p w:rsidR="00FC1FBB" w:rsidRDefault="00553830">
            <w:r>
              <w:t>hot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480</w:t>
            </w:r>
          </w:p>
        </w:tc>
        <w:tc>
          <w:tcPr>
            <w:tcW w:w="1170" w:type="dxa"/>
          </w:tcPr>
          <w:p w:rsidR="00FC1FBB" w:rsidRDefault="00553830">
            <w:r>
              <w:t>check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481</w:t>
            </w:r>
          </w:p>
        </w:tc>
        <w:tc>
          <w:tcPr>
            <w:tcW w:w="1170" w:type="dxa"/>
          </w:tcPr>
          <w:p w:rsidR="00FC1FBB" w:rsidRDefault="00553830">
            <w:r>
              <w:t>object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482</w:t>
            </w:r>
          </w:p>
        </w:tc>
        <w:tc>
          <w:tcPr>
            <w:tcW w:w="1170" w:type="dxa"/>
          </w:tcPr>
          <w:p w:rsidR="00FC1FBB" w:rsidRDefault="00553830">
            <w:r>
              <w:t>bread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483</w:t>
            </w:r>
          </w:p>
        </w:tc>
        <w:tc>
          <w:tcPr>
            <w:tcW w:w="1170" w:type="dxa"/>
          </w:tcPr>
          <w:p w:rsidR="00FC1FBB" w:rsidRDefault="00553830">
            <w:r>
              <w:t>rule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484</w:t>
            </w:r>
          </w:p>
        </w:tc>
        <w:tc>
          <w:tcPr>
            <w:tcW w:w="1170" w:type="dxa"/>
          </w:tcPr>
          <w:p w:rsidR="00FC1FBB" w:rsidRDefault="00553830">
            <w:r>
              <w:t>among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485</w:t>
            </w:r>
          </w:p>
        </w:tc>
        <w:tc>
          <w:tcPr>
            <w:tcW w:w="1170" w:type="dxa"/>
          </w:tcPr>
          <w:p w:rsidR="00FC1FBB" w:rsidRDefault="00553830">
            <w:r>
              <w:t>noun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486</w:t>
            </w:r>
          </w:p>
        </w:tc>
        <w:tc>
          <w:tcPr>
            <w:tcW w:w="1170" w:type="dxa"/>
          </w:tcPr>
          <w:p w:rsidR="00FC1FBB" w:rsidRDefault="00553830">
            <w:r>
              <w:t>power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487</w:t>
            </w:r>
          </w:p>
        </w:tc>
        <w:tc>
          <w:tcPr>
            <w:tcW w:w="1170" w:type="dxa"/>
          </w:tcPr>
          <w:p w:rsidR="00FC1FBB" w:rsidRDefault="00553830">
            <w:r>
              <w:t>cannot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488</w:t>
            </w:r>
          </w:p>
        </w:tc>
        <w:tc>
          <w:tcPr>
            <w:tcW w:w="1170" w:type="dxa"/>
          </w:tcPr>
          <w:p w:rsidR="00FC1FBB" w:rsidRDefault="00553830">
            <w:r>
              <w:t>able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489</w:t>
            </w:r>
          </w:p>
        </w:tc>
        <w:tc>
          <w:tcPr>
            <w:tcW w:w="1170" w:type="dxa"/>
          </w:tcPr>
          <w:p w:rsidR="00FC1FBB" w:rsidRDefault="00553830">
            <w:r>
              <w:t>six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490</w:t>
            </w:r>
          </w:p>
        </w:tc>
        <w:tc>
          <w:tcPr>
            <w:tcW w:w="1170" w:type="dxa"/>
          </w:tcPr>
          <w:p w:rsidR="00FC1FBB" w:rsidRDefault="00553830">
            <w:r>
              <w:t>size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491</w:t>
            </w:r>
          </w:p>
        </w:tc>
        <w:tc>
          <w:tcPr>
            <w:tcW w:w="1170" w:type="dxa"/>
          </w:tcPr>
          <w:p w:rsidR="00FC1FBB" w:rsidRDefault="00553830">
            <w:r>
              <w:t>dark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492</w:t>
            </w:r>
          </w:p>
        </w:tc>
        <w:tc>
          <w:tcPr>
            <w:tcW w:w="1170" w:type="dxa"/>
          </w:tcPr>
          <w:p w:rsidR="00FC1FBB" w:rsidRDefault="00553830">
            <w:r>
              <w:t>ball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493</w:t>
            </w:r>
          </w:p>
        </w:tc>
        <w:tc>
          <w:tcPr>
            <w:tcW w:w="1170" w:type="dxa"/>
          </w:tcPr>
          <w:p w:rsidR="00FC1FBB" w:rsidRDefault="00553830">
            <w:r>
              <w:t>material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494</w:t>
            </w:r>
          </w:p>
        </w:tc>
        <w:tc>
          <w:tcPr>
            <w:tcW w:w="1170" w:type="dxa"/>
          </w:tcPr>
          <w:p w:rsidR="00FC1FBB" w:rsidRDefault="00553830">
            <w:r>
              <w:t>special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495</w:t>
            </w:r>
          </w:p>
        </w:tc>
        <w:tc>
          <w:tcPr>
            <w:tcW w:w="1170" w:type="dxa"/>
          </w:tcPr>
          <w:p w:rsidR="00FC1FBB" w:rsidRDefault="00553830">
            <w:r>
              <w:t>heavy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496</w:t>
            </w:r>
          </w:p>
        </w:tc>
        <w:tc>
          <w:tcPr>
            <w:tcW w:w="1170" w:type="dxa"/>
          </w:tcPr>
          <w:p w:rsidR="00FC1FBB" w:rsidRDefault="00553830">
            <w:r>
              <w:t>fine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497</w:t>
            </w:r>
          </w:p>
        </w:tc>
        <w:tc>
          <w:tcPr>
            <w:tcW w:w="1170" w:type="dxa"/>
          </w:tcPr>
          <w:p w:rsidR="00FC1FBB" w:rsidRDefault="00553830">
            <w:r>
              <w:t>pair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498</w:t>
            </w:r>
          </w:p>
        </w:tc>
        <w:tc>
          <w:tcPr>
            <w:tcW w:w="1170" w:type="dxa"/>
          </w:tcPr>
          <w:p w:rsidR="00FC1FBB" w:rsidRDefault="00553830">
            <w:r>
              <w:t>circle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499</w:t>
            </w:r>
          </w:p>
        </w:tc>
        <w:tc>
          <w:tcPr>
            <w:tcW w:w="1170" w:type="dxa"/>
          </w:tcPr>
          <w:p w:rsidR="00FC1FBB" w:rsidRDefault="00553830">
            <w:r>
              <w:t>include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500</w:t>
            </w:r>
          </w:p>
        </w:tc>
        <w:tc>
          <w:tcPr>
            <w:tcW w:w="1170" w:type="dxa"/>
          </w:tcPr>
          <w:p w:rsidR="00FC1FBB" w:rsidRDefault="00553830">
            <w:r>
              <w:t>built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720"/>
        </w:sectPr>
      </w:pPr>
    </w:p>
    <w:p w:rsidR="00F036B4" w:rsidRDefault="00F036B4">
      <w:pPr>
        <w:spacing w:after="0"/>
      </w:pPr>
    </w:p>
    <w:p w:rsidR="00FC1FBB" w:rsidRDefault="00553830">
      <w:pPr>
        <w:spacing w:after="0"/>
      </w:pPr>
      <w:r>
        <w:t>Fry Words 501 to 600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0"/>
      </w:tblGrid>
      <w:tr w:rsidR="00FC1FBB" w:rsidTr="00F036B4">
        <w:tc>
          <w:tcPr>
            <w:tcW w:w="450" w:type="dxa"/>
          </w:tcPr>
          <w:p w:rsidR="00FC1FBB" w:rsidRDefault="00553830">
            <w:r>
              <w:t>501</w:t>
            </w:r>
          </w:p>
        </w:tc>
        <w:tc>
          <w:tcPr>
            <w:tcW w:w="1080" w:type="dxa"/>
          </w:tcPr>
          <w:p w:rsidR="00FC1FBB" w:rsidRDefault="00553830">
            <w:r>
              <w:t>can't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502</w:t>
            </w:r>
          </w:p>
        </w:tc>
        <w:tc>
          <w:tcPr>
            <w:tcW w:w="1080" w:type="dxa"/>
          </w:tcPr>
          <w:p w:rsidR="00FC1FBB" w:rsidRDefault="00553830">
            <w:r>
              <w:t>matter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503</w:t>
            </w:r>
          </w:p>
        </w:tc>
        <w:tc>
          <w:tcPr>
            <w:tcW w:w="1080" w:type="dxa"/>
          </w:tcPr>
          <w:p w:rsidR="00FC1FBB" w:rsidRDefault="00553830">
            <w:r>
              <w:t>square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504</w:t>
            </w:r>
          </w:p>
        </w:tc>
        <w:tc>
          <w:tcPr>
            <w:tcW w:w="1080" w:type="dxa"/>
          </w:tcPr>
          <w:p w:rsidR="00FC1FBB" w:rsidRDefault="00553830">
            <w:r>
              <w:t>syllables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505</w:t>
            </w:r>
          </w:p>
        </w:tc>
        <w:tc>
          <w:tcPr>
            <w:tcW w:w="1080" w:type="dxa"/>
          </w:tcPr>
          <w:p w:rsidR="00FC1FBB" w:rsidRDefault="00553830">
            <w:r>
              <w:t>perhaps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506</w:t>
            </w:r>
          </w:p>
        </w:tc>
        <w:tc>
          <w:tcPr>
            <w:tcW w:w="1080" w:type="dxa"/>
          </w:tcPr>
          <w:p w:rsidR="00FC1FBB" w:rsidRDefault="00553830">
            <w:r>
              <w:t>bill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507</w:t>
            </w:r>
          </w:p>
        </w:tc>
        <w:tc>
          <w:tcPr>
            <w:tcW w:w="1080" w:type="dxa"/>
          </w:tcPr>
          <w:p w:rsidR="00FC1FBB" w:rsidRDefault="00553830">
            <w:r>
              <w:t>felt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508</w:t>
            </w:r>
          </w:p>
        </w:tc>
        <w:tc>
          <w:tcPr>
            <w:tcW w:w="1080" w:type="dxa"/>
          </w:tcPr>
          <w:p w:rsidR="00FC1FBB" w:rsidRDefault="00553830">
            <w:r>
              <w:t>suddenly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509</w:t>
            </w:r>
          </w:p>
        </w:tc>
        <w:tc>
          <w:tcPr>
            <w:tcW w:w="1080" w:type="dxa"/>
          </w:tcPr>
          <w:p w:rsidR="00FC1FBB" w:rsidRDefault="00553830">
            <w:r>
              <w:t>test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510</w:t>
            </w:r>
          </w:p>
        </w:tc>
        <w:tc>
          <w:tcPr>
            <w:tcW w:w="1080" w:type="dxa"/>
          </w:tcPr>
          <w:p w:rsidR="00FC1FBB" w:rsidRDefault="00553830">
            <w:r>
              <w:t>direction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511</w:t>
            </w:r>
          </w:p>
        </w:tc>
        <w:tc>
          <w:tcPr>
            <w:tcW w:w="1080" w:type="dxa"/>
          </w:tcPr>
          <w:p w:rsidR="00FC1FBB" w:rsidRDefault="00553830">
            <w:r>
              <w:t>center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512</w:t>
            </w:r>
          </w:p>
        </w:tc>
        <w:tc>
          <w:tcPr>
            <w:tcW w:w="1080" w:type="dxa"/>
          </w:tcPr>
          <w:p w:rsidR="00FC1FBB" w:rsidRDefault="00553830">
            <w:r>
              <w:t>farmers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513</w:t>
            </w:r>
          </w:p>
        </w:tc>
        <w:tc>
          <w:tcPr>
            <w:tcW w:w="1080" w:type="dxa"/>
          </w:tcPr>
          <w:p w:rsidR="00FC1FBB" w:rsidRDefault="00553830">
            <w:r>
              <w:t>ready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514</w:t>
            </w:r>
          </w:p>
        </w:tc>
        <w:tc>
          <w:tcPr>
            <w:tcW w:w="1080" w:type="dxa"/>
          </w:tcPr>
          <w:p w:rsidR="00FC1FBB" w:rsidRDefault="00553830">
            <w:r>
              <w:t>anything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515</w:t>
            </w:r>
          </w:p>
        </w:tc>
        <w:tc>
          <w:tcPr>
            <w:tcW w:w="1080" w:type="dxa"/>
          </w:tcPr>
          <w:p w:rsidR="00FC1FBB" w:rsidRDefault="00553830">
            <w:r>
              <w:t>divided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516</w:t>
            </w:r>
          </w:p>
        </w:tc>
        <w:tc>
          <w:tcPr>
            <w:tcW w:w="1080" w:type="dxa"/>
          </w:tcPr>
          <w:p w:rsidR="00FC1FBB" w:rsidRDefault="00553830">
            <w:r>
              <w:t>general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517</w:t>
            </w:r>
          </w:p>
        </w:tc>
        <w:tc>
          <w:tcPr>
            <w:tcW w:w="1080" w:type="dxa"/>
          </w:tcPr>
          <w:p w:rsidR="00FC1FBB" w:rsidRDefault="00553830">
            <w:r>
              <w:t>energy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518</w:t>
            </w:r>
          </w:p>
        </w:tc>
        <w:tc>
          <w:tcPr>
            <w:tcW w:w="1080" w:type="dxa"/>
          </w:tcPr>
          <w:p w:rsidR="00FC1FBB" w:rsidRDefault="00553830">
            <w:r>
              <w:t>subject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519</w:t>
            </w:r>
          </w:p>
        </w:tc>
        <w:tc>
          <w:tcPr>
            <w:tcW w:w="1080" w:type="dxa"/>
          </w:tcPr>
          <w:p w:rsidR="00FC1FBB" w:rsidRDefault="00553830">
            <w:r>
              <w:t>Europe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520</w:t>
            </w:r>
          </w:p>
        </w:tc>
        <w:tc>
          <w:tcPr>
            <w:tcW w:w="1080" w:type="dxa"/>
          </w:tcPr>
          <w:p w:rsidR="00FC1FBB" w:rsidRDefault="00553830">
            <w:r>
              <w:t>moon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521</w:t>
            </w:r>
          </w:p>
        </w:tc>
        <w:tc>
          <w:tcPr>
            <w:tcW w:w="1080" w:type="dxa"/>
          </w:tcPr>
          <w:p w:rsidR="00FC1FBB" w:rsidRDefault="00553830">
            <w:r>
              <w:t>region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522</w:t>
            </w:r>
          </w:p>
        </w:tc>
        <w:tc>
          <w:tcPr>
            <w:tcW w:w="1080" w:type="dxa"/>
          </w:tcPr>
          <w:p w:rsidR="00FC1FBB" w:rsidRDefault="00553830">
            <w:r>
              <w:t>return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523</w:t>
            </w:r>
          </w:p>
        </w:tc>
        <w:tc>
          <w:tcPr>
            <w:tcW w:w="1080" w:type="dxa"/>
          </w:tcPr>
          <w:p w:rsidR="00FC1FBB" w:rsidRDefault="00553830">
            <w:r>
              <w:t>believe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524</w:t>
            </w:r>
          </w:p>
        </w:tc>
        <w:tc>
          <w:tcPr>
            <w:tcW w:w="1080" w:type="dxa"/>
          </w:tcPr>
          <w:p w:rsidR="00FC1FBB" w:rsidRDefault="00553830">
            <w:r>
              <w:t>dance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525</w:t>
            </w:r>
          </w:p>
        </w:tc>
        <w:tc>
          <w:tcPr>
            <w:tcW w:w="1080" w:type="dxa"/>
          </w:tcPr>
          <w:p w:rsidR="00FC1FBB" w:rsidRDefault="00553830">
            <w:r>
              <w:t>members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526</w:t>
            </w:r>
          </w:p>
        </w:tc>
        <w:tc>
          <w:tcPr>
            <w:tcW w:w="1080" w:type="dxa"/>
          </w:tcPr>
          <w:p w:rsidR="00FC1FBB" w:rsidRDefault="00553830">
            <w:r>
              <w:t>picked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527</w:t>
            </w:r>
          </w:p>
        </w:tc>
        <w:tc>
          <w:tcPr>
            <w:tcW w:w="1080" w:type="dxa"/>
          </w:tcPr>
          <w:p w:rsidR="00FC1FBB" w:rsidRDefault="00553830">
            <w:r>
              <w:t>simple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528</w:t>
            </w:r>
          </w:p>
        </w:tc>
        <w:tc>
          <w:tcPr>
            <w:tcW w:w="1080" w:type="dxa"/>
          </w:tcPr>
          <w:p w:rsidR="00FC1FBB" w:rsidRDefault="00553830">
            <w:r>
              <w:t>cells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529</w:t>
            </w:r>
          </w:p>
        </w:tc>
        <w:tc>
          <w:tcPr>
            <w:tcW w:w="1080" w:type="dxa"/>
          </w:tcPr>
          <w:p w:rsidR="00FC1FBB" w:rsidRDefault="00553830">
            <w:r>
              <w:t>paint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530</w:t>
            </w:r>
          </w:p>
        </w:tc>
        <w:tc>
          <w:tcPr>
            <w:tcW w:w="1080" w:type="dxa"/>
          </w:tcPr>
          <w:p w:rsidR="00FC1FBB" w:rsidRDefault="00553830">
            <w:r>
              <w:t>mind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531</w:t>
            </w:r>
          </w:p>
        </w:tc>
        <w:tc>
          <w:tcPr>
            <w:tcW w:w="1080" w:type="dxa"/>
          </w:tcPr>
          <w:p w:rsidR="00FC1FBB" w:rsidRDefault="00553830">
            <w:r>
              <w:t>love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532</w:t>
            </w:r>
          </w:p>
        </w:tc>
        <w:tc>
          <w:tcPr>
            <w:tcW w:w="1080" w:type="dxa"/>
          </w:tcPr>
          <w:p w:rsidR="00FC1FBB" w:rsidRDefault="00553830">
            <w:r>
              <w:t>cause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533</w:t>
            </w:r>
          </w:p>
        </w:tc>
        <w:tc>
          <w:tcPr>
            <w:tcW w:w="1080" w:type="dxa"/>
          </w:tcPr>
          <w:p w:rsidR="00FC1FBB" w:rsidRDefault="00553830">
            <w:r>
              <w:t>rain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534</w:t>
            </w:r>
          </w:p>
        </w:tc>
        <w:tc>
          <w:tcPr>
            <w:tcW w:w="1080" w:type="dxa"/>
          </w:tcPr>
          <w:p w:rsidR="00FC1FBB" w:rsidRDefault="00553830">
            <w:r>
              <w:t>exercise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535</w:t>
            </w:r>
          </w:p>
        </w:tc>
        <w:tc>
          <w:tcPr>
            <w:tcW w:w="1080" w:type="dxa"/>
          </w:tcPr>
          <w:p w:rsidR="00FC1FBB" w:rsidRDefault="00553830">
            <w:r>
              <w:t>eggs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536</w:t>
            </w:r>
          </w:p>
        </w:tc>
        <w:tc>
          <w:tcPr>
            <w:tcW w:w="1080" w:type="dxa"/>
          </w:tcPr>
          <w:p w:rsidR="00FC1FBB" w:rsidRDefault="00553830">
            <w:r>
              <w:t>train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537</w:t>
            </w:r>
          </w:p>
        </w:tc>
        <w:tc>
          <w:tcPr>
            <w:tcW w:w="1080" w:type="dxa"/>
          </w:tcPr>
          <w:p w:rsidR="00FC1FBB" w:rsidRDefault="00553830">
            <w:r>
              <w:t>blue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538</w:t>
            </w:r>
          </w:p>
        </w:tc>
        <w:tc>
          <w:tcPr>
            <w:tcW w:w="1080" w:type="dxa"/>
          </w:tcPr>
          <w:p w:rsidR="00FC1FBB" w:rsidRDefault="00553830">
            <w:r>
              <w:t>wish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539</w:t>
            </w:r>
          </w:p>
        </w:tc>
        <w:tc>
          <w:tcPr>
            <w:tcW w:w="1080" w:type="dxa"/>
          </w:tcPr>
          <w:p w:rsidR="00FC1FBB" w:rsidRDefault="00553830">
            <w:r>
              <w:t>drop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540</w:t>
            </w:r>
          </w:p>
        </w:tc>
        <w:tc>
          <w:tcPr>
            <w:tcW w:w="1080" w:type="dxa"/>
          </w:tcPr>
          <w:p w:rsidR="00FC1FBB" w:rsidRDefault="00553830">
            <w:r>
              <w:t>developed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541</w:t>
            </w:r>
          </w:p>
        </w:tc>
        <w:tc>
          <w:tcPr>
            <w:tcW w:w="1080" w:type="dxa"/>
          </w:tcPr>
          <w:p w:rsidR="00FC1FBB" w:rsidRDefault="00553830">
            <w:r>
              <w:t>window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542</w:t>
            </w:r>
          </w:p>
        </w:tc>
        <w:tc>
          <w:tcPr>
            <w:tcW w:w="1080" w:type="dxa"/>
          </w:tcPr>
          <w:p w:rsidR="00FC1FBB" w:rsidRDefault="00553830">
            <w:r>
              <w:t>difference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543</w:t>
            </w:r>
          </w:p>
        </w:tc>
        <w:tc>
          <w:tcPr>
            <w:tcW w:w="1080" w:type="dxa"/>
          </w:tcPr>
          <w:p w:rsidR="00FC1FBB" w:rsidRDefault="00553830">
            <w:r>
              <w:t>distance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544</w:t>
            </w:r>
          </w:p>
        </w:tc>
        <w:tc>
          <w:tcPr>
            <w:tcW w:w="1080" w:type="dxa"/>
          </w:tcPr>
          <w:p w:rsidR="00FC1FBB" w:rsidRDefault="00553830">
            <w:r>
              <w:t>heart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545</w:t>
            </w:r>
          </w:p>
        </w:tc>
        <w:tc>
          <w:tcPr>
            <w:tcW w:w="1080" w:type="dxa"/>
          </w:tcPr>
          <w:p w:rsidR="00FC1FBB" w:rsidRDefault="00553830">
            <w:r>
              <w:t>sit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546</w:t>
            </w:r>
          </w:p>
        </w:tc>
        <w:tc>
          <w:tcPr>
            <w:tcW w:w="1080" w:type="dxa"/>
          </w:tcPr>
          <w:p w:rsidR="00FC1FBB" w:rsidRDefault="00553830">
            <w:r>
              <w:t>sum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547</w:t>
            </w:r>
          </w:p>
        </w:tc>
        <w:tc>
          <w:tcPr>
            <w:tcW w:w="1080" w:type="dxa"/>
          </w:tcPr>
          <w:p w:rsidR="00FC1FBB" w:rsidRDefault="00553830">
            <w:r>
              <w:t>summer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548</w:t>
            </w:r>
          </w:p>
        </w:tc>
        <w:tc>
          <w:tcPr>
            <w:tcW w:w="1080" w:type="dxa"/>
          </w:tcPr>
          <w:p w:rsidR="00FC1FBB" w:rsidRDefault="00553830">
            <w:r>
              <w:t>wall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549</w:t>
            </w:r>
          </w:p>
        </w:tc>
        <w:tc>
          <w:tcPr>
            <w:tcW w:w="1080" w:type="dxa"/>
          </w:tcPr>
          <w:p w:rsidR="00FC1FBB" w:rsidRDefault="00553830">
            <w:r>
              <w:t>forest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550</w:t>
            </w:r>
          </w:p>
        </w:tc>
        <w:tc>
          <w:tcPr>
            <w:tcW w:w="1080" w:type="dxa"/>
          </w:tcPr>
          <w:p w:rsidR="00FC1FBB" w:rsidRDefault="00553830">
            <w:r>
              <w:t>probably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551</w:t>
            </w:r>
          </w:p>
        </w:tc>
        <w:tc>
          <w:tcPr>
            <w:tcW w:w="1080" w:type="dxa"/>
          </w:tcPr>
          <w:p w:rsidR="00FC1FBB" w:rsidRDefault="00553830">
            <w:r>
              <w:t>legs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552</w:t>
            </w:r>
          </w:p>
        </w:tc>
        <w:tc>
          <w:tcPr>
            <w:tcW w:w="1080" w:type="dxa"/>
          </w:tcPr>
          <w:p w:rsidR="00FC1FBB" w:rsidRDefault="00553830">
            <w:r>
              <w:t>sat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553</w:t>
            </w:r>
          </w:p>
        </w:tc>
        <w:tc>
          <w:tcPr>
            <w:tcW w:w="1080" w:type="dxa"/>
          </w:tcPr>
          <w:p w:rsidR="00FC1FBB" w:rsidRDefault="00553830">
            <w:r>
              <w:t>main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554</w:t>
            </w:r>
          </w:p>
        </w:tc>
        <w:tc>
          <w:tcPr>
            <w:tcW w:w="1080" w:type="dxa"/>
          </w:tcPr>
          <w:p w:rsidR="00FC1FBB" w:rsidRDefault="00553830">
            <w:r>
              <w:t>winter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555</w:t>
            </w:r>
          </w:p>
        </w:tc>
        <w:tc>
          <w:tcPr>
            <w:tcW w:w="1080" w:type="dxa"/>
          </w:tcPr>
          <w:p w:rsidR="00FC1FBB" w:rsidRDefault="00553830">
            <w:r>
              <w:t>wide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556</w:t>
            </w:r>
          </w:p>
        </w:tc>
        <w:tc>
          <w:tcPr>
            <w:tcW w:w="1080" w:type="dxa"/>
          </w:tcPr>
          <w:p w:rsidR="00FC1FBB" w:rsidRDefault="00553830">
            <w:r>
              <w:t>written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557</w:t>
            </w:r>
          </w:p>
        </w:tc>
        <w:tc>
          <w:tcPr>
            <w:tcW w:w="1080" w:type="dxa"/>
          </w:tcPr>
          <w:p w:rsidR="00FC1FBB" w:rsidRDefault="00553830">
            <w:r>
              <w:t>length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558</w:t>
            </w:r>
          </w:p>
        </w:tc>
        <w:tc>
          <w:tcPr>
            <w:tcW w:w="1080" w:type="dxa"/>
          </w:tcPr>
          <w:p w:rsidR="00FC1FBB" w:rsidRDefault="00553830">
            <w:r>
              <w:t>reason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559</w:t>
            </w:r>
          </w:p>
        </w:tc>
        <w:tc>
          <w:tcPr>
            <w:tcW w:w="1080" w:type="dxa"/>
          </w:tcPr>
          <w:p w:rsidR="00FC1FBB" w:rsidRDefault="00553830">
            <w:r>
              <w:t>kept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560</w:t>
            </w:r>
          </w:p>
        </w:tc>
        <w:tc>
          <w:tcPr>
            <w:tcW w:w="1080" w:type="dxa"/>
          </w:tcPr>
          <w:p w:rsidR="00FC1FBB" w:rsidRDefault="00553830">
            <w:r>
              <w:t>interest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561</w:t>
            </w:r>
          </w:p>
        </w:tc>
        <w:tc>
          <w:tcPr>
            <w:tcW w:w="1080" w:type="dxa"/>
          </w:tcPr>
          <w:p w:rsidR="00FC1FBB" w:rsidRDefault="00553830">
            <w:r>
              <w:t>arms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562</w:t>
            </w:r>
          </w:p>
        </w:tc>
        <w:tc>
          <w:tcPr>
            <w:tcW w:w="1080" w:type="dxa"/>
          </w:tcPr>
          <w:p w:rsidR="00FC1FBB" w:rsidRDefault="00553830">
            <w:r>
              <w:t>brother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563</w:t>
            </w:r>
          </w:p>
        </w:tc>
        <w:tc>
          <w:tcPr>
            <w:tcW w:w="1080" w:type="dxa"/>
          </w:tcPr>
          <w:p w:rsidR="00FC1FBB" w:rsidRDefault="00553830">
            <w:r>
              <w:t>race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564</w:t>
            </w:r>
          </w:p>
        </w:tc>
        <w:tc>
          <w:tcPr>
            <w:tcW w:w="1080" w:type="dxa"/>
          </w:tcPr>
          <w:p w:rsidR="00FC1FBB" w:rsidRDefault="00553830">
            <w:r>
              <w:t>present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565</w:t>
            </w:r>
          </w:p>
        </w:tc>
        <w:tc>
          <w:tcPr>
            <w:tcW w:w="1080" w:type="dxa"/>
          </w:tcPr>
          <w:p w:rsidR="00FC1FBB" w:rsidRDefault="00553830">
            <w:r>
              <w:t>beautiful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566</w:t>
            </w:r>
          </w:p>
        </w:tc>
        <w:tc>
          <w:tcPr>
            <w:tcW w:w="1080" w:type="dxa"/>
          </w:tcPr>
          <w:p w:rsidR="00FC1FBB" w:rsidRDefault="00553830">
            <w:r>
              <w:t>store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567</w:t>
            </w:r>
          </w:p>
        </w:tc>
        <w:tc>
          <w:tcPr>
            <w:tcW w:w="1080" w:type="dxa"/>
          </w:tcPr>
          <w:p w:rsidR="00FC1FBB" w:rsidRDefault="00553830">
            <w:r>
              <w:t>job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568</w:t>
            </w:r>
          </w:p>
        </w:tc>
        <w:tc>
          <w:tcPr>
            <w:tcW w:w="1080" w:type="dxa"/>
          </w:tcPr>
          <w:p w:rsidR="00FC1FBB" w:rsidRDefault="00553830">
            <w:r>
              <w:t>edge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569</w:t>
            </w:r>
          </w:p>
        </w:tc>
        <w:tc>
          <w:tcPr>
            <w:tcW w:w="1080" w:type="dxa"/>
          </w:tcPr>
          <w:p w:rsidR="00FC1FBB" w:rsidRDefault="00553830">
            <w:r>
              <w:t>past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570</w:t>
            </w:r>
          </w:p>
        </w:tc>
        <w:tc>
          <w:tcPr>
            <w:tcW w:w="1080" w:type="dxa"/>
          </w:tcPr>
          <w:p w:rsidR="00FC1FBB" w:rsidRDefault="00553830">
            <w:r>
              <w:t>sign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571</w:t>
            </w:r>
          </w:p>
        </w:tc>
        <w:tc>
          <w:tcPr>
            <w:tcW w:w="1080" w:type="dxa"/>
          </w:tcPr>
          <w:p w:rsidR="00FC1FBB" w:rsidRDefault="00553830">
            <w:r>
              <w:t>record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572</w:t>
            </w:r>
          </w:p>
        </w:tc>
        <w:tc>
          <w:tcPr>
            <w:tcW w:w="1080" w:type="dxa"/>
          </w:tcPr>
          <w:p w:rsidR="00FC1FBB" w:rsidRDefault="00553830">
            <w:r>
              <w:t>finished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573</w:t>
            </w:r>
          </w:p>
        </w:tc>
        <w:tc>
          <w:tcPr>
            <w:tcW w:w="1080" w:type="dxa"/>
          </w:tcPr>
          <w:p w:rsidR="00FC1FBB" w:rsidRDefault="00553830">
            <w:r>
              <w:t>discovered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574</w:t>
            </w:r>
          </w:p>
        </w:tc>
        <w:tc>
          <w:tcPr>
            <w:tcW w:w="1080" w:type="dxa"/>
          </w:tcPr>
          <w:p w:rsidR="00FC1FBB" w:rsidRDefault="00553830">
            <w:r>
              <w:t>wild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575</w:t>
            </w:r>
          </w:p>
        </w:tc>
        <w:tc>
          <w:tcPr>
            <w:tcW w:w="1080" w:type="dxa"/>
          </w:tcPr>
          <w:p w:rsidR="00FC1FBB" w:rsidRDefault="00553830">
            <w:r>
              <w:t>happy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576</w:t>
            </w:r>
          </w:p>
        </w:tc>
        <w:tc>
          <w:tcPr>
            <w:tcW w:w="1080" w:type="dxa"/>
          </w:tcPr>
          <w:p w:rsidR="00FC1FBB" w:rsidRDefault="00553830">
            <w:r>
              <w:t>beside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577</w:t>
            </w:r>
          </w:p>
        </w:tc>
        <w:tc>
          <w:tcPr>
            <w:tcW w:w="1080" w:type="dxa"/>
          </w:tcPr>
          <w:p w:rsidR="00FC1FBB" w:rsidRDefault="00553830">
            <w:r>
              <w:t>gone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578</w:t>
            </w:r>
          </w:p>
        </w:tc>
        <w:tc>
          <w:tcPr>
            <w:tcW w:w="1080" w:type="dxa"/>
          </w:tcPr>
          <w:p w:rsidR="00FC1FBB" w:rsidRDefault="00553830">
            <w:r>
              <w:t>sky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579</w:t>
            </w:r>
          </w:p>
        </w:tc>
        <w:tc>
          <w:tcPr>
            <w:tcW w:w="1080" w:type="dxa"/>
          </w:tcPr>
          <w:p w:rsidR="00FC1FBB" w:rsidRDefault="00553830">
            <w:r>
              <w:t>glass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580</w:t>
            </w:r>
          </w:p>
        </w:tc>
        <w:tc>
          <w:tcPr>
            <w:tcW w:w="1080" w:type="dxa"/>
          </w:tcPr>
          <w:p w:rsidR="00FC1FBB" w:rsidRDefault="00553830">
            <w:r>
              <w:t>million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581</w:t>
            </w:r>
          </w:p>
        </w:tc>
        <w:tc>
          <w:tcPr>
            <w:tcW w:w="1080" w:type="dxa"/>
          </w:tcPr>
          <w:p w:rsidR="00FC1FBB" w:rsidRDefault="00553830">
            <w:r>
              <w:t>west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582</w:t>
            </w:r>
          </w:p>
        </w:tc>
        <w:tc>
          <w:tcPr>
            <w:tcW w:w="1080" w:type="dxa"/>
          </w:tcPr>
          <w:p w:rsidR="00FC1FBB" w:rsidRDefault="00553830">
            <w:r>
              <w:t>lay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583</w:t>
            </w:r>
          </w:p>
        </w:tc>
        <w:tc>
          <w:tcPr>
            <w:tcW w:w="1080" w:type="dxa"/>
          </w:tcPr>
          <w:p w:rsidR="00FC1FBB" w:rsidRDefault="00553830">
            <w:r>
              <w:t>weather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584</w:t>
            </w:r>
          </w:p>
        </w:tc>
        <w:tc>
          <w:tcPr>
            <w:tcW w:w="1080" w:type="dxa"/>
          </w:tcPr>
          <w:p w:rsidR="00FC1FBB" w:rsidRDefault="00553830">
            <w:r>
              <w:t>root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585</w:t>
            </w:r>
          </w:p>
        </w:tc>
        <w:tc>
          <w:tcPr>
            <w:tcW w:w="1080" w:type="dxa"/>
          </w:tcPr>
          <w:p w:rsidR="00FC1FBB" w:rsidRDefault="00553830">
            <w:r>
              <w:t>instruments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586</w:t>
            </w:r>
          </w:p>
        </w:tc>
        <w:tc>
          <w:tcPr>
            <w:tcW w:w="1080" w:type="dxa"/>
          </w:tcPr>
          <w:p w:rsidR="00FC1FBB" w:rsidRDefault="00553830">
            <w:r>
              <w:t>meet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587</w:t>
            </w:r>
          </w:p>
        </w:tc>
        <w:tc>
          <w:tcPr>
            <w:tcW w:w="1080" w:type="dxa"/>
          </w:tcPr>
          <w:p w:rsidR="00FC1FBB" w:rsidRDefault="00553830">
            <w:r>
              <w:t>third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588</w:t>
            </w:r>
          </w:p>
        </w:tc>
        <w:tc>
          <w:tcPr>
            <w:tcW w:w="1080" w:type="dxa"/>
          </w:tcPr>
          <w:p w:rsidR="00FC1FBB" w:rsidRDefault="00553830">
            <w:r>
              <w:t>months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589</w:t>
            </w:r>
          </w:p>
        </w:tc>
        <w:tc>
          <w:tcPr>
            <w:tcW w:w="1080" w:type="dxa"/>
          </w:tcPr>
          <w:p w:rsidR="00FC1FBB" w:rsidRDefault="00553830">
            <w:r>
              <w:t>paragraph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590</w:t>
            </w:r>
          </w:p>
        </w:tc>
        <w:tc>
          <w:tcPr>
            <w:tcW w:w="1080" w:type="dxa"/>
          </w:tcPr>
          <w:p w:rsidR="00FC1FBB" w:rsidRDefault="00553830">
            <w:r>
              <w:t>raised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591</w:t>
            </w:r>
          </w:p>
        </w:tc>
        <w:tc>
          <w:tcPr>
            <w:tcW w:w="1080" w:type="dxa"/>
          </w:tcPr>
          <w:p w:rsidR="00FC1FBB" w:rsidRDefault="00553830">
            <w:r>
              <w:t>represent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592</w:t>
            </w:r>
          </w:p>
        </w:tc>
        <w:tc>
          <w:tcPr>
            <w:tcW w:w="1080" w:type="dxa"/>
          </w:tcPr>
          <w:p w:rsidR="00FC1FBB" w:rsidRDefault="00553830">
            <w:r>
              <w:t>soft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593</w:t>
            </w:r>
          </w:p>
        </w:tc>
        <w:tc>
          <w:tcPr>
            <w:tcW w:w="1080" w:type="dxa"/>
          </w:tcPr>
          <w:p w:rsidR="00FC1FBB" w:rsidRDefault="00553830">
            <w:r>
              <w:t>whether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594</w:t>
            </w:r>
          </w:p>
        </w:tc>
        <w:tc>
          <w:tcPr>
            <w:tcW w:w="1080" w:type="dxa"/>
          </w:tcPr>
          <w:p w:rsidR="00FC1FBB" w:rsidRDefault="00553830">
            <w:r>
              <w:t>clothes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595</w:t>
            </w:r>
          </w:p>
        </w:tc>
        <w:tc>
          <w:tcPr>
            <w:tcW w:w="1080" w:type="dxa"/>
          </w:tcPr>
          <w:p w:rsidR="00FC1FBB" w:rsidRDefault="00553830">
            <w:r>
              <w:t>flowers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596</w:t>
            </w:r>
          </w:p>
        </w:tc>
        <w:tc>
          <w:tcPr>
            <w:tcW w:w="1080" w:type="dxa"/>
          </w:tcPr>
          <w:p w:rsidR="00FC1FBB" w:rsidRDefault="00553830">
            <w:r>
              <w:t>shall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597</w:t>
            </w:r>
          </w:p>
        </w:tc>
        <w:tc>
          <w:tcPr>
            <w:tcW w:w="1080" w:type="dxa"/>
          </w:tcPr>
          <w:p w:rsidR="00FC1FBB" w:rsidRDefault="00553830">
            <w:r>
              <w:t>teacher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598</w:t>
            </w:r>
          </w:p>
        </w:tc>
        <w:tc>
          <w:tcPr>
            <w:tcW w:w="1080" w:type="dxa"/>
          </w:tcPr>
          <w:p w:rsidR="00FC1FBB" w:rsidRDefault="00553830">
            <w:r>
              <w:t>held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599</w:t>
            </w:r>
          </w:p>
        </w:tc>
        <w:tc>
          <w:tcPr>
            <w:tcW w:w="1080" w:type="dxa"/>
          </w:tcPr>
          <w:p w:rsidR="00FC1FBB" w:rsidRDefault="00553830">
            <w:r>
              <w:t>describe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600</w:t>
            </w:r>
          </w:p>
        </w:tc>
        <w:tc>
          <w:tcPr>
            <w:tcW w:w="1080" w:type="dxa"/>
          </w:tcPr>
          <w:p w:rsidR="00FC1FBB" w:rsidRDefault="00553830">
            <w:r>
              <w:t>drive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720"/>
        </w:sectPr>
      </w:pPr>
    </w:p>
    <w:p w:rsidR="00FC1FBB" w:rsidRDefault="00FC1FBB"/>
    <w:p w:rsidR="00FC1FBB" w:rsidRDefault="00553830">
      <w:r>
        <w:br w:type="page"/>
      </w:r>
    </w:p>
    <w:p w:rsidR="00FC1FBB" w:rsidRDefault="00553830">
      <w:pPr>
        <w:spacing w:after="0"/>
      </w:pPr>
      <w:r>
        <w:lastRenderedPageBreak/>
        <w:t>Fry Words 601 to 700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0"/>
      </w:tblGrid>
      <w:tr w:rsidR="00FC1FBB" w:rsidTr="00F036B4">
        <w:tc>
          <w:tcPr>
            <w:tcW w:w="450" w:type="dxa"/>
          </w:tcPr>
          <w:p w:rsidR="00FC1FBB" w:rsidRDefault="00553830">
            <w:r>
              <w:t>601</w:t>
            </w:r>
          </w:p>
        </w:tc>
        <w:tc>
          <w:tcPr>
            <w:tcW w:w="1080" w:type="dxa"/>
          </w:tcPr>
          <w:p w:rsidR="00FC1FBB" w:rsidRDefault="00553830">
            <w:r>
              <w:t>cross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602</w:t>
            </w:r>
          </w:p>
        </w:tc>
        <w:tc>
          <w:tcPr>
            <w:tcW w:w="1080" w:type="dxa"/>
          </w:tcPr>
          <w:p w:rsidR="00FC1FBB" w:rsidRDefault="00553830">
            <w:r>
              <w:t>speak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603</w:t>
            </w:r>
          </w:p>
        </w:tc>
        <w:tc>
          <w:tcPr>
            <w:tcW w:w="1080" w:type="dxa"/>
          </w:tcPr>
          <w:p w:rsidR="00FC1FBB" w:rsidRDefault="00553830">
            <w:r>
              <w:t>solve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604</w:t>
            </w:r>
          </w:p>
        </w:tc>
        <w:tc>
          <w:tcPr>
            <w:tcW w:w="1080" w:type="dxa"/>
          </w:tcPr>
          <w:p w:rsidR="00FC1FBB" w:rsidRDefault="00553830">
            <w:r>
              <w:t>appear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605</w:t>
            </w:r>
          </w:p>
        </w:tc>
        <w:tc>
          <w:tcPr>
            <w:tcW w:w="1080" w:type="dxa"/>
          </w:tcPr>
          <w:p w:rsidR="00FC1FBB" w:rsidRDefault="00553830">
            <w:r>
              <w:t>metal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606</w:t>
            </w:r>
          </w:p>
        </w:tc>
        <w:tc>
          <w:tcPr>
            <w:tcW w:w="1080" w:type="dxa"/>
          </w:tcPr>
          <w:p w:rsidR="00FC1FBB" w:rsidRDefault="00553830">
            <w:r>
              <w:t>son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607</w:t>
            </w:r>
          </w:p>
        </w:tc>
        <w:tc>
          <w:tcPr>
            <w:tcW w:w="1080" w:type="dxa"/>
          </w:tcPr>
          <w:p w:rsidR="00FC1FBB" w:rsidRDefault="00553830">
            <w:r>
              <w:t>either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608</w:t>
            </w:r>
          </w:p>
        </w:tc>
        <w:tc>
          <w:tcPr>
            <w:tcW w:w="1080" w:type="dxa"/>
          </w:tcPr>
          <w:p w:rsidR="00FC1FBB" w:rsidRDefault="00553830">
            <w:r>
              <w:t>ice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609</w:t>
            </w:r>
          </w:p>
        </w:tc>
        <w:tc>
          <w:tcPr>
            <w:tcW w:w="1080" w:type="dxa"/>
          </w:tcPr>
          <w:p w:rsidR="00FC1FBB" w:rsidRDefault="00553830">
            <w:r>
              <w:t>sleep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610</w:t>
            </w:r>
          </w:p>
        </w:tc>
        <w:tc>
          <w:tcPr>
            <w:tcW w:w="1080" w:type="dxa"/>
          </w:tcPr>
          <w:p w:rsidR="00FC1FBB" w:rsidRDefault="00553830">
            <w:r>
              <w:t>village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611</w:t>
            </w:r>
          </w:p>
        </w:tc>
        <w:tc>
          <w:tcPr>
            <w:tcW w:w="1080" w:type="dxa"/>
          </w:tcPr>
          <w:p w:rsidR="00FC1FBB" w:rsidRDefault="00553830">
            <w:r>
              <w:t>factors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612</w:t>
            </w:r>
          </w:p>
        </w:tc>
        <w:tc>
          <w:tcPr>
            <w:tcW w:w="1080" w:type="dxa"/>
          </w:tcPr>
          <w:p w:rsidR="00FC1FBB" w:rsidRDefault="00553830">
            <w:r>
              <w:t>result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613</w:t>
            </w:r>
          </w:p>
        </w:tc>
        <w:tc>
          <w:tcPr>
            <w:tcW w:w="1080" w:type="dxa"/>
          </w:tcPr>
          <w:p w:rsidR="00FC1FBB" w:rsidRDefault="00553830">
            <w:r>
              <w:t>jumped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614</w:t>
            </w:r>
          </w:p>
        </w:tc>
        <w:tc>
          <w:tcPr>
            <w:tcW w:w="1080" w:type="dxa"/>
          </w:tcPr>
          <w:p w:rsidR="00FC1FBB" w:rsidRDefault="00553830">
            <w:r>
              <w:t>snow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615</w:t>
            </w:r>
          </w:p>
        </w:tc>
        <w:tc>
          <w:tcPr>
            <w:tcW w:w="1080" w:type="dxa"/>
          </w:tcPr>
          <w:p w:rsidR="00FC1FBB" w:rsidRDefault="00553830">
            <w:r>
              <w:t>ride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616</w:t>
            </w:r>
          </w:p>
        </w:tc>
        <w:tc>
          <w:tcPr>
            <w:tcW w:w="1080" w:type="dxa"/>
          </w:tcPr>
          <w:p w:rsidR="00FC1FBB" w:rsidRDefault="00553830">
            <w:r>
              <w:t>care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617</w:t>
            </w:r>
          </w:p>
        </w:tc>
        <w:tc>
          <w:tcPr>
            <w:tcW w:w="1080" w:type="dxa"/>
          </w:tcPr>
          <w:p w:rsidR="00FC1FBB" w:rsidRDefault="00553830">
            <w:r>
              <w:t>floor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618</w:t>
            </w:r>
          </w:p>
        </w:tc>
        <w:tc>
          <w:tcPr>
            <w:tcW w:w="1080" w:type="dxa"/>
          </w:tcPr>
          <w:p w:rsidR="00FC1FBB" w:rsidRDefault="00553830">
            <w:r>
              <w:t>hill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619</w:t>
            </w:r>
          </w:p>
        </w:tc>
        <w:tc>
          <w:tcPr>
            <w:tcW w:w="1080" w:type="dxa"/>
          </w:tcPr>
          <w:p w:rsidR="00FC1FBB" w:rsidRDefault="00553830">
            <w:r>
              <w:t>pushed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620</w:t>
            </w:r>
          </w:p>
        </w:tc>
        <w:tc>
          <w:tcPr>
            <w:tcW w:w="1080" w:type="dxa"/>
          </w:tcPr>
          <w:p w:rsidR="00FC1FBB" w:rsidRDefault="00553830">
            <w:r>
              <w:t>baby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621</w:t>
            </w:r>
          </w:p>
        </w:tc>
        <w:tc>
          <w:tcPr>
            <w:tcW w:w="1080" w:type="dxa"/>
          </w:tcPr>
          <w:p w:rsidR="00FC1FBB" w:rsidRDefault="00553830">
            <w:r>
              <w:t>buy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622</w:t>
            </w:r>
          </w:p>
        </w:tc>
        <w:tc>
          <w:tcPr>
            <w:tcW w:w="1080" w:type="dxa"/>
          </w:tcPr>
          <w:p w:rsidR="00FC1FBB" w:rsidRDefault="00553830">
            <w:r>
              <w:t>century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623</w:t>
            </w:r>
          </w:p>
        </w:tc>
        <w:tc>
          <w:tcPr>
            <w:tcW w:w="1080" w:type="dxa"/>
          </w:tcPr>
          <w:p w:rsidR="00FC1FBB" w:rsidRDefault="00553830">
            <w:r>
              <w:t>outside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624</w:t>
            </w:r>
          </w:p>
        </w:tc>
        <w:tc>
          <w:tcPr>
            <w:tcW w:w="1080" w:type="dxa"/>
          </w:tcPr>
          <w:p w:rsidR="00FC1FBB" w:rsidRDefault="00553830">
            <w:r>
              <w:t>everything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625</w:t>
            </w:r>
          </w:p>
        </w:tc>
        <w:tc>
          <w:tcPr>
            <w:tcW w:w="1080" w:type="dxa"/>
          </w:tcPr>
          <w:p w:rsidR="00FC1FBB" w:rsidRDefault="00553830">
            <w:r>
              <w:t>tall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626</w:t>
            </w:r>
          </w:p>
        </w:tc>
        <w:tc>
          <w:tcPr>
            <w:tcW w:w="1080" w:type="dxa"/>
          </w:tcPr>
          <w:p w:rsidR="00FC1FBB" w:rsidRDefault="00553830">
            <w:r>
              <w:t>already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627</w:t>
            </w:r>
          </w:p>
        </w:tc>
        <w:tc>
          <w:tcPr>
            <w:tcW w:w="1080" w:type="dxa"/>
          </w:tcPr>
          <w:p w:rsidR="00FC1FBB" w:rsidRDefault="00553830">
            <w:r>
              <w:t>instead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628</w:t>
            </w:r>
          </w:p>
        </w:tc>
        <w:tc>
          <w:tcPr>
            <w:tcW w:w="1080" w:type="dxa"/>
          </w:tcPr>
          <w:p w:rsidR="00FC1FBB" w:rsidRDefault="00553830">
            <w:r>
              <w:t>phrase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629</w:t>
            </w:r>
          </w:p>
        </w:tc>
        <w:tc>
          <w:tcPr>
            <w:tcW w:w="1080" w:type="dxa"/>
          </w:tcPr>
          <w:p w:rsidR="00FC1FBB" w:rsidRDefault="00553830">
            <w:r>
              <w:t>soil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630</w:t>
            </w:r>
          </w:p>
        </w:tc>
        <w:tc>
          <w:tcPr>
            <w:tcW w:w="1080" w:type="dxa"/>
          </w:tcPr>
          <w:p w:rsidR="00FC1FBB" w:rsidRDefault="00553830">
            <w:r>
              <w:t>bed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631</w:t>
            </w:r>
          </w:p>
        </w:tc>
        <w:tc>
          <w:tcPr>
            <w:tcW w:w="1080" w:type="dxa"/>
          </w:tcPr>
          <w:p w:rsidR="00FC1FBB" w:rsidRDefault="00553830">
            <w:r>
              <w:t>copy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632</w:t>
            </w:r>
          </w:p>
        </w:tc>
        <w:tc>
          <w:tcPr>
            <w:tcW w:w="1080" w:type="dxa"/>
          </w:tcPr>
          <w:p w:rsidR="00FC1FBB" w:rsidRDefault="00553830">
            <w:r>
              <w:t>free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633</w:t>
            </w:r>
          </w:p>
        </w:tc>
        <w:tc>
          <w:tcPr>
            <w:tcW w:w="1080" w:type="dxa"/>
          </w:tcPr>
          <w:p w:rsidR="00FC1FBB" w:rsidRDefault="00553830">
            <w:r>
              <w:t>hope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634</w:t>
            </w:r>
          </w:p>
        </w:tc>
        <w:tc>
          <w:tcPr>
            <w:tcW w:w="1080" w:type="dxa"/>
          </w:tcPr>
          <w:p w:rsidR="00FC1FBB" w:rsidRDefault="00553830">
            <w:r>
              <w:t>spring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635</w:t>
            </w:r>
          </w:p>
        </w:tc>
        <w:tc>
          <w:tcPr>
            <w:tcW w:w="1080" w:type="dxa"/>
          </w:tcPr>
          <w:p w:rsidR="00FC1FBB" w:rsidRDefault="00553830">
            <w:r>
              <w:t>case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636</w:t>
            </w:r>
          </w:p>
        </w:tc>
        <w:tc>
          <w:tcPr>
            <w:tcW w:w="1080" w:type="dxa"/>
          </w:tcPr>
          <w:p w:rsidR="00FC1FBB" w:rsidRDefault="00553830">
            <w:r>
              <w:t>laughed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637</w:t>
            </w:r>
          </w:p>
        </w:tc>
        <w:tc>
          <w:tcPr>
            <w:tcW w:w="1080" w:type="dxa"/>
          </w:tcPr>
          <w:p w:rsidR="00FC1FBB" w:rsidRDefault="00553830">
            <w:r>
              <w:t>nation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638</w:t>
            </w:r>
          </w:p>
        </w:tc>
        <w:tc>
          <w:tcPr>
            <w:tcW w:w="1080" w:type="dxa"/>
          </w:tcPr>
          <w:p w:rsidR="00FC1FBB" w:rsidRDefault="00553830">
            <w:r>
              <w:t>quite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639</w:t>
            </w:r>
          </w:p>
        </w:tc>
        <w:tc>
          <w:tcPr>
            <w:tcW w:w="1080" w:type="dxa"/>
          </w:tcPr>
          <w:p w:rsidR="00FC1FBB" w:rsidRDefault="00553830">
            <w:r>
              <w:t>type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640</w:t>
            </w:r>
          </w:p>
        </w:tc>
        <w:tc>
          <w:tcPr>
            <w:tcW w:w="1080" w:type="dxa"/>
          </w:tcPr>
          <w:p w:rsidR="00FC1FBB" w:rsidRDefault="00553830">
            <w:r>
              <w:t>themselves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641</w:t>
            </w:r>
          </w:p>
        </w:tc>
        <w:tc>
          <w:tcPr>
            <w:tcW w:w="1080" w:type="dxa"/>
          </w:tcPr>
          <w:p w:rsidR="00FC1FBB" w:rsidRDefault="00553830">
            <w:r>
              <w:t>temperature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642</w:t>
            </w:r>
          </w:p>
        </w:tc>
        <w:tc>
          <w:tcPr>
            <w:tcW w:w="1080" w:type="dxa"/>
          </w:tcPr>
          <w:p w:rsidR="00FC1FBB" w:rsidRDefault="00553830">
            <w:r>
              <w:t>bright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643</w:t>
            </w:r>
          </w:p>
        </w:tc>
        <w:tc>
          <w:tcPr>
            <w:tcW w:w="1080" w:type="dxa"/>
          </w:tcPr>
          <w:p w:rsidR="00FC1FBB" w:rsidRDefault="00553830">
            <w:r>
              <w:t>lead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644</w:t>
            </w:r>
          </w:p>
        </w:tc>
        <w:tc>
          <w:tcPr>
            <w:tcW w:w="1080" w:type="dxa"/>
          </w:tcPr>
          <w:p w:rsidR="00FC1FBB" w:rsidRDefault="00553830">
            <w:r>
              <w:t>everyone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645</w:t>
            </w:r>
          </w:p>
        </w:tc>
        <w:tc>
          <w:tcPr>
            <w:tcW w:w="1080" w:type="dxa"/>
          </w:tcPr>
          <w:p w:rsidR="00FC1FBB" w:rsidRDefault="00553830">
            <w:r>
              <w:t>method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646</w:t>
            </w:r>
          </w:p>
        </w:tc>
        <w:tc>
          <w:tcPr>
            <w:tcW w:w="1080" w:type="dxa"/>
          </w:tcPr>
          <w:p w:rsidR="00FC1FBB" w:rsidRDefault="00553830">
            <w:r>
              <w:t>section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647</w:t>
            </w:r>
          </w:p>
        </w:tc>
        <w:tc>
          <w:tcPr>
            <w:tcW w:w="1080" w:type="dxa"/>
          </w:tcPr>
          <w:p w:rsidR="00FC1FBB" w:rsidRDefault="00553830">
            <w:r>
              <w:t>lake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648</w:t>
            </w:r>
          </w:p>
        </w:tc>
        <w:tc>
          <w:tcPr>
            <w:tcW w:w="1080" w:type="dxa"/>
          </w:tcPr>
          <w:p w:rsidR="00FC1FBB" w:rsidRDefault="00553830">
            <w:r>
              <w:t>consonant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649</w:t>
            </w:r>
          </w:p>
        </w:tc>
        <w:tc>
          <w:tcPr>
            <w:tcW w:w="1080" w:type="dxa"/>
          </w:tcPr>
          <w:p w:rsidR="00FC1FBB" w:rsidRDefault="00553830">
            <w:r>
              <w:t>within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650</w:t>
            </w:r>
          </w:p>
        </w:tc>
        <w:tc>
          <w:tcPr>
            <w:tcW w:w="1080" w:type="dxa"/>
          </w:tcPr>
          <w:p w:rsidR="00FC1FBB" w:rsidRDefault="00553830">
            <w:r>
              <w:t>dictionary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651</w:t>
            </w:r>
          </w:p>
        </w:tc>
        <w:tc>
          <w:tcPr>
            <w:tcW w:w="1080" w:type="dxa"/>
          </w:tcPr>
          <w:p w:rsidR="00FC1FBB" w:rsidRDefault="00553830">
            <w:r>
              <w:t>hair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652</w:t>
            </w:r>
          </w:p>
        </w:tc>
        <w:tc>
          <w:tcPr>
            <w:tcW w:w="1080" w:type="dxa"/>
          </w:tcPr>
          <w:p w:rsidR="00FC1FBB" w:rsidRDefault="00553830">
            <w:r>
              <w:t>age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653</w:t>
            </w:r>
          </w:p>
        </w:tc>
        <w:tc>
          <w:tcPr>
            <w:tcW w:w="1080" w:type="dxa"/>
          </w:tcPr>
          <w:p w:rsidR="00FC1FBB" w:rsidRDefault="00553830">
            <w:r>
              <w:t>amount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654</w:t>
            </w:r>
          </w:p>
        </w:tc>
        <w:tc>
          <w:tcPr>
            <w:tcW w:w="1080" w:type="dxa"/>
          </w:tcPr>
          <w:p w:rsidR="00FC1FBB" w:rsidRDefault="00553830">
            <w:r>
              <w:t>scale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655</w:t>
            </w:r>
          </w:p>
        </w:tc>
        <w:tc>
          <w:tcPr>
            <w:tcW w:w="1080" w:type="dxa"/>
          </w:tcPr>
          <w:p w:rsidR="00FC1FBB" w:rsidRDefault="00553830">
            <w:r>
              <w:t>pounds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656</w:t>
            </w:r>
          </w:p>
        </w:tc>
        <w:tc>
          <w:tcPr>
            <w:tcW w:w="1080" w:type="dxa"/>
          </w:tcPr>
          <w:p w:rsidR="00FC1FBB" w:rsidRDefault="00553830">
            <w:r>
              <w:t>although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657</w:t>
            </w:r>
          </w:p>
        </w:tc>
        <w:tc>
          <w:tcPr>
            <w:tcW w:w="1080" w:type="dxa"/>
          </w:tcPr>
          <w:p w:rsidR="00FC1FBB" w:rsidRDefault="00553830">
            <w:r>
              <w:t>per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658</w:t>
            </w:r>
          </w:p>
        </w:tc>
        <w:tc>
          <w:tcPr>
            <w:tcW w:w="1080" w:type="dxa"/>
          </w:tcPr>
          <w:p w:rsidR="00FC1FBB" w:rsidRDefault="00553830">
            <w:r>
              <w:t>broken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659</w:t>
            </w:r>
          </w:p>
        </w:tc>
        <w:tc>
          <w:tcPr>
            <w:tcW w:w="1080" w:type="dxa"/>
          </w:tcPr>
          <w:p w:rsidR="00FC1FBB" w:rsidRDefault="00553830">
            <w:r>
              <w:t>moment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660</w:t>
            </w:r>
          </w:p>
        </w:tc>
        <w:tc>
          <w:tcPr>
            <w:tcW w:w="1080" w:type="dxa"/>
          </w:tcPr>
          <w:p w:rsidR="00FC1FBB" w:rsidRDefault="00553830">
            <w:r>
              <w:t>tiny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661</w:t>
            </w:r>
          </w:p>
        </w:tc>
        <w:tc>
          <w:tcPr>
            <w:tcW w:w="1080" w:type="dxa"/>
          </w:tcPr>
          <w:p w:rsidR="00FC1FBB" w:rsidRDefault="00553830">
            <w:r>
              <w:t>possible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662</w:t>
            </w:r>
          </w:p>
        </w:tc>
        <w:tc>
          <w:tcPr>
            <w:tcW w:w="1080" w:type="dxa"/>
          </w:tcPr>
          <w:p w:rsidR="00FC1FBB" w:rsidRDefault="00553830">
            <w:r>
              <w:t>gold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663</w:t>
            </w:r>
          </w:p>
        </w:tc>
        <w:tc>
          <w:tcPr>
            <w:tcW w:w="1080" w:type="dxa"/>
          </w:tcPr>
          <w:p w:rsidR="00FC1FBB" w:rsidRDefault="00553830">
            <w:r>
              <w:t>milk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664</w:t>
            </w:r>
          </w:p>
        </w:tc>
        <w:tc>
          <w:tcPr>
            <w:tcW w:w="1080" w:type="dxa"/>
          </w:tcPr>
          <w:p w:rsidR="00FC1FBB" w:rsidRDefault="00553830">
            <w:r>
              <w:t>quiet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665</w:t>
            </w:r>
          </w:p>
        </w:tc>
        <w:tc>
          <w:tcPr>
            <w:tcW w:w="1080" w:type="dxa"/>
          </w:tcPr>
          <w:p w:rsidR="00FC1FBB" w:rsidRDefault="00553830">
            <w:r>
              <w:t>natural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666</w:t>
            </w:r>
          </w:p>
        </w:tc>
        <w:tc>
          <w:tcPr>
            <w:tcW w:w="1080" w:type="dxa"/>
          </w:tcPr>
          <w:p w:rsidR="00FC1FBB" w:rsidRDefault="00553830">
            <w:r>
              <w:t>lot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667</w:t>
            </w:r>
          </w:p>
        </w:tc>
        <w:tc>
          <w:tcPr>
            <w:tcW w:w="1080" w:type="dxa"/>
          </w:tcPr>
          <w:p w:rsidR="00FC1FBB" w:rsidRDefault="00553830">
            <w:r>
              <w:t>stone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668</w:t>
            </w:r>
          </w:p>
        </w:tc>
        <w:tc>
          <w:tcPr>
            <w:tcW w:w="1080" w:type="dxa"/>
          </w:tcPr>
          <w:p w:rsidR="00FC1FBB" w:rsidRDefault="00553830">
            <w:r>
              <w:t>act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669</w:t>
            </w:r>
          </w:p>
        </w:tc>
        <w:tc>
          <w:tcPr>
            <w:tcW w:w="1080" w:type="dxa"/>
          </w:tcPr>
          <w:p w:rsidR="00FC1FBB" w:rsidRDefault="00553830">
            <w:r>
              <w:t>build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670</w:t>
            </w:r>
          </w:p>
        </w:tc>
        <w:tc>
          <w:tcPr>
            <w:tcW w:w="1080" w:type="dxa"/>
          </w:tcPr>
          <w:p w:rsidR="00FC1FBB" w:rsidRDefault="00553830">
            <w:r>
              <w:t>middle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671</w:t>
            </w:r>
          </w:p>
        </w:tc>
        <w:tc>
          <w:tcPr>
            <w:tcW w:w="1080" w:type="dxa"/>
          </w:tcPr>
          <w:p w:rsidR="00FC1FBB" w:rsidRDefault="00553830">
            <w:r>
              <w:t>speed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672</w:t>
            </w:r>
          </w:p>
        </w:tc>
        <w:tc>
          <w:tcPr>
            <w:tcW w:w="1080" w:type="dxa"/>
          </w:tcPr>
          <w:p w:rsidR="00FC1FBB" w:rsidRDefault="00553830">
            <w:r>
              <w:t>count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673</w:t>
            </w:r>
          </w:p>
        </w:tc>
        <w:tc>
          <w:tcPr>
            <w:tcW w:w="1080" w:type="dxa"/>
          </w:tcPr>
          <w:p w:rsidR="00FC1FBB" w:rsidRDefault="00553830">
            <w:r>
              <w:t>cat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674</w:t>
            </w:r>
          </w:p>
        </w:tc>
        <w:tc>
          <w:tcPr>
            <w:tcW w:w="1080" w:type="dxa"/>
          </w:tcPr>
          <w:p w:rsidR="00FC1FBB" w:rsidRDefault="00553830">
            <w:r>
              <w:t>someone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675</w:t>
            </w:r>
          </w:p>
        </w:tc>
        <w:tc>
          <w:tcPr>
            <w:tcW w:w="1080" w:type="dxa"/>
          </w:tcPr>
          <w:p w:rsidR="00FC1FBB" w:rsidRDefault="00553830">
            <w:r>
              <w:t>sail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676</w:t>
            </w:r>
          </w:p>
        </w:tc>
        <w:tc>
          <w:tcPr>
            <w:tcW w:w="1080" w:type="dxa"/>
          </w:tcPr>
          <w:p w:rsidR="00FC1FBB" w:rsidRDefault="00553830">
            <w:r>
              <w:t>rolled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677</w:t>
            </w:r>
          </w:p>
        </w:tc>
        <w:tc>
          <w:tcPr>
            <w:tcW w:w="1080" w:type="dxa"/>
          </w:tcPr>
          <w:p w:rsidR="00FC1FBB" w:rsidRDefault="00553830">
            <w:r>
              <w:t>bear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678</w:t>
            </w:r>
          </w:p>
        </w:tc>
        <w:tc>
          <w:tcPr>
            <w:tcW w:w="1080" w:type="dxa"/>
          </w:tcPr>
          <w:p w:rsidR="00FC1FBB" w:rsidRDefault="00553830">
            <w:r>
              <w:t>wonder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679</w:t>
            </w:r>
          </w:p>
        </w:tc>
        <w:tc>
          <w:tcPr>
            <w:tcW w:w="1080" w:type="dxa"/>
          </w:tcPr>
          <w:p w:rsidR="00FC1FBB" w:rsidRDefault="00553830">
            <w:r>
              <w:t>smiled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680</w:t>
            </w:r>
          </w:p>
        </w:tc>
        <w:tc>
          <w:tcPr>
            <w:tcW w:w="1080" w:type="dxa"/>
          </w:tcPr>
          <w:p w:rsidR="00FC1FBB" w:rsidRDefault="00553830">
            <w:r>
              <w:t>angle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681</w:t>
            </w:r>
          </w:p>
        </w:tc>
        <w:tc>
          <w:tcPr>
            <w:tcW w:w="1080" w:type="dxa"/>
          </w:tcPr>
          <w:p w:rsidR="00FC1FBB" w:rsidRDefault="00553830">
            <w:r>
              <w:t>fraction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682</w:t>
            </w:r>
          </w:p>
        </w:tc>
        <w:tc>
          <w:tcPr>
            <w:tcW w:w="1080" w:type="dxa"/>
          </w:tcPr>
          <w:p w:rsidR="00FC1FBB" w:rsidRDefault="00553830">
            <w:r>
              <w:t>Africa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683</w:t>
            </w:r>
          </w:p>
        </w:tc>
        <w:tc>
          <w:tcPr>
            <w:tcW w:w="1080" w:type="dxa"/>
          </w:tcPr>
          <w:p w:rsidR="00FC1FBB" w:rsidRDefault="00553830">
            <w:r>
              <w:t>killed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684</w:t>
            </w:r>
          </w:p>
        </w:tc>
        <w:tc>
          <w:tcPr>
            <w:tcW w:w="1080" w:type="dxa"/>
          </w:tcPr>
          <w:p w:rsidR="00FC1FBB" w:rsidRDefault="00553830">
            <w:r>
              <w:t>melody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685</w:t>
            </w:r>
          </w:p>
        </w:tc>
        <w:tc>
          <w:tcPr>
            <w:tcW w:w="1080" w:type="dxa"/>
          </w:tcPr>
          <w:p w:rsidR="00FC1FBB" w:rsidRDefault="00553830">
            <w:r>
              <w:t>bottom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686</w:t>
            </w:r>
          </w:p>
        </w:tc>
        <w:tc>
          <w:tcPr>
            <w:tcW w:w="1080" w:type="dxa"/>
          </w:tcPr>
          <w:p w:rsidR="00FC1FBB" w:rsidRDefault="00553830">
            <w:r>
              <w:t>trip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687</w:t>
            </w:r>
          </w:p>
        </w:tc>
        <w:tc>
          <w:tcPr>
            <w:tcW w:w="1080" w:type="dxa"/>
          </w:tcPr>
          <w:p w:rsidR="00FC1FBB" w:rsidRDefault="00553830">
            <w:r>
              <w:t>hole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688</w:t>
            </w:r>
          </w:p>
        </w:tc>
        <w:tc>
          <w:tcPr>
            <w:tcW w:w="1080" w:type="dxa"/>
          </w:tcPr>
          <w:p w:rsidR="00FC1FBB" w:rsidRDefault="00553830">
            <w:r>
              <w:t>poor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689</w:t>
            </w:r>
          </w:p>
        </w:tc>
        <w:tc>
          <w:tcPr>
            <w:tcW w:w="1080" w:type="dxa"/>
          </w:tcPr>
          <w:p w:rsidR="00FC1FBB" w:rsidRDefault="00553830">
            <w:r>
              <w:t>let's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690</w:t>
            </w:r>
          </w:p>
        </w:tc>
        <w:tc>
          <w:tcPr>
            <w:tcW w:w="1080" w:type="dxa"/>
          </w:tcPr>
          <w:p w:rsidR="00FC1FBB" w:rsidRDefault="00553830">
            <w:r>
              <w:t>fight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691</w:t>
            </w:r>
          </w:p>
        </w:tc>
        <w:tc>
          <w:tcPr>
            <w:tcW w:w="1080" w:type="dxa"/>
          </w:tcPr>
          <w:p w:rsidR="00FC1FBB" w:rsidRDefault="00553830">
            <w:r>
              <w:t>surprise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692</w:t>
            </w:r>
          </w:p>
        </w:tc>
        <w:tc>
          <w:tcPr>
            <w:tcW w:w="1080" w:type="dxa"/>
          </w:tcPr>
          <w:p w:rsidR="00FC1FBB" w:rsidRDefault="00553830">
            <w:r>
              <w:t>French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693</w:t>
            </w:r>
          </w:p>
        </w:tc>
        <w:tc>
          <w:tcPr>
            <w:tcW w:w="1080" w:type="dxa"/>
          </w:tcPr>
          <w:p w:rsidR="00FC1FBB" w:rsidRDefault="00553830">
            <w:r>
              <w:t>died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694</w:t>
            </w:r>
          </w:p>
        </w:tc>
        <w:tc>
          <w:tcPr>
            <w:tcW w:w="1080" w:type="dxa"/>
          </w:tcPr>
          <w:p w:rsidR="00FC1FBB" w:rsidRDefault="00553830">
            <w:r>
              <w:t>beat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695</w:t>
            </w:r>
          </w:p>
        </w:tc>
        <w:tc>
          <w:tcPr>
            <w:tcW w:w="1080" w:type="dxa"/>
          </w:tcPr>
          <w:p w:rsidR="00FC1FBB" w:rsidRDefault="00553830">
            <w:r>
              <w:t>exactly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696</w:t>
            </w:r>
          </w:p>
        </w:tc>
        <w:tc>
          <w:tcPr>
            <w:tcW w:w="1080" w:type="dxa"/>
          </w:tcPr>
          <w:p w:rsidR="00FC1FBB" w:rsidRDefault="00553830">
            <w:r>
              <w:t>remain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697</w:t>
            </w:r>
          </w:p>
        </w:tc>
        <w:tc>
          <w:tcPr>
            <w:tcW w:w="1080" w:type="dxa"/>
          </w:tcPr>
          <w:p w:rsidR="00FC1FBB" w:rsidRDefault="00553830">
            <w:r>
              <w:t>dress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698</w:t>
            </w:r>
          </w:p>
        </w:tc>
        <w:tc>
          <w:tcPr>
            <w:tcW w:w="1080" w:type="dxa"/>
          </w:tcPr>
          <w:p w:rsidR="00FC1FBB" w:rsidRDefault="00553830">
            <w:r>
              <w:t>iron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699</w:t>
            </w:r>
          </w:p>
        </w:tc>
        <w:tc>
          <w:tcPr>
            <w:tcW w:w="1080" w:type="dxa"/>
          </w:tcPr>
          <w:p w:rsidR="00FC1FBB" w:rsidRDefault="00553830">
            <w:r>
              <w:t>couldn't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700</w:t>
            </w:r>
          </w:p>
        </w:tc>
        <w:tc>
          <w:tcPr>
            <w:tcW w:w="1080" w:type="dxa"/>
          </w:tcPr>
          <w:p w:rsidR="00FC1FBB" w:rsidRDefault="00553830">
            <w:r>
              <w:t>fingers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720"/>
        </w:sectPr>
      </w:pPr>
    </w:p>
    <w:p w:rsidR="00F036B4" w:rsidRDefault="00F036B4" w:rsidP="00F036B4"/>
    <w:p w:rsidR="00FC1FBB" w:rsidRDefault="00553830" w:rsidP="00F036B4">
      <w:r>
        <w:t>Fry Words 701 to 800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0"/>
      </w:tblGrid>
      <w:tr w:rsidR="00FC1FBB" w:rsidTr="00F036B4">
        <w:tc>
          <w:tcPr>
            <w:tcW w:w="450" w:type="dxa"/>
          </w:tcPr>
          <w:p w:rsidR="00FC1FBB" w:rsidRDefault="00553830">
            <w:r>
              <w:t>701</w:t>
            </w:r>
          </w:p>
        </w:tc>
        <w:tc>
          <w:tcPr>
            <w:tcW w:w="1080" w:type="dxa"/>
          </w:tcPr>
          <w:p w:rsidR="00FC1FBB" w:rsidRDefault="00553830">
            <w:r>
              <w:t>row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702</w:t>
            </w:r>
          </w:p>
        </w:tc>
        <w:tc>
          <w:tcPr>
            <w:tcW w:w="1080" w:type="dxa"/>
          </w:tcPr>
          <w:p w:rsidR="00FC1FBB" w:rsidRDefault="00553830">
            <w:r>
              <w:t>least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703</w:t>
            </w:r>
          </w:p>
        </w:tc>
        <w:tc>
          <w:tcPr>
            <w:tcW w:w="1080" w:type="dxa"/>
          </w:tcPr>
          <w:p w:rsidR="00FC1FBB" w:rsidRDefault="00553830">
            <w:r>
              <w:t>catch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704</w:t>
            </w:r>
          </w:p>
        </w:tc>
        <w:tc>
          <w:tcPr>
            <w:tcW w:w="1080" w:type="dxa"/>
          </w:tcPr>
          <w:p w:rsidR="00FC1FBB" w:rsidRDefault="00553830">
            <w:r>
              <w:t>climbed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705</w:t>
            </w:r>
          </w:p>
        </w:tc>
        <w:tc>
          <w:tcPr>
            <w:tcW w:w="1080" w:type="dxa"/>
          </w:tcPr>
          <w:p w:rsidR="00FC1FBB" w:rsidRDefault="00553830">
            <w:r>
              <w:t>wrote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706</w:t>
            </w:r>
          </w:p>
        </w:tc>
        <w:tc>
          <w:tcPr>
            <w:tcW w:w="1080" w:type="dxa"/>
          </w:tcPr>
          <w:p w:rsidR="00FC1FBB" w:rsidRDefault="00553830">
            <w:r>
              <w:t>shouted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707</w:t>
            </w:r>
          </w:p>
        </w:tc>
        <w:tc>
          <w:tcPr>
            <w:tcW w:w="1080" w:type="dxa"/>
          </w:tcPr>
          <w:p w:rsidR="00FC1FBB" w:rsidRDefault="00553830">
            <w:r>
              <w:t>continued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708</w:t>
            </w:r>
          </w:p>
        </w:tc>
        <w:tc>
          <w:tcPr>
            <w:tcW w:w="1080" w:type="dxa"/>
          </w:tcPr>
          <w:p w:rsidR="00FC1FBB" w:rsidRDefault="00553830">
            <w:r>
              <w:t>itself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709</w:t>
            </w:r>
          </w:p>
        </w:tc>
        <w:tc>
          <w:tcPr>
            <w:tcW w:w="1080" w:type="dxa"/>
          </w:tcPr>
          <w:p w:rsidR="00FC1FBB" w:rsidRDefault="00553830">
            <w:r>
              <w:t>else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710</w:t>
            </w:r>
          </w:p>
        </w:tc>
        <w:tc>
          <w:tcPr>
            <w:tcW w:w="1080" w:type="dxa"/>
          </w:tcPr>
          <w:p w:rsidR="00FC1FBB" w:rsidRDefault="00553830">
            <w:r>
              <w:t>plains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711</w:t>
            </w:r>
          </w:p>
        </w:tc>
        <w:tc>
          <w:tcPr>
            <w:tcW w:w="1080" w:type="dxa"/>
          </w:tcPr>
          <w:p w:rsidR="00FC1FBB" w:rsidRDefault="00553830">
            <w:r>
              <w:t>gas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712</w:t>
            </w:r>
          </w:p>
        </w:tc>
        <w:tc>
          <w:tcPr>
            <w:tcW w:w="1080" w:type="dxa"/>
          </w:tcPr>
          <w:p w:rsidR="00FC1FBB" w:rsidRDefault="00553830">
            <w:r>
              <w:t>England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713</w:t>
            </w:r>
          </w:p>
        </w:tc>
        <w:tc>
          <w:tcPr>
            <w:tcW w:w="1080" w:type="dxa"/>
          </w:tcPr>
          <w:p w:rsidR="00FC1FBB" w:rsidRDefault="00553830">
            <w:r>
              <w:t>burning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714</w:t>
            </w:r>
          </w:p>
        </w:tc>
        <w:tc>
          <w:tcPr>
            <w:tcW w:w="1080" w:type="dxa"/>
          </w:tcPr>
          <w:p w:rsidR="00FC1FBB" w:rsidRDefault="00553830">
            <w:r>
              <w:t>design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715</w:t>
            </w:r>
          </w:p>
        </w:tc>
        <w:tc>
          <w:tcPr>
            <w:tcW w:w="1080" w:type="dxa"/>
          </w:tcPr>
          <w:p w:rsidR="00FC1FBB" w:rsidRDefault="00553830">
            <w:r>
              <w:t>joined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716</w:t>
            </w:r>
          </w:p>
        </w:tc>
        <w:tc>
          <w:tcPr>
            <w:tcW w:w="1080" w:type="dxa"/>
          </w:tcPr>
          <w:p w:rsidR="00FC1FBB" w:rsidRDefault="00553830">
            <w:r>
              <w:t>foot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717</w:t>
            </w:r>
          </w:p>
        </w:tc>
        <w:tc>
          <w:tcPr>
            <w:tcW w:w="1080" w:type="dxa"/>
          </w:tcPr>
          <w:p w:rsidR="00FC1FBB" w:rsidRDefault="00553830">
            <w:r>
              <w:t>law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718</w:t>
            </w:r>
          </w:p>
        </w:tc>
        <w:tc>
          <w:tcPr>
            <w:tcW w:w="1080" w:type="dxa"/>
          </w:tcPr>
          <w:p w:rsidR="00FC1FBB" w:rsidRDefault="00553830">
            <w:r>
              <w:t>ears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719</w:t>
            </w:r>
          </w:p>
        </w:tc>
        <w:tc>
          <w:tcPr>
            <w:tcW w:w="1080" w:type="dxa"/>
          </w:tcPr>
          <w:p w:rsidR="00FC1FBB" w:rsidRDefault="00553830">
            <w:r>
              <w:t>grass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720</w:t>
            </w:r>
          </w:p>
        </w:tc>
        <w:tc>
          <w:tcPr>
            <w:tcW w:w="1080" w:type="dxa"/>
          </w:tcPr>
          <w:p w:rsidR="00FC1FBB" w:rsidRDefault="00553830">
            <w:r>
              <w:t>you're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721</w:t>
            </w:r>
          </w:p>
        </w:tc>
        <w:tc>
          <w:tcPr>
            <w:tcW w:w="1080" w:type="dxa"/>
          </w:tcPr>
          <w:p w:rsidR="00FC1FBB" w:rsidRDefault="00553830">
            <w:r>
              <w:t>grew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722</w:t>
            </w:r>
          </w:p>
        </w:tc>
        <w:tc>
          <w:tcPr>
            <w:tcW w:w="1080" w:type="dxa"/>
          </w:tcPr>
          <w:p w:rsidR="00FC1FBB" w:rsidRDefault="00553830">
            <w:r>
              <w:t>skin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723</w:t>
            </w:r>
          </w:p>
        </w:tc>
        <w:tc>
          <w:tcPr>
            <w:tcW w:w="1080" w:type="dxa"/>
          </w:tcPr>
          <w:p w:rsidR="00FC1FBB" w:rsidRDefault="00553830">
            <w:r>
              <w:t>valley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724</w:t>
            </w:r>
          </w:p>
        </w:tc>
        <w:tc>
          <w:tcPr>
            <w:tcW w:w="1080" w:type="dxa"/>
          </w:tcPr>
          <w:p w:rsidR="00FC1FBB" w:rsidRDefault="00553830">
            <w:r>
              <w:t>cents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725</w:t>
            </w:r>
          </w:p>
        </w:tc>
        <w:tc>
          <w:tcPr>
            <w:tcW w:w="1080" w:type="dxa"/>
          </w:tcPr>
          <w:p w:rsidR="00FC1FBB" w:rsidRDefault="00553830">
            <w:r>
              <w:t>key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726</w:t>
            </w:r>
          </w:p>
        </w:tc>
        <w:tc>
          <w:tcPr>
            <w:tcW w:w="1080" w:type="dxa"/>
          </w:tcPr>
          <w:p w:rsidR="00FC1FBB" w:rsidRDefault="00553830">
            <w:r>
              <w:t>president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727</w:t>
            </w:r>
          </w:p>
        </w:tc>
        <w:tc>
          <w:tcPr>
            <w:tcW w:w="1080" w:type="dxa"/>
          </w:tcPr>
          <w:p w:rsidR="00FC1FBB" w:rsidRDefault="00553830">
            <w:r>
              <w:t>brown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728</w:t>
            </w:r>
          </w:p>
        </w:tc>
        <w:tc>
          <w:tcPr>
            <w:tcW w:w="1080" w:type="dxa"/>
          </w:tcPr>
          <w:p w:rsidR="00FC1FBB" w:rsidRDefault="00553830">
            <w:r>
              <w:t>trouble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729</w:t>
            </w:r>
          </w:p>
        </w:tc>
        <w:tc>
          <w:tcPr>
            <w:tcW w:w="1080" w:type="dxa"/>
          </w:tcPr>
          <w:p w:rsidR="00FC1FBB" w:rsidRDefault="00553830">
            <w:r>
              <w:t>cool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730</w:t>
            </w:r>
          </w:p>
        </w:tc>
        <w:tc>
          <w:tcPr>
            <w:tcW w:w="1080" w:type="dxa"/>
          </w:tcPr>
          <w:p w:rsidR="00FC1FBB" w:rsidRDefault="00553830">
            <w:r>
              <w:t>cloud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731</w:t>
            </w:r>
          </w:p>
        </w:tc>
        <w:tc>
          <w:tcPr>
            <w:tcW w:w="1080" w:type="dxa"/>
          </w:tcPr>
          <w:p w:rsidR="00FC1FBB" w:rsidRDefault="00553830">
            <w:r>
              <w:t>lost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732</w:t>
            </w:r>
          </w:p>
        </w:tc>
        <w:tc>
          <w:tcPr>
            <w:tcW w:w="1080" w:type="dxa"/>
          </w:tcPr>
          <w:p w:rsidR="00FC1FBB" w:rsidRDefault="00553830">
            <w:r>
              <w:t>sent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733</w:t>
            </w:r>
          </w:p>
        </w:tc>
        <w:tc>
          <w:tcPr>
            <w:tcW w:w="1080" w:type="dxa"/>
          </w:tcPr>
          <w:p w:rsidR="00FC1FBB" w:rsidRDefault="00553830">
            <w:r>
              <w:t>symbols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734</w:t>
            </w:r>
          </w:p>
        </w:tc>
        <w:tc>
          <w:tcPr>
            <w:tcW w:w="1080" w:type="dxa"/>
          </w:tcPr>
          <w:p w:rsidR="00FC1FBB" w:rsidRDefault="00553830">
            <w:r>
              <w:t>wear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735</w:t>
            </w:r>
          </w:p>
        </w:tc>
        <w:tc>
          <w:tcPr>
            <w:tcW w:w="1080" w:type="dxa"/>
          </w:tcPr>
          <w:p w:rsidR="00FC1FBB" w:rsidRDefault="00553830">
            <w:r>
              <w:t>bad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736</w:t>
            </w:r>
          </w:p>
        </w:tc>
        <w:tc>
          <w:tcPr>
            <w:tcW w:w="1080" w:type="dxa"/>
          </w:tcPr>
          <w:p w:rsidR="00FC1FBB" w:rsidRDefault="00553830">
            <w:r>
              <w:t>save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737</w:t>
            </w:r>
          </w:p>
        </w:tc>
        <w:tc>
          <w:tcPr>
            <w:tcW w:w="1080" w:type="dxa"/>
          </w:tcPr>
          <w:p w:rsidR="00FC1FBB" w:rsidRDefault="00553830">
            <w:r>
              <w:t>experiment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738</w:t>
            </w:r>
          </w:p>
        </w:tc>
        <w:tc>
          <w:tcPr>
            <w:tcW w:w="1080" w:type="dxa"/>
          </w:tcPr>
          <w:p w:rsidR="00FC1FBB" w:rsidRDefault="00553830">
            <w:r>
              <w:t>engine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739</w:t>
            </w:r>
          </w:p>
        </w:tc>
        <w:tc>
          <w:tcPr>
            <w:tcW w:w="1080" w:type="dxa"/>
          </w:tcPr>
          <w:p w:rsidR="00FC1FBB" w:rsidRDefault="00553830">
            <w:r>
              <w:t>alone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740</w:t>
            </w:r>
          </w:p>
        </w:tc>
        <w:tc>
          <w:tcPr>
            <w:tcW w:w="1080" w:type="dxa"/>
          </w:tcPr>
          <w:p w:rsidR="00FC1FBB" w:rsidRDefault="00553830">
            <w:r>
              <w:t>drawing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741</w:t>
            </w:r>
          </w:p>
        </w:tc>
        <w:tc>
          <w:tcPr>
            <w:tcW w:w="1080" w:type="dxa"/>
          </w:tcPr>
          <w:p w:rsidR="00FC1FBB" w:rsidRDefault="00553830">
            <w:r>
              <w:t>east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742</w:t>
            </w:r>
          </w:p>
        </w:tc>
        <w:tc>
          <w:tcPr>
            <w:tcW w:w="1080" w:type="dxa"/>
          </w:tcPr>
          <w:p w:rsidR="00FC1FBB" w:rsidRDefault="00553830">
            <w:r>
              <w:t>pay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743</w:t>
            </w:r>
          </w:p>
        </w:tc>
        <w:tc>
          <w:tcPr>
            <w:tcW w:w="1080" w:type="dxa"/>
          </w:tcPr>
          <w:p w:rsidR="00FC1FBB" w:rsidRDefault="00553830">
            <w:r>
              <w:t>single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744</w:t>
            </w:r>
          </w:p>
        </w:tc>
        <w:tc>
          <w:tcPr>
            <w:tcW w:w="1080" w:type="dxa"/>
          </w:tcPr>
          <w:p w:rsidR="00FC1FBB" w:rsidRDefault="00553830">
            <w:r>
              <w:t>touch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745</w:t>
            </w:r>
          </w:p>
        </w:tc>
        <w:tc>
          <w:tcPr>
            <w:tcW w:w="1080" w:type="dxa"/>
          </w:tcPr>
          <w:p w:rsidR="00FC1FBB" w:rsidRDefault="00553830">
            <w:r>
              <w:t>information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746</w:t>
            </w:r>
          </w:p>
        </w:tc>
        <w:tc>
          <w:tcPr>
            <w:tcW w:w="1080" w:type="dxa"/>
          </w:tcPr>
          <w:p w:rsidR="00FC1FBB" w:rsidRDefault="00553830">
            <w:r>
              <w:t>express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747</w:t>
            </w:r>
          </w:p>
        </w:tc>
        <w:tc>
          <w:tcPr>
            <w:tcW w:w="1080" w:type="dxa"/>
          </w:tcPr>
          <w:p w:rsidR="00FC1FBB" w:rsidRDefault="00553830">
            <w:r>
              <w:t>mouth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748</w:t>
            </w:r>
          </w:p>
        </w:tc>
        <w:tc>
          <w:tcPr>
            <w:tcW w:w="1080" w:type="dxa"/>
          </w:tcPr>
          <w:p w:rsidR="00FC1FBB" w:rsidRDefault="00553830">
            <w:r>
              <w:t>yard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749</w:t>
            </w:r>
          </w:p>
        </w:tc>
        <w:tc>
          <w:tcPr>
            <w:tcW w:w="1080" w:type="dxa"/>
          </w:tcPr>
          <w:p w:rsidR="00FC1FBB" w:rsidRDefault="00553830">
            <w:r>
              <w:t>equal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750</w:t>
            </w:r>
          </w:p>
        </w:tc>
        <w:tc>
          <w:tcPr>
            <w:tcW w:w="1080" w:type="dxa"/>
          </w:tcPr>
          <w:p w:rsidR="00FC1FBB" w:rsidRDefault="00553830">
            <w:r>
              <w:t>decimal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751</w:t>
            </w:r>
          </w:p>
        </w:tc>
        <w:tc>
          <w:tcPr>
            <w:tcW w:w="1080" w:type="dxa"/>
          </w:tcPr>
          <w:p w:rsidR="00FC1FBB" w:rsidRDefault="00553830">
            <w:r>
              <w:t>yourself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752</w:t>
            </w:r>
          </w:p>
        </w:tc>
        <w:tc>
          <w:tcPr>
            <w:tcW w:w="1080" w:type="dxa"/>
          </w:tcPr>
          <w:p w:rsidR="00FC1FBB" w:rsidRDefault="00553830">
            <w:r>
              <w:t>control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753</w:t>
            </w:r>
          </w:p>
        </w:tc>
        <w:tc>
          <w:tcPr>
            <w:tcW w:w="1080" w:type="dxa"/>
          </w:tcPr>
          <w:p w:rsidR="00FC1FBB" w:rsidRDefault="00553830">
            <w:r>
              <w:t>practice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754</w:t>
            </w:r>
          </w:p>
        </w:tc>
        <w:tc>
          <w:tcPr>
            <w:tcW w:w="1080" w:type="dxa"/>
          </w:tcPr>
          <w:p w:rsidR="00FC1FBB" w:rsidRDefault="00553830">
            <w:r>
              <w:t>report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755</w:t>
            </w:r>
          </w:p>
        </w:tc>
        <w:tc>
          <w:tcPr>
            <w:tcW w:w="1080" w:type="dxa"/>
          </w:tcPr>
          <w:p w:rsidR="00FC1FBB" w:rsidRDefault="00553830">
            <w:r>
              <w:t>straight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756</w:t>
            </w:r>
          </w:p>
        </w:tc>
        <w:tc>
          <w:tcPr>
            <w:tcW w:w="1080" w:type="dxa"/>
          </w:tcPr>
          <w:p w:rsidR="00FC1FBB" w:rsidRDefault="00553830">
            <w:r>
              <w:t>rise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757</w:t>
            </w:r>
          </w:p>
        </w:tc>
        <w:tc>
          <w:tcPr>
            <w:tcW w:w="1080" w:type="dxa"/>
          </w:tcPr>
          <w:p w:rsidR="00FC1FBB" w:rsidRDefault="00553830">
            <w:r>
              <w:t>statement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758</w:t>
            </w:r>
          </w:p>
        </w:tc>
        <w:tc>
          <w:tcPr>
            <w:tcW w:w="1080" w:type="dxa"/>
          </w:tcPr>
          <w:p w:rsidR="00FC1FBB" w:rsidRDefault="00553830">
            <w:r>
              <w:t>stick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759</w:t>
            </w:r>
          </w:p>
        </w:tc>
        <w:tc>
          <w:tcPr>
            <w:tcW w:w="1080" w:type="dxa"/>
          </w:tcPr>
          <w:p w:rsidR="00FC1FBB" w:rsidRDefault="00553830">
            <w:r>
              <w:t>party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760</w:t>
            </w:r>
          </w:p>
        </w:tc>
        <w:tc>
          <w:tcPr>
            <w:tcW w:w="1080" w:type="dxa"/>
          </w:tcPr>
          <w:p w:rsidR="00FC1FBB" w:rsidRDefault="00553830">
            <w:r>
              <w:t>seed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761</w:t>
            </w:r>
          </w:p>
        </w:tc>
        <w:tc>
          <w:tcPr>
            <w:tcW w:w="1080" w:type="dxa"/>
          </w:tcPr>
          <w:p w:rsidR="00FC1FBB" w:rsidRDefault="00553830">
            <w:r>
              <w:t>suppose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762</w:t>
            </w:r>
          </w:p>
        </w:tc>
        <w:tc>
          <w:tcPr>
            <w:tcW w:w="1080" w:type="dxa"/>
          </w:tcPr>
          <w:p w:rsidR="00FC1FBB" w:rsidRDefault="00553830">
            <w:r>
              <w:t>woman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763</w:t>
            </w:r>
          </w:p>
        </w:tc>
        <w:tc>
          <w:tcPr>
            <w:tcW w:w="1080" w:type="dxa"/>
          </w:tcPr>
          <w:p w:rsidR="00FC1FBB" w:rsidRDefault="00553830">
            <w:r>
              <w:t>coast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764</w:t>
            </w:r>
          </w:p>
        </w:tc>
        <w:tc>
          <w:tcPr>
            <w:tcW w:w="1080" w:type="dxa"/>
          </w:tcPr>
          <w:p w:rsidR="00FC1FBB" w:rsidRDefault="00553830">
            <w:r>
              <w:t>bank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765</w:t>
            </w:r>
          </w:p>
        </w:tc>
        <w:tc>
          <w:tcPr>
            <w:tcW w:w="1080" w:type="dxa"/>
          </w:tcPr>
          <w:p w:rsidR="00FC1FBB" w:rsidRDefault="00553830">
            <w:r>
              <w:t>period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766</w:t>
            </w:r>
          </w:p>
        </w:tc>
        <w:tc>
          <w:tcPr>
            <w:tcW w:w="1080" w:type="dxa"/>
          </w:tcPr>
          <w:p w:rsidR="00FC1FBB" w:rsidRDefault="00553830">
            <w:r>
              <w:t>wire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767</w:t>
            </w:r>
          </w:p>
        </w:tc>
        <w:tc>
          <w:tcPr>
            <w:tcW w:w="1080" w:type="dxa"/>
          </w:tcPr>
          <w:p w:rsidR="00FC1FBB" w:rsidRDefault="00553830">
            <w:r>
              <w:t>choose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768</w:t>
            </w:r>
          </w:p>
        </w:tc>
        <w:tc>
          <w:tcPr>
            <w:tcW w:w="1080" w:type="dxa"/>
          </w:tcPr>
          <w:p w:rsidR="00FC1FBB" w:rsidRDefault="00553830">
            <w:r>
              <w:t>clean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769</w:t>
            </w:r>
          </w:p>
        </w:tc>
        <w:tc>
          <w:tcPr>
            <w:tcW w:w="1080" w:type="dxa"/>
          </w:tcPr>
          <w:p w:rsidR="00FC1FBB" w:rsidRDefault="00553830">
            <w:r>
              <w:t>visit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770</w:t>
            </w:r>
          </w:p>
        </w:tc>
        <w:tc>
          <w:tcPr>
            <w:tcW w:w="1080" w:type="dxa"/>
          </w:tcPr>
          <w:p w:rsidR="00FC1FBB" w:rsidRDefault="00553830">
            <w:r>
              <w:t>bit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771</w:t>
            </w:r>
          </w:p>
        </w:tc>
        <w:tc>
          <w:tcPr>
            <w:tcW w:w="1080" w:type="dxa"/>
          </w:tcPr>
          <w:p w:rsidR="00FC1FBB" w:rsidRDefault="00553830">
            <w:r>
              <w:t>whose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772</w:t>
            </w:r>
          </w:p>
        </w:tc>
        <w:tc>
          <w:tcPr>
            <w:tcW w:w="1080" w:type="dxa"/>
          </w:tcPr>
          <w:p w:rsidR="00FC1FBB" w:rsidRDefault="00553830">
            <w:r>
              <w:t>received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773</w:t>
            </w:r>
          </w:p>
        </w:tc>
        <w:tc>
          <w:tcPr>
            <w:tcW w:w="1080" w:type="dxa"/>
          </w:tcPr>
          <w:p w:rsidR="00FC1FBB" w:rsidRDefault="00553830">
            <w:r>
              <w:t>garden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774</w:t>
            </w:r>
          </w:p>
        </w:tc>
        <w:tc>
          <w:tcPr>
            <w:tcW w:w="1080" w:type="dxa"/>
          </w:tcPr>
          <w:p w:rsidR="00FC1FBB" w:rsidRDefault="00553830">
            <w:r>
              <w:t>please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775</w:t>
            </w:r>
          </w:p>
        </w:tc>
        <w:tc>
          <w:tcPr>
            <w:tcW w:w="1080" w:type="dxa"/>
          </w:tcPr>
          <w:p w:rsidR="00FC1FBB" w:rsidRDefault="00553830">
            <w:r>
              <w:t>strange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776</w:t>
            </w:r>
          </w:p>
        </w:tc>
        <w:tc>
          <w:tcPr>
            <w:tcW w:w="1080" w:type="dxa"/>
          </w:tcPr>
          <w:p w:rsidR="00FC1FBB" w:rsidRDefault="00553830">
            <w:r>
              <w:t>caught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777</w:t>
            </w:r>
          </w:p>
        </w:tc>
        <w:tc>
          <w:tcPr>
            <w:tcW w:w="1080" w:type="dxa"/>
          </w:tcPr>
          <w:p w:rsidR="00FC1FBB" w:rsidRDefault="00553830">
            <w:r>
              <w:t>fell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778</w:t>
            </w:r>
          </w:p>
        </w:tc>
        <w:tc>
          <w:tcPr>
            <w:tcW w:w="1080" w:type="dxa"/>
          </w:tcPr>
          <w:p w:rsidR="00FC1FBB" w:rsidRDefault="00553830">
            <w:r>
              <w:t>team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779</w:t>
            </w:r>
          </w:p>
        </w:tc>
        <w:tc>
          <w:tcPr>
            <w:tcW w:w="1080" w:type="dxa"/>
          </w:tcPr>
          <w:p w:rsidR="00FC1FBB" w:rsidRDefault="00553830">
            <w:r>
              <w:t>God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780</w:t>
            </w:r>
          </w:p>
        </w:tc>
        <w:tc>
          <w:tcPr>
            <w:tcW w:w="1080" w:type="dxa"/>
          </w:tcPr>
          <w:p w:rsidR="00FC1FBB" w:rsidRDefault="00553830">
            <w:r>
              <w:t>captain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781</w:t>
            </w:r>
          </w:p>
        </w:tc>
        <w:tc>
          <w:tcPr>
            <w:tcW w:w="1080" w:type="dxa"/>
          </w:tcPr>
          <w:p w:rsidR="00FC1FBB" w:rsidRDefault="00553830">
            <w:r>
              <w:t>direct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782</w:t>
            </w:r>
          </w:p>
        </w:tc>
        <w:tc>
          <w:tcPr>
            <w:tcW w:w="1080" w:type="dxa"/>
          </w:tcPr>
          <w:p w:rsidR="00FC1FBB" w:rsidRDefault="00553830">
            <w:r>
              <w:t>ring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783</w:t>
            </w:r>
          </w:p>
        </w:tc>
        <w:tc>
          <w:tcPr>
            <w:tcW w:w="1080" w:type="dxa"/>
          </w:tcPr>
          <w:p w:rsidR="00FC1FBB" w:rsidRDefault="00553830">
            <w:r>
              <w:t>serve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784</w:t>
            </w:r>
          </w:p>
        </w:tc>
        <w:tc>
          <w:tcPr>
            <w:tcW w:w="1080" w:type="dxa"/>
          </w:tcPr>
          <w:p w:rsidR="00FC1FBB" w:rsidRDefault="00553830">
            <w:r>
              <w:t>child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785</w:t>
            </w:r>
          </w:p>
        </w:tc>
        <w:tc>
          <w:tcPr>
            <w:tcW w:w="1080" w:type="dxa"/>
          </w:tcPr>
          <w:p w:rsidR="00FC1FBB" w:rsidRDefault="00553830">
            <w:r>
              <w:t>desert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786</w:t>
            </w:r>
          </w:p>
        </w:tc>
        <w:tc>
          <w:tcPr>
            <w:tcW w:w="1080" w:type="dxa"/>
          </w:tcPr>
          <w:p w:rsidR="00FC1FBB" w:rsidRDefault="00553830">
            <w:r>
              <w:t>increase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787</w:t>
            </w:r>
          </w:p>
        </w:tc>
        <w:tc>
          <w:tcPr>
            <w:tcW w:w="1080" w:type="dxa"/>
          </w:tcPr>
          <w:p w:rsidR="00FC1FBB" w:rsidRDefault="00553830">
            <w:r>
              <w:t>history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788</w:t>
            </w:r>
          </w:p>
        </w:tc>
        <w:tc>
          <w:tcPr>
            <w:tcW w:w="1080" w:type="dxa"/>
          </w:tcPr>
          <w:p w:rsidR="00FC1FBB" w:rsidRDefault="00553830">
            <w:r>
              <w:t>cost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789</w:t>
            </w:r>
          </w:p>
        </w:tc>
        <w:tc>
          <w:tcPr>
            <w:tcW w:w="1080" w:type="dxa"/>
          </w:tcPr>
          <w:p w:rsidR="00FC1FBB" w:rsidRDefault="00553830">
            <w:r>
              <w:t>maybe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790</w:t>
            </w:r>
          </w:p>
        </w:tc>
        <w:tc>
          <w:tcPr>
            <w:tcW w:w="1080" w:type="dxa"/>
          </w:tcPr>
          <w:p w:rsidR="00FC1FBB" w:rsidRDefault="00553830">
            <w:r>
              <w:t>business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791</w:t>
            </w:r>
          </w:p>
        </w:tc>
        <w:tc>
          <w:tcPr>
            <w:tcW w:w="1080" w:type="dxa"/>
          </w:tcPr>
          <w:p w:rsidR="00FC1FBB" w:rsidRDefault="00553830">
            <w:r>
              <w:t>separate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792</w:t>
            </w:r>
          </w:p>
        </w:tc>
        <w:tc>
          <w:tcPr>
            <w:tcW w:w="1080" w:type="dxa"/>
          </w:tcPr>
          <w:p w:rsidR="00FC1FBB" w:rsidRDefault="00553830">
            <w:r>
              <w:t>break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793</w:t>
            </w:r>
          </w:p>
        </w:tc>
        <w:tc>
          <w:tcPr>
            <w:tcW w:w="1080" w:type="dxa"/>
          </w:tcPr>
          <w:p w:rsidR="00FC1FBB" w:rsidRDefault="00553830">
            <w:r>
              <w:t>uncle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794</w:t>
            </w:r>
          </w:p>
        </w:tc>
        <w:tc>
          <w:tcPr>
            <w:tcW w:w="1080" w:type="dxa"/>
          </w:tcPr>
          <w:p w:rsidR="00FC1FBB" w:rsidRDefault="00553830">
            <w:r>
              <w:t>hunting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795</w:t>
            </w:r>
          </w:p>
        </w:tc>
        <w:tc>
          <w:tcPr>
            <w:tcW w:w="1080" w:type="dxa"/>
          </w:tcPr>
          <w:p w:rsidR="00FC1FBB" w:rsidRDefault="00553830">
            <w:r>
              <w:t>flow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796</w:t>
            </w:r>
          </w:p>
        </w:tc>
        <w:tc>
          <w:tcPr>
            <w:tcW w:w="1080" w:type="dxa"/>
          </w:tcPr>
          <w:p w:rsidR="00FC1FBB" w:rsidRDefault="00553830">
            <w:r>
              <w:t>lady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797</w:t>
            </w:r>
          </w:p>
        </w:tc>
        <w:tc>
          <w:tcPr>
            <w:tcW w:w="1080" w:type="dxa"/>
          </w:tcPr>
          <w:p w:rsidR="00FC1FBB" w:rsidRDefault="00553830">
            <w:r>
              <w:t>students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798</w:t>
            </w:r>
          </w:p>
        </w:tc>
        <w:tc>
          <w:tcPr>
            <w:tcW w:w="1080" w:type="dxa"/>
          </w:tcPr>
          <w:p w:rsidR="00FC1FBB" w:rsidRDefault="00553830">
            <w:r>
              <w:t>human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799</w:t>
            </w:r>
          </w:p>
        </w:tc>
        <w:tc>
          <w:tcPr>
            <w:tcW w:w="1080" w:type="dxa"/>
          </w:tcPr>
          <w:p w:rsidR="00FC1FBB" w:rsidRDefault="00553830">
            <w:r>
              <w:t>art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800</w:t>
            </w:r>
          </w:p>
        </w:tc>
        <w:tc>
          <w:tcPr>
            <w:tcW w:w="1080" w:type="dxa"/>
          </w:tcPr>
          <w:p w:rsidR="00FC1FBB" w:rsidRDefault="00553830">
            <w:r>
              <w:t>feeling</w:t>
            </w:r>
          </w:p>
        </w:tc>
      </w:tr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0"/>
        </w:sectPr>
      </w:pPr>
    </w:p>
    <w:p w:rsidR="00FC1FBB" w:rsidRDefault="00FC1FBB"/>
    <w:p w:rsidR="00FC1FBB" w:rsidRDefault="00553830">
      <w:r>
        <w:br w:type="page"/>
      </w:r>
    </w:p>
    <w:p w:rsidR="00FC1FBB" w:rsidRDefault="00553830">
      <w:pPr>
        <w:spacing w:after="0"/>
      </w:pPr>
      <w:r>
        <w:lastRenderedPageBreak/>
        <w:t>Fry Words 801 to 900</w:t>
      </w:r>
      <w:r>
        <w:br/>
      </w:r>
    </w:p>
    <w:p w:rsidR="00F036B4" w:rsidRDefault="00F036B4">
      <w:pPr>
        <w:spacing w:after="0"/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2"/>
      </w:tblGrid>
      <w:tr w:rsidR="00FC1FBB" w:rsidTr="00F036B4">
        <w:tc>
          <w:tcPr>
            <w:tcW w:w="450" w:type="dxa"/>
          </w:tcPr>
          <w:p w:rsidR="00FC1FBB" w:rsidRDefault="00553830">
            <w:bookmarkStart w:id="0" w:name="_GoBack"/>
            <w:r>
              <w:t>801</w:t>
            </w:r>
          </w:p>
        </w:tc>
        <w:tc>
          <w:tcPr>
            <w:tcW w:w="0" w:type="auto"/>
          </w:tcPr>
          <w:p w:rsidR="00FC1FBB" w:rsidRDefault="00553830">
            <w:r>
              <w:t>supply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802</w:t>
            </w:r>
          </w:p>
        </w:tc>
        <w:tc>
          <w:tcPr>
            <w:tcW w:w="0" w:type="auto"/>
          </w:tcPr>
          <w:p w:rsidR="00FC1FBB" w:rsidRDefault="00553830">
            <w:r>
              <w:t>corner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803</w:t>
            </w:r>
          </w:p>
        </w:tc>
        <w:tc>
          <w:tcPr>
            <w:tcW w:w="0" w:type="auto"/>
          </w:tcPr>
          <w:p w:rsidR="00FC1FBB" w:rsidRDefault="00553830">
            <w:r>
              <w:t>electric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804</w:t>
            </w:r>
          </w:p>
        </w:tc>
        <w:tc>
          <w:tcPr>
            <w:tcW w:w="0" w:type="auto"/>
          </w:tcPr>
          <w:p w:rsidR="00FC1FBB" w:rsidRDefault="00553830">
            <w:r>
              <w:t>insects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805</w:t>
            </w:r>
          </w:p>
        </w:tc>
        <w:tc>
          <w:tcPr>
            <w:tcW w:w="0" w:type="auto"/>
          </w:tcPr>
          <w:p w:rsidR="00FC1FBB" w:rsidRDefault="00553830">
            <w:r>
              <w:t>crops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806</w:t>
            </w:r>
          </w:p>
        </w:tc>
        <w:tc>
          <w:tcPr>
            <w:tcW w:w="0" w:type="auto"/>
          </w:tcPr>
          <w:p w:rsidR="00FC1FBB" w:rsidRDefault="00553830">
            <w:r>
              <w:t>tone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807</w:t>
            </w:r>
          </w:p>
        </w:tc>
        <w:tc>
          <w:tcPr>
            <w:tcW w:w="0" w:type="auto"/>
          </w:tcPr>
          <w:p w:rsidR="00FC1FBB" w:rsidRDefault="00553830">
            <w:r>
              <w:t>hit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808</w:t>
            </w:r>
          </w:p>
        </w:tc>
        <w:tc>
          <w:tcPr>
            <w:tcW w:w="0" w:type="auto"/>
          </w:tcPr>
          <w:p w:rsidR="00FC1FBB" w:rsidRDefault="00553830">
            <w:r>
              <w:t>sand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809</w:t>
            </w:r>
          </w:p>
        </w:tc>
        <w:tc>
          <w:tcPr>
            <w:tcW w:w="0" w:type="auto"/>
          </w:tcPr>
          <w:p w:rsidR="00FC1FBB" w:rsidRDefault="00553830">
            <w:r>
              <w:t>doctor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810</w:t>
            </w:r>
          </w:p>
        </w:tc>
        <w:tc>
          <w:tcPr>
            <w:tcW w:w="0" w:type="auto"/>
          </w:tcPr>
          <w:p w:rsidR="00FC1FBB" w:rsidRDefault="00553830">
            <w:r>
              <w:t>provide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811</w:t>
            </w:r>
          </w:p>
        </w:tc>
        <w:tc>
          <w:tcPr>
            <w:tcW w:w="0" w:type="auto"/>
          </w:tcPr>
          <w:p w:rsidR="00FC1FBB" w:rsidRDefault="00553830">
            <w:r>
              <w:t>thus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812</w:t>
            </w:r>
          </w:p>
        </w:tc>
        <w:tc>
          <w:tcPr>
            <w:tcW w:w="0" w:type="auto"/>
          </w:tcPr>
          <w:p w:rsidR="00FC1FBB" w:rsidRDefault="00553830">
            <w:r>
              <w:t>won't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813</w:t>
            </w:r>
          </w:p>
        </w:tc>
        <w:tc>
          <w:tcPr>
            <w:tcW w:w="0" w:type="auto"/>
          </w:tcPr>
          <w:p w:rsidR="00FC1FBB" w:rsidRDefault="00553830">
            <w:r>
              <w:t>cook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814</w:t>
            </w:r>
          </w:p>
        </w:tc>
        <w:tc>
          <w:tcPr>
            <w:tcW w:w="0" w:type="auto"/>
          </w:tcPr>
          <w:p w:rsidR="00FC1FBB" w:rsidRDefault="00553830">
            <w:r>
              <w:t>bones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815</w:t>
            </w:r>
          </w:p>
        </w:tc>
        <w:tc>
          <w:tcPr>
            <w:tcW w:w="0" w:type="auto"/>
          </w:tcPr>
          <w:p w:rsidR="00FC1FBB" w:rsidRDefault="00553830">
            <w:r>
              <w:t>tail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816</w:t>
            </w:r>
          </w:p>
        </w:tc>
        <w:tc>
          <w:tcPr>
            <w:tcW w:w="0" w:type="auto"/>
          </w:tcPr>
          <w:p w:rsidR="00FC1FBB" w:rsidRDefault="00553830">
            <w:r>
              <w:t>board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817</w:t>
            </w:r>
          </w:p>
        </w:tc>
        <w:tc>
          <w:tcPr>
            <w:tcW w:w="0" w:type="auto"/>
          </w:tcPr>
          <w:p w:rsidR="00FC1FBB" w:rsidRDefault="00553830">
            <w:r>
              <w:t>modern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818</w:t>
            </w:r>
          </w:p>
        </w:tc>
        <w:tc>
          <w:tcPr>
            <w:tcW w:w="0" w:type="auto"/>
          </w:tcPr>
          <w:p w:rsidR="00FC1FBB" w:rsidRDefault="00553830">
            <w:r>
              <w:t>compound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819</w:t>
            </w:r>
          </w:p>
        </w:tc>
        <w:tc>
          <w:tcPr>
            <w:tcW w:w="0" w:type="auto"/>
          </w:tcPr>
          <w:p w:rsidR="00FC1FBB" w:rsidRDefault="00553830">
            <w:r>
              <w:t>mine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820</w:t>
            </w:r>
          </w:p>
        </w:tc>
        <w:tc>
          <w:tcPr>
            <w:tcW w:w="0" w:type="auto"/>
          </w:tcPr>
          <w:p w:rsidR="00FC1FBB" w:rsidRDefault="00553830">
            <w:r>
              <w:t>wasn't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821</w:t>
            </w:r>
          </w:p>
        </w:tc>
        <w:tc>
          <w:tcPr>
            <w:tcW w:w="0" w:type="auto"/>
          </w:tcPr>
          <w:p w:rsidR="00FC1FBB" w:rsidRDefault="00553830">
            <w:r>
              <w:t>fit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822</w:t>
            </w:r>
          </w:p>
        </w:tc>
        <w:tc>
          <w:tcPr>
            <w:tcW w:w="0" w:type="auto"/>
          </w:tcPr>
          <w:p w:rsidR="00FC1FBB" w:rsidRDefault="00553830">
            <w:r>
              <w:t>addition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823</w:t>
            </w:r>
          </w:p>
        </w:tc>
        <w:tc>
          <w:tcPr>
            <w:tcW w:w="0" w:type="auto"/>
          </w:tcPr>
          <w:p w:rsidR="00FC1FBB" w:rsidRDefault="00553830">
            <w:r>
              <w:t>belong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824</w:t>
            </w:r>
          </w:p>
        </w:tc>
        <w:tc>
          <w:tcPr>
            <w:tcW w:w="0" w:type="auto"/>
          </w:tcPr>
          <w:p w:rsidR="00FC1FBB" w:rsidRDefault="00553830">
            <w:r>
              <w:t>safe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825</w:t>
            </w:r>
          </w:p>
        </w:tc>
        <w:tc>
          <w:tcPr>
            <w:tcW w:w="0" w:type="auto"/>
          </w:tcPr>
          <w:p w:rsidR="00FC1FBB" w:rsidRDefault="00553830">
            <w:r>
              <w:t>soldiers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826</w:t>
            </w:r>
          </w:p>
        </w:tc>
        <w:tc>
          <w:tcPr>
            <w:tcW w:w="0" w:type="auto"/>
          </w:tcPr>
          <w:p w:rsidR="00FC1FBB" w:rsidRDefault="00553830">
            <w:r>
              <w:t>guess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827</w:t>
            </w:r>
          </w:p>
        </w:tc>
        <w:tc>
          <w:tcPr>
            <w:tcW w:w="0" w:type="auto"/>
          </w:tcPr>
          <w:p w:rsidR="00FC1FBB" w:rsidRDefault="00553830">
            <w:r>
              <w:t>silent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828</w:t>
            </w:r>
          </w:p>
        </w:tc>
        <w:tc>
          <w:tcPr>
            <w:tcW w:w="0" w:type="auto"/>
          </w:tcPr>
          <w:p w:rsidR="00FC1FBB" w:rsidRDefault="00553830">
            <w:r>
              <w:t>trade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829</w:t>
            </w:r>
          </w:p>
        </w:tc>
        <w:tc>
          <w:tcPr>
            <w:tcW w:w="0" w:type="auto"/>
          </w:tcPr>
          <w:p w:rsidR="00FC1FBB" w:rsidRDefault="00553830">
            <w:r>
              <w:t>rather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830</w:t>
            </w:r>
          </w:p>
        </w:tc>
        <w:tc>
          <w:tcPr>
            <w:tcW w:w="0" w:type="auto"/>
          </w:tcPr>
          <w:p w:rsidR="00FC1FBB" w:rsidRDefault="00553830">
            <w:r>
              <w:t>compare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831</w:t>
            </w:r>
          </w:p>
        </w:tc>
        <w:tc>
          <w:tcPr>
            <w:tcW w:w="0" w:type="auto"/>
          </w:tcPr>
          <w:p w:rsidR="00FC1FBB" w:rsidRDefault="00553830">
            <w:r>
              <w:t>crowd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832</w:t>
            </w:r>
          </w:p>
        </w:tc>
        <w:tc>
          <w:tcPr>
            <w:tcW w:w="0" w:type="auto"/>
          </w:tcPr>
          <w:p w:rsidR="00FC1FBB" w:rsidRDefault="00553830">
            <w:r>
              <w:t>poem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833</w:t>
            </w:r>
          </w:p>
        </w:tc>
        <w:tc>
          <w:tcPr>
            <w:tcW w:w="0" w:type="auto"/>
          </w:tcPr>
          <w:p w:rsidR="00FC1FBB" w:rsidRDefault="00553830">
            <w:r>
              <w:t>enjoy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834</w:t>
            </w:r>
          </w:p>
        </w:tc>
        <w:tc>
          <w:tcPr>
            <w:tcW w:w="0" w:type="auto"/>
          </w:tcPr>
          <w:p w:rsidR="00FC1FBB" w:rsidRDefault="00553830">
            <w:r>
              <w:t>elements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835</w:t>
            </w:r>
          </w:p>
        </w:tc>
        <w:tc>
          <w:tcPr>
            <w:tcW w:w="0" w:type="auto"/>
          </w:tcPr>
          <w:p w:rsidR="00FC1FBB" w:rsidRDefault="00553830">
            <w:r>
              <w:t>indicate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836</w:t>
            </w:r>
          </w:p>
        </w:tc>
        <w:tc>
          <w:tcPr>
            <w:tcW w:w="0" w:type="auto"/>
          </w:tcPr>
          <w:p w:rsidR="00FC1FBB" w:rsidRDefault="00553830">
            <w:r>
              <w:t>except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837</w:t>
            </w:r>
          </w:p>
        </w:tc>
        <w:tc>
          <w:tcPr>
            <w:tcW w:w="0" w:type="auto"/>
          </w:tcPr>
          <w:p w:rsidR="00FC1FBB" w:rsidRDefault="00553830">
            <w:r>
              <w:t>expect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838</w:t>
            </w:r>
          </w:p>
        </w:tc>
        <w:tc>
          <w:tcPr>
            <w:tcW w:w="0" w:type="auto"/>
          </w:tcPr>
          <w:p w:rsidR="00FC1FBB" w:rsidRDefault="00553830">
            <w:r>
              <w:t>flat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839</w:t>
            </w:r>
          </w:p>
        </w:tc>
        <w:tc>
          <w:tcPr>
            <w:tcW w:w="0" w:type="auto"/>
          </w:tcPr>
          <w:p w:rsidR="00FC1FBB" w:rsidRDefault="00553830">
            <w:r>
              <w:t>seven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840</w:t>
            </w:r>
          </w:p>
        </w:tc>
        <w:tc>
          <w:tcPr>
            <w:tcW w:w="0" w:type="auto"/>
          </w:tcPr>
          <w:p w:rsidR="00FC1FBB" w:rsidRDefault="00553830">
            <w:r>
              <w:t>interesting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841</w:t>
            </w:r>
          </w:p>
        </w:tc>
        <w:tc>
          <w:tcPr>
            <w:tcW w:w="0" w:type="auto"/>
          </w:tcPr>
          <w:p w:rsidR="00FC1FBB" w:rsidRDefault="00553830">
            <w:r>
              <w:t>sense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842</w:t>
            </w:r>
          </w:p>
        </w:tc>
        <w:tc>
          <w:tcPr>
            <w:tcW w:w="0" w:type="auto"/>
          </w:tcPr>
          <w:p w:rsidR="00FC1FBB" w:rsidRDefault="00553830">
            <w:r>
              <w:t>string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843</w:t>
            </w:r>
          </w:p>
        </w:tc>
        <w:tc>
          <w:tcPr>
            <w:tcW w:w="0" w:type="auto"/>
          </w:tcPr>
          <w:p w:rsidR="00FC1FBB" w:rsidRDefault="00553830">
            <w:r>
              <w:t>blow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844</w:t>
            </w:r>
          </w:p>
        </w:tc>
        <w:tc>
          <w:tcPr>
            <w:tcW w:w="0" w:type="auto"/>
          </w:tcPr>
          <w:p w:rsidR="00FC1FBB" w:rsidRDefault="00553830">
            <w:r>
              <w:t>famous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845</w:t>
            </w:r>
          </w:p>
        </w:tc>
        <w:tc>
          <w:tcPr>
            <w:tcW w:w="0" w:type="auto"/>
          </w:tcPr>
          <w:p w:rsidR="00FC1FBB" w:rsidRDefault="00553830">
            <w:r>
              <w:t>value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846</w:t>
            </w:r>
          </w:p>
        </w:tc>
        <w:tc>
          <w:tcPr>
            <w:tcW w:w="0" w:type="auto"/>
          </w:tcPr>
          <w:p w:rsidR="00FC1FBB" w:rsidRDefault="00553830">
            <w:r>
              <w:t>wings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847</w:t>
            </w:r>
          </w:p>
        </w:tc>
        <w:tc>
          <w:tcPr>
            <w:tcW w:w="0" w:type="auto"/>
          </w:tcPr>
          <w:p w:rsidR="00FC1FBB" w:rsidRDefault="00553830">
            <w:r>
              <w:t>movement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848</w:t>
            </w:r>
          </w:p>
        </w:tc>
        <w:tc>
          <w:tcPr>
            <w:tcW w:w="0" w:type="auto"/>
          </w:tcPr>
          <w:p w:rsidR="00FC1FBB" w:rsidRDefault="00553830">
            <w:r>
              <w:t>pole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849</w:t>
            </w:r>
          </w:p>
        </w:tc>
        <w:tc>
          <w:tcPr>
            <w:tcW w:w="0" w:type="auto"/>
          </w:tcPr>
          <w:p w:rsidR="00FC1FBB" w:rsidRDefault="00553830">
            <w:r>
              <w:t>exciting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850</w:t>
            </w:r>
          </w:p>
        </w:tc>
        <w:tc>
          <w:tcPr>
            <w:tcW w:w="0" w:type="auto"/>
          </w:tcPr>
          <w:p w:rsidR="00FC1FBB" w:rsidRDefault="00553830">
            <w:r>
              <w:t>branches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851</w:t>
            </w:r>
          </w:p>
        </w:tc>
        <w:tc>
          <w:tcPr>
            <w:tcW w:w="0" w:type="auto"/>
          </w:tcPr>
          <w:p w:rsidR="00FC1FBB" w:rsidRDefault="00553830">
            <w:r>
              <w:t>thick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852</w:t>
            </w:r>
          </w:p>
        </w:tc>
        <w:tc>
          <w:tcPr>
            <w:tcW w:w="0" w:type="auto"/>
          </w:tcPr>
          <w:p w:rsidR="00FC1FBB" w:rsidRDefault="00553830">
            <w:r>
              <w:t>blood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853</w:t>
            </w:r>
          </w:p>
        </w:tc>
        <w:tc>
          <w:tcPr>
            <w:tcW w:w="0" w:type="auto"/>
          </w:tcPr>
          <w:p w:rsidR="00FC1FBB" w:rsidRDefault="00553830">
            <w:r>
              <w:t>lie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854</w:t>
            </w:r>
          </w:p>
        </w:tc>
        <w:tc>
          <w:tcPr>
            <w:tcW w:w="0" w:type="auto"/>
          </w:tcPr>
          <w:p w:rsidR="00FC1FBB" w:rsidRDefault="00553830">
            <w:r>
              <w:t>spot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855</w:t>
            </w:r>
          </w:p>
        </w:tc>
        <w:tc>
          <w:tcPr>
            <w:tcW w:w="0" w:type="auto"/>
          </w:tcPr>
          <w:p w:rsidR="00FC1FBB" w:rsidRDefault="00553830">
            <w:r>
              <w:t>bell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856</w:t>
            </w:r>
          </w:p>
        </w:tc>
        <w:tc>
          <w:tcPr>
            <w:tcW w:w="0" w:type="auto"/>
          </w:tcPr>
          <w:p w:rsidR="00FC1FBB" w:rsidRDefault="00553830">
            <w:r>
              <w:t>fun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857</w:t>
            </w:r>
          </w:p>
        </w:tc>
        <w:tc>
          <w:tcPr>
            <w:tcW w:w="0" w:type="auto"/>
          </w:tcPr>
          <w:p w:rsidR="00FC1FBB" w:rsidRDefault="00553830">
            <w:r>
              <w:t>loud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858</w:t>
            </w:r>
          </w:p>
        </w:tc>
        <w:tc>
          <w:tcPr>
            <w:tcW w:w="0" w:type="auto"/>
          </w:tcPr>
          <w:p w:rsidR="00FC1FBB" w:rsidRDefault="00553830">
            <w:r>
              <w:t>consider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859</w:t>
            </w:r>
          </w:p>
        </w:tc>
        <w:tc>
          <w:tcPr>
            <w:tcW w:w="0" w:type="auto"/>
          </w:tcPr>
          <w:p w:rsidR="00FC1FBB" w:rsidRDefault="00553830">
            <w:r>
              <w:t>suggested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860</w:t>
            </w:r>
          </w:p>
        </w:tc>
        <w:tc>
          <w:tcPr>
            <w:tcW w:w="0" w:type="auto"/>
          </w:tcPr>
          <w:p w:rsidR="00FC1FBB" w:rsidRDefault="00553830">
            <w:r>
              <w:t>thin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861</w:t>
            </w:r>
          </w:p>
        </w:tc>
        <w:tc>
          <w:tcPr>
            <w:tcW w:w="0" w:type="auto"/>
          </w:tcPr>
          <w:p w:rsidR="00FC1FBB" w:rsidRDefault="00553830">
            <w:r>
              <w:t>position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862</w:t>
            </w:r>
          </w:p>
        </w:tc>
        <w:tc>
          <w:tcPr>
            <w:tcW w:w="0" w:type="auto"/>
          </w:tcPr>
          <w:p w:rsidR="00FC1FBB" w:rsidRDefault="00553830">
            <w:r>
              <w:t>entered fruit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863</w:t>
            </w:r>
          </w:p>
        </w:tc>
        <w:tc>
          <w:tcPr>
            <w:tcW w:w="0" w:type="auto"/>
          </w:tcPr>
          <w:p w:rsidR="00FC1FBB" w:rsidRDefault="00553830">
            <w:r>
              <w:t>fruit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864</w:t>
            </w:r>
          </w:p>
        </w:tc>
        <w:tc>
          <w:tcPr>
            <w:tcW w:w="0" w:type="auto"/>
          </w:tcPr>
          <w:p w:rsidR="00FC1FBB" w:rsidRDefault="00553830">
            <w:r>
              <w:t>tied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865</w:t>
            </w:r>
          </w:p>
        </w:tc>
        <w:tc>
          <w:tcPr>
            <w:tcW w:w="0" w:type="auto"/>
          </w:tcPr>
          <w:p w:rsidR="00FC1FBB" w:rsidRDefault="00553830">
            <w:r>
              <w:t>rich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866</w:t>
            </w:r>
          </w:p>
        </w:tc>
        <w:tc>
          <w:tcPr>
            <w:tcW w:w="0" w:type="auto"/>
          </w:tcPr>
          <w:p w:rsidR="00FC1FBB" w:rsidRDefault="00553830">
            <w:r>
              <w:t>dollars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867</w:t>
            </w:r>
          </w:p>
        </w:tc>
        <w:tc>
          <w:tcPr>
            <w:tcW w:w="0" w:type="auto"/>
          </w:tcPr>
          <w:p w:rsidR="00FC1FBB" w:rsidRDefault="00553830">
            <w:r>
              <w:t>send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868</w:t>
            </w:r>
          </w:p>
        </w:tc>
        <w:tc>
          <w:tcPr>
            <w:tcW w:w="0" w:type="auto"/>
          </w:tcPr>
          <w:p w:rsidR="00FC1FBB" w:rsidRDefault="00553830">
            <w:r>
              <w:t>sight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869</w:t>
            </w:r>
          </w:p>
        </w:tc>
        <w:tc>
          <w:tcPr>
            <w:tcW w:w="0" w:type="auto"/>
          </w:tcPr>
          <w:p w:rsidR="00FC1FBB" w:rsidRDefault="00553830">
            <w:r>
              <w:t>chief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870</w:t>
            </w:r>
          </w:p>
        </w:tc>
        <w:tc>
          <w:tcPr>
            <w:tcW w:w="0" w:type="auto"/>
          </w:tcPr>
          <w:p w:rsidR="00FC1FBB" w:rsidRDefault="00553830">
            <w:r>
              <w:t>Japanese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871</w:t>
            </w:r>
          </w:p>
        </w:tc>
        <w:tc>
          <w:tcPr>
            <w:tcW w:w="0" w:type="auto"/>
          </w:tcPr>
          <w:p w:rsidR="00FC1FBB" w:rsidRDefault="00553830">
            <w:r>
              <w:t>stream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872</w:t>
            </w:r>
          </w:p>
        </w:tc>
        <w:tc>
          <w:tcPr>
            <w:tcW w:w="0" w:type="auto"/>
          </w:tcPr>
          <w:p w:rsidR="00FC1FBB" w:rsidRDefault="00553830">
            <w:r>
              <w:t>planets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873</w:t>
            </w:r>
          </w:p>
        </w:tc>
        <w:tc>
          <w:tcPr>
            <w:tcW w:w="0" w:type="auto"/>
          </w:tcPr>
          <w:p w:rsidR="00FC1FBB" w:rsidRDefault="00553830">
            <w:r>
              <w:t>rhythm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874</w:t>
            </w:r>
          </w:p>
        </w:tc>
        <w:tc>
          <w:tcPr>
            <w:tcW w:w="0" w:type="auto"/>
          </w:tcPr>
          <w:p w:rsidR="00FC1FBB" w:rsidRDefault="00553830">
            <w:r>
              <w:t>eight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875</w:t>
            </w:r>
          </w:p>
        </w:tc>
        <w:tc>
          <w:tcPr>
            <w:tcW w:w="0" w:type="auto"/>
          </w:tcPr>
          <w:p w:rsidR="00FC1FBB" w:rsidRDefault="00553830">
            <w:r>
              <w:t>science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876</w:t>
            </w:r>
          </w:p>
        </w:tc>
        <w:tc>
          <w:tcPr>
            <w:tcW w:w="0" w:type="auto"/>
          </w:tcPr>
          <w:p w:rsidR="00FC1FBB" w:rsidRDefault="00553830">
            <w:r>
              <w:t>major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877</w:t>
            </w:r>
          </w:p>
        </w:tc>
        <w:tc>
          <w:tcPr>
            <w:tcW w:w="0" w:type="auto"/>
          </w:tcPr>
          <w:p w:rsidR="00FC1FBB" w:rsidRDefault="00553830">
            <w:r>
              <w:t>observe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878</w:t>
            </w:r>
          </w:p>
        </w:tc>
        <w:tc>
          <w:tcPr>
            <w:tcW w:w="0" w:type="auto"/>
          </w:tcPr>
          <w:p w:rsidR="00FC1FBB" w:rsidRDefault="00553830">
            <w:r>
              <w:t>tube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879</w:t>
            </w:r>
          </w:p>
        </w:tc>
        <w:tc>
          <w:tcPr>
            <w:tcW w:w="0" w:type="auto"/>
          </w:tcPr>
          <w:p w:rsidR="00FC1FBB" w:rsidRDefault="00553830">
            <w:r>
              <w:t>necessary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880</w:t>
            </w:r>
          </w:p>
        </w:tc>
        <w:tc>
          <w:tcPr>
            <w:tcW w:w="0" w:type="auto"/>
          </w:tcPr>
          <w:p w:rsidR="00FC1FBB" w:rsidRDefault="00553830">
            <w:r>
              <w:t>weight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881</w:t>
            </w:r>
          </w:p>
        </w:tc>
        <w:tc>
          <w:tcPr>
            <w:tcW w:w="0" w:type="auto"/>
          </w:tcPr>
          <w:p w:rsidR="00FC1FBB" w:rsidRDefault="00553830">
            <w:r>
              <w:t>meat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882</w:t>
            </w:r>
          </w:p>
        </w:tc>
        <w:tc>
          <w:tcPr>
            <w:tcW w:w="0" w:type="auto"/>
          </w:tcPr>
          <w:p w:rsidR="00FC1FBB" w:rsidRDefault="00553830">
            <w:r>
              <w:t>lifted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883</w:t>
            </w:r>
          </w:p>
        </w:tc>
        <w:tc>
          <w:tcPr>
            <w:tcW w:w="0" w:type="auto"/>
          </w:tcPr>
          <w:p w:rsidR="00FC1FBB" w:rsidRDefault="00553830">
            <w:r>
              <w:t>process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884</w:t>
            </w:r>
          </w:p>
        </w:tc>
        <w:tc>
          <w:tcPr>
            <w:tcW w:w="0" w:type="auto"/>
          </w:tcPr>
          <w:p w:rsidR="00FC1FBB" w:rsidRDefault="00553830">
            <w:r>
              <w:t>army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885</w:t>
            </w:r>
          </w:p>
        </w:tc>
        <w:tc>
          <w:tcPr>
            <w:tcW w:w="0" w:type="auto"/>
          </w:tcPr>
          <w:p w:rsidR="00FC1FBB" w:rsidRDefault="00553830">
            <w:r>
              <w:t>hat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886</w:t>
            </w:r>
          </w:p>
        </w:tc>
        <w:tc>
          <w:tcPr>
            <w:tcW w:w="0" w:type="auto"/>
          </w:tcPr>
          <w:p w:rsidR="00FC1FBB" w:rsidRDefault="00553830">
            <w:r>
              <w:t>property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887</w:t>
            </w:r>
          </w:p>
        </w:tc>
        <w:tc>
          <w:tcPr>
            <w:tcW w:w="0" w:type="auto"/>
          </w:tcPr>
          <w:p w:rsidR="00FC1FBB" w:rsidRDefault="00553830">
            <w:r>
              <w:t>particular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888</w:t>
            </w:r>
          </w:p>
        </w:tc>
        <w:tc>
          <w:tcPr>
            <w:tcW w:w="0" w:type="auto"/>
          </w:tcPr>
          <w:p w:rsidR="00FC1FBB" w:rsidRDefault="00553830">
            <w:r>
              <w:t>swim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889</w:t>
            </w:r>
          </w:p>
        </w:tc>
        <w:tc>
          <w:tcPr>
            <w:tcW w:w="0" w:type="auto"/>
          </w:tcPr>
          <w:p w:rsidR="00FC1FBB" w:rsidRDefault="00553830">
            <w:r>
              <w:t>terms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890</w:t>
            </w:r>
          </w:p>
        </w:tc>
        <w:tc>
          <w:tcPr>
            <w:tcW w:w="0" w:type="auto"/>
          </w:tcPr>
          <w:p w:rsidR="00FC1FBB" w:rsidRDefault="00553830">
            <w:r>
              <w:t>current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891</w:t>
            </w:r>
          </w:p>
        </w:tc>
        <w:tc>
          <w:tcPr>
            <w:tcW w:w="0" w:type="auto"/>
          </w:tcPr>
          <w:p w:rsidR="00FC1FBB" w:rsidRDefault="00553830">
            <w:r>
              <w:t>park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892</w:t>
            </w:r>
          </w:p>
        </w:tc>
        <w:tc>
          <w:tcPr>
            <w:tcW w:w="0" w:type="auto"/>
          </w:tcPr>
          <w:p w:rsidR="00FC1FBB" w:rsidRDefault="00553830">
            <w:r>
              <w:t>sell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893</w:t>
            </w:r>
          </w:p>
        </w:tc>
        <w:tc>
          <w:tcPr>
            <w:tcW w:w="0" w:type="auto"/>
          </w:tcPr>
          <w:p w:rsidR="00FC1FBB" w:rsidRDefault="00553830">
            <w:r>
              <w:t>shoulder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894</w:t>
            </w:r>
          </w:p>
        </w:tc>
        <w:tc>
          <w:tcPr>
            <w:tcW w:w="0" w:type="auto"/>
          </w:tcPr>
          <w:p w:rsidR="00FC1FBB" w:rsidRDefault="00553830">
            <w:r>
              <w:t>industry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895</w:t>
            </w:r>
          </w:p>
        </w:tc>
        <w:tc>
          <w:tcPr>
            <w:tcW w:w="0" w:type="auto"/>
          </w:tcPr>
          <w:p w:rsidR="00FC1FBB" w:rsidRDefault="00553830">
            <w:r>
              <w:t>wash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896</w:t>
            </w:r>
          </w:p>
        </w:tc>
        <w:tc>
          <w:tcPr>
            <w:tcW w:w="0" w:type="auto"/>
          </w:tcPr>
          <w:p w:rsidR="00FC1FBB" w:rsidRDefault="00553830">
            <w:r>
              <w:t>block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897</w:t>
            </w:r>
          </w:p>
        </w:tc>
        <w:tc>
          <w:tcPr>
            <w:tcW w:w="0" w:type="auto"/>
          </w:tcPr>
          <w:p w:rsidR="00FC1FBB" w:rsidRDefault="00553830">
            <w:r>
              <w:t>spread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898</w:t>
            </w:r>
          </w:p>
        </w:tc>
        <w:tc>
          <w:tcPr>
            <w:tcW w:w="0" w:type="auto"/>
          </w:tcPr>
          <w:p w:rsidR="00FC1FBB" w:rsidRDefault="00553830">
            <w:r>
              <w:t>cattle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899</w:t>
            </w:r>
          </w:p>
        </w:tc>
        <w:tc>
          <w:tcPr>
            <w:tcW w:w="0" w:type="auto"/>
          </w:tcPr>
          <w:p w:rsidR="00FC1FBB" w:rsidRDefault="00553830">
            <w:r>
              <w:t>wife</w:t>
            </w:r>
          </w:p>
        </w:tc>
      </w:tr>
      <w:tr w:rsidR="00FC1FBB" w:rsidTr="00F036B4">
        <w:tc>
          <w:tcPr>
            <w:tcW w:w="450" w:type="dxa"/>
          </w:tcPr>
          <w:p w:rsidR="00FC1FBB" w:rsidRDefault="00553830">
            <w:r>
              <w:t>900</w:t>
            </w:r>
          </w:p>
        </w:tc>
        <w:tc>
          <w:tcPr>
            <w:tcW w:w="0" w:type="auto"/>
          </w:tcPr>
          <w:p w:rsidR="00FC1FBB" w:rsidRDefault="00553830">
            <w:r>
              <w:t>sharp</w:t>
            </w:r>
          </w:p>
        </w:tc>
      </w:tr>
      <w:bookmarkEnd w:id="0"/>
    </w:tbl>
    <w:p w:rsidR="00F036B4" w:rsidRDefault="00F036B4">
      <w:pPr>
        <w:sectPr w:rsidR="00F036B4" w:rsidSect="00F036B4">
          <w:type w:val="continuous"/>
          <w:pgSz w:w="12240" w:h="15840" w:code="1"/>
          <w:pgMar w:top="720" w:right="720" w:bottom="720" w:left="720" w:header="720" w:footer="720" w:gutter="0"/>
          <w:cols w:num="6" w:space="0"/>
        </w:sectPr>
      </w:pPr>
    </w:p>
    <w:p w:rsidR="00FC1FBB" w:rsidRDefault="00FC1FBB"/>
    <w:p w:rsidR="00FC1FBB" w:rsidRDefault="00553830">
      <w:pPr>
        <w:spacing w:after="0"/>
      </w:pPr>
      <w:r>
        <w:t>Fry Words 901 to 1000</w:t>
      </w:r>
      <w:r>
        <w:br/>
      </w:r>
    </w:p>
    <w:p w:rsidR="00304255" w:rsidRDefault="00304255" w:rsidP="00B2256A">
      <w:pPr>
        <w:sectPr w:rsidR="00304255" w:rsidSect="00F036B4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64"/>
      </w:tblGrid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901</w:t>
            </w:r>
          </w:p>
        </w:tc>
        <w:tc>
          <w:tcPr>
            <w:tcW w:w="1064" w:type="dxa"/>
          </w:tcPr>
          <w:p w:rsidR="00304255" w:rsidRDefault="00304255" w:rsidP="00B2256A">
            <w:r>
              <w:t>company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902</w:t>
            </w:r>
          </w:p>
        </w:tc>
        <w:tc>
          <w:tcPr>
            <w:tcW w:w="1064" w:type="dxa"/>
          </w:tcPr>
          <w:p w:rsidR="00304255" w:rsidRDefault="00304255" w:rsidP="00B2256A">
            <w:r>
              <w:t>radio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903</w:t>
            </w:r>
          </w:p>
        </w:tc>
        <w:tc>
          <w:tcPr>
            <w:tcW w:w="1064" w:type="dxa"/>
          </w:tcPr>
          <w:p w:rsidR="00304255" w:rsidRDefault="00304255" w:rsidP="00B2256A">
            <w:r>
              <w:t>we'll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904</w:t>
            </w:r>
          </w:p>
        </w:tc>
        <w:tc>
          <w:tcPr>
            <w:tcW w:w="1064" w:type="dxa"/>
          </w:tcPr>
          <w:p w:rsidR="00304255" w:rsidRDefault="00304255" w:rsidP="00B2256A">
            <w:r>
              <w:t>action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905</w:t>
            </w:r>
          </w:p>
        </w:tc>
        <w:tc>
          <w:tcPr>
            <w:tcW w:w="1064" w:type="dxa"/>
          </w:tcPr>
          <w:p w:rsidR="00304255" w:rsidRDefault="00304255" w:rsidP="00B2256A">
            <w:r>
              <w:t>capital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906</w:t>
            </w:r>
          </w:p>
        </w:tc>
        <w:tc>
          <w:tcPr>
            <w:tcW w:w="1064" w:type="dxa"/>
          </w:tcPr>
          <w:p w:rsidR="00304255" w:rsidRDefault="00304255" w:rsidP="00B2256A">
            <w:r>
              <w:t>factories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907</w:t>
            </w:r>
          </w:p>
        </w:tc>
        <w:tc>
          <w:tcPr>
            <w:tcW w:w="1064" w:type="dxa"/>
          </w:tcPr>
          <w:p w:rsidR="00304255" w:rsidRDefault="00304255" w:rsidP="00B2256A">
            <w:r>
              <w:t>settled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908</w:t>
            </w:r>
          </w:p>
        </w:tc>
        <w:tc>
          <w:tcPr>
            <w:tcW w:w="1064" w:type="dxa"/>
          </w:tcPr>
          <w:p w:rsidR="00304255" w:rsidRDefault="00304255" w:rsidP="00B2256A">
            <w:r>
              <w:t>yellow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909</w:t>
            </w:r>
          </w:p>
        </w:tc>
        <w:tc>
          <w:tcPr>
            <w:tcW w:w="1064" w:type="dxa"/>
          </w:tcPr>
          <w:p w:rsidR="00304255" w:rsidRDefault="00304255" w:rsidP="00B2256A">
            <w:r>
              <w:t>isn't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910</w:t>
            </w:r>
          </w:p>
        </w:tc>
        <w:tc>
          <w:tcPr>
            <w:tcW w:w="1064" w:type="dxa"/>
          </w:tcPr>
          <w:p w:rsidR="00304255" w:rsidRDefault="00304255" w:rsidP="00B2256A">
            <w:r>
              <w:t>southern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911</w:t>
            </w:r>
          </w:p>
        </w:tc>
        <w:tc>
          <w:tcPr>
            <w:tcW w:w="1064" w:type="dxa"/>
          </w:tcPr>
          <w:p w:rsidR="00304255" w:rsidRDefault="00304255" w:rsidP="00B2256A">
            <w:r>
              <w:t>truck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912</w:t>
            </w:r>
          </w:p>
        </w:tc>
        <w:tc>
          <w:tcPr>
            <w:tcW w:w="1064" w:type="dxa"/>
          </w:tcPr>
          <w:p w:rsidR="00304255" w:rsidRDefault="00304255" w:rsidP="00B2256A">
            <w:r>
              <w:t>fair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913</w:t>
            </w:r>
          </w:p>
        </w:tc>
        <w:tc>
          <w:tcPr>
            <w:tcW w:w="1064" w:type="dxa"/>
          </w:tcPr>
          <w:p w:rsidR="00304255" w:rsidRDefault="00304255" w:rsidP="00B2256A">
            <w:r>
              <w:t>printed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914</w:t>
            </w:r>
          </w:p>
        </w:tc>
        <w:tc>
          <w:tcPr>
            <w:tcW w:w="1064" w:type="dxa"/>
          </w:tcPr>
          <w:p w:rsidR="00304255" w:rsidRDefault="00304255" w:rsidP="00B2256A">
            <w:r>
              <w:t>wouldn't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915</w:t>
            </w:r>
          </w:p>
        </w:tc>
        <w:tc>
          <w:tcPr>
            <w:tcW w:w="1064" w:type="dxa"/>
          </w:tcPr>
          <w:p w:rsidR="00304255" w:rsidRDefault="00304255" w:rsidP="00B2256A">
            <w:r>
              <w:t>ahead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916</w:t>
            </w:r>
          </w:p>
        </w:tc>
        <w:tc>
          <w:tcPr>
            <w:tcW w:w="1064" w:type="dxa"/>
          </w:tcPr>
          <w:p w:rsidR="00304255" w:rsidRDefault="00304255" w:rsidP="00B2256A">
            <w:r>
              <w:t>chance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917</w:t>
            </w:r>
          </w:p>
        </w:tc>
        <w:tc>
          <w:tcPr>
            <w:tcW w:w="1064" w:type="dxa"/>
          </w:tcPr>
          <w:p w:rsidR="00304255" w:rsidRDefault="00304255" w:rsidP="00B2256A">
            <w:r>
              <w:t>born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918</w:t>
            </w:r>
          </w:p>
        </w:tc>
        <w:tc>
          <w:tcPr>
            <w:tcW w:w="1064" w:type="dxa"/>
          </w:tcPr>
          <w:p w:rsidR="00304255" w:rsidRDefault="00304255" w:rsidP="00B2256A">
            <w:r>
              <w:t>level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919</w:t>
            </w:r>
          </w:p>
        </w:tc>
        <w:tc>
          <w:tcPr>
            <w:tcW w:w="1064" w:type="dxa"/>
          </w:tcPr>
          <w:p w:rsidR="00304255" w:rsidRDefault="00304255" w:rsidP="00B2256A">
            <w:r>
              <w:t>triangle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920</w:t>
            </w:r>
          </w:p>
        </w:tc>
        <w:tc>
          <w:tcPr>
            <w:tcW w:w="1064" w:type="dxa"/>
          </w:tcPr>
          <w:p w:rsidR="00304255" w:rsidRDefault="00304255" w:rsidP="00B2256A">
            <w:r>
              <w:t>molecules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921</w:t>
            </w:r>
          </w:p>
        </w:tc>
        <w:tc>
          <w:tcPr>
            <w:tcW w:w="1064" w:type="dxa"/>
          </w:tcPr>
          <w:p w:rsidR="00304255" w:rsidRDefault="00304255" w:rsidP="00B2256A">
            <w:r>
              <w:t>France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922</w:t>
            </w:r>
          </w:p>
        </w:tc>
        <w:tc>
          <w:tcPr>
            <w:tcW w:w="1064" w:type="dxa"/>
          </w:tcPr>
          <w:p w:rsidR="00304255" w:rsidRDefault="00304255" w:rsidP="00B2256A">
            <w:r>
              <w:t>repeated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923</w:t>
            </w:r>
          </w:p>
        </w:tc>
        <w:tc>
          <w:tcPr>
            <w:tcW w:w="1064" w:type="dxa"/>
          </w:tcPr>
          <w:p w:rsidR="00304255" w:rsidRDefault="00304255" w:rsidP="00B2256A">
            <w:r>
              <w:t>column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924</w:t>
            </w:r>
          </w:p>
        </w:tc>
        <w:tc>
          <w:tcPr>
            <w:tcW w:w="1064" w:type="dxa"/>
          </w:tcPr>
          <w:p w:rsidR="00304255" w:rsidRDefault="00304255" w:rsidP="00B2256A">
            <w:r>
              <w:t>western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925</w:t>
            </w:r>
          </w:p>
        </w:tc>
        <w:tc>
          <w:tcPr>
            <w:tcW w:w="1064" w:type="dxa"/>
          </w:tcPr>
          <w:p w:rsidR="00304255" w:rsidRDefault="00304255" w:rsidP="00B2256A">
            <w:r>
              <w:t>church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926</w:t>
            </w:r>
          </w:p>
        </w:tc>
        <w:tc>
          <w:tcPr>
            <w:tcW w:w="1064" w:type="dxa"/>
          </w:tcPr>
          <w:p w:rsidR="00304255" w:rsidRDefault="00304255" w:rsidP="00B2256A">
            <w:r>
              <w:t>sister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927</w:t>
            </w:r>
          </w:p>
        </w:tc>
        <w:tc>
          <w:tcPr>
            <w:tcW w:w="1064" w:type="dxa"/>
          </w:tcPr>
          <w:p w:rsidR="00304255" w:rsidRDefault="00304255" w:rsidP="00B2256A">
            <w:r>
              <w:t>oxygen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928</w:t>
            </w:r>
          </w:p>
        </w:tc>
        <w:tc>
          <w:tcPr>
            <w:tcW w:w="1064" w:type="dxa"/>
          </w:tcPr>
          <w:p w:rsidR="00304255" w:rsidRDefault="00304255" w:rsidP="00B2256A">
            <w:r>
              <w:t>plural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929</w:t>
            </w:r>
          </w:p>
        </w:tc>
        <w:tc>
          <w:tcPr>
            <w:tcW w:w="1064" w:type="dxa"/>
          </w:tcPr>
          <w:p w:rsidR="00304255" w:rsidRDefault="00304255" w:rsidP="00B2256A">
            <w:r>
              <w:t>various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930</w:t>
            </w:r>
          </w:p>
        </w:tc>
        <w:tc>
          <w:tcPr>
            <w:tcW w:w="1064" w:type="dxa"/>
          </w:tcPr>
          <w:p w:rsidR="00304255" w:rsidRDefault="00304255" w:rsidP="00B2256A">
            <w:r>
              <w:t>agreed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931</w:t>
            </w:r>
          </w:p>
        </w:tc>
        <w:tc>
          <w:tcPr>
            <w:tcW w:w="1064" w:type="dxa"/>
          </w:tcPr>
          <w:p w:rsidR="00304255" w:rsidRDefault="00304255" w:rsidP="00B2256A">
            <w:r>
              <w:t>opposite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932</w:t>
            </w:r>
          </w:p>
        </w:tc>
        <w:tc>
          <w:tcPr>
            <w:tcW w:w="1064" w:type="dxa"/>
          </w:tcPr>
          <w:p w:rsidR="00304255" w:rsidRDefault="00304255" w:rsidP="00B2256A">
            <w:r>
              <w:t>wrong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933</w:t>
            </w:r>
          </w:p>
        </w:tc>
        <w:tc>
          <w:tcPr>
            <w:tcW w:w="1064" w:type="dxa"/>
          </w:tcPr>
          <w:p w:rsidR="00304255" w:rsidRDefault="00304255" w:rsidP="00B2256A">
            <w:r>
              <w:t>chart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934</w:t>
            </w:r>
          </w:p>
        </w:tc>
        <w:tc>
          <w:tcPr>
            <w:tcW w:w="1064" w:type="dxa"/>
          </w:tcPr>
          <w:p w:rsidR="00304255" w:rsidRDefault="00304255" w:rsidP="00B2256A">
            <w:r>
              <w:t>prepared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935</w:t>
            </w:r>
          </w:p>
        </w:tc>
        <w:tc>
          <w:tcPr>
            <w:tcW w:w="1064" w:type="dxa"/>
          </w:tcPr>
          <w:p w:rsidR="00304255" w:rsidRDefault="00304255" w:rsidP="00B2256A">
            <w:r>
              <w:t>pretty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936</w:t>
            </w:r>
          </w:p>
        </w:tc>
        <w:tc>
          <w:tcPr>
            <w:tcW w:w="1064" w:type="dxa"/>
          </w:tcPr>
          <w:p w:rsidR="00304255" w:rsidRDefault="00304255" w:rsidP="00B2256A">
            <w:r>
              <w:t>solution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937</w:t>
            </w:r>
          </w:p>
        </w:tc>
        <w:tc>
          <w:tcPr>
            <w:tcW w:w="1064" w:type="dxa"/>
          </w:tcPr>
          <w:p w:rsidR="00304255" w:rsidRDefault="00304255" w:rsidP="00B2256A">
            <w:r>
              <w:t>fresh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938</w:t>
            </w:r>
          </w:p>
        </w:tc>
        <w:tc>
          <w:tcPr>
            <w:tcW w:w="1064" w:type="dxa"/>
          </w:tcPr>
          <w:p w:rsidR="00304255" w:rsidRDefault="00304255" w:rsidP="00B2256A">
            <w:r>
              <w:t>shop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939</w:t>
            </w:r>
          </w:p>
        </w:tc>
        <w:tc>
          <w:tcPr>
            <w:tcW w:w="1064" w:type="dxa"/>
          </w:tcPr>
          <w:p w:rsidR="00304255" w:rsidRDefault="00304255" w:rsidP="00B2256A">
            <w:r>
              <w:t>suffix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940</w:t>
            </w:r>
          </w:p>
        </w:tc>
        <w:tc>
          <w:tcPr>
            <w:tcW w:w="1064" w:type="dxa"/>
          </w:tcPr>
          <w:p w:rsidR="00304255" w:rsidRDefault="00304255" w:rsidP="00B2256A">
            <w:r>
              <w:t>especially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941</w:t>
            </w:r>
          </w:p>
        </w:tc>
        <w:tc>
          <w:tcPr>
            <w:tcW w:w="1064" w:type="dxa"/>
          </w:tcPr>
          <w:p w:rsidR="00304255" w:rsidRDefault="00304255" w:rsidP="00B2256A">
            <w:r>
              <w:t>shoes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942</w:t>
            </w:r>
          </w:p>
        </w:tc>
        <w:tc>
          <w:tcPr>
            <w:tcW w:w="1064" w:type="dxa"/>
          </w:tcPr>
          <w:p w:rsidR="00304255" w:rsidRDefault="00304255" w:rsidP="00B2256A">
            <w:r>
              <w:t>actually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943</w:t>
            </w:r>
          </w:p>
        </w:tc>
        <w:tc>
          <w:tcPr>
            <w:tcW w:w="1064" w:type="dxa"/>
          </w:tcPr>
          <w:p w:rsidR="00304255" w:rsidRDefault="00304255" w:rsidP="00B2256A">
            <w:r>
              <w:t>nose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944</w:t>
            </w:r>
          </w:p>
        </w:tc>
        <w:tc>
          <w:tcPr>
            <w:tcW w:w="1064" w:type="dxa"/>
          </w:tcPr>
          <w:p w:rsidR="00304255" w:rsidRDefault="00304255" w:rsidP="00B2256A">
            <w:r>
              <w:t>afraid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945</w:t>
            </w:r>
          </w:p>
        </w:tc>
        <w:tc>
          <w:tcPr>
            <w:tcW w:w="1064" w:type="dxa"/>
          </w:tcPr>
          <w:p w:rsidR="00304255" w:rsidRDefault="00304255" w:rsidP="00B2256A">
            <w:r>
              <w:t>dead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946</w:t>
            </w:r>
          </w:p>
        </w:tc>
        <w:tc>
          <w:tcPr>
            <w:tcW w:w="1064" w:type="dxa"/>
          </w:tcPr>
          <w:p w:rsidR="00304255" w:rsidRDefault="00304255" w:rsidP="00B2256A">
            <w:r>
              <w:t>sugar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947</w:t>
            </w:r>
          </w:p>
        </w:tc>
        <w:tc>
          <w:tcPr>
            <w:tcW w:w="1064" w:type="dxa"/>
          </w:tcPr>
          <w:p w:rsidR="00304255" w:rsidRDefault="00304255" w:rsidP="00B2256A">
            <w:r>
              <w:t>adjective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948</w:t>
            </w:r>
          </w:p>
        </w:tc>
        <w:tc>
          <w:tcPr>
            <w:tcW w:w="1064" w:type="dxa"/>
          </w:tcPr>
          <w:p w:rsidR="00304255" w:rsidRDefault="00304255" w:rsidP="00B2256A">
            <w:r>
              <w:t>fig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949</w:t>
            </w:r>
          </w:p>
        </w:tc>
        <w:tc>
          <w:tcPr>
            <w:tcW w:w="1064" w:type="dxa"/>
          </w:tcPr>
          <w:p w:rsidR="00304255" w:rsidRDefault="00304255" w:rsidP="00B2256A">
            <w:r>
              <w:t>office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950</w:t>
            </w:r>
          </w:p>
        </w:tc>
        <w:tc>
          <w:tcPr>
            <w:tcW w:w="1064" w:type="dxa"/>
          </w:tcPr>
          <w:p w:rsidR="00304255" w:rsidRDefault="00304255" w:rsidP="00B2256A">
            <w:r>
              <w:t>huge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951</w:t>
            </w:r>
          </w:p>
        </w:tc>
        <w:tc>
          <w:tcPr>
            <w:tcW w:w="1064" w:type="dxa"/>
          </w:tcPr>
          <w:p w:rsidR="00304255" w:rsidRDefault="00304255" w:rsidP="00B2256A">
            <w:r>
              <w:t>gun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952</w:t>
            </w:r>
          </w:p>
        </w:tc>
        <w:tc>
          <w:tcPr>
            <w:tcW w:w="1064" w:type="dxa"/>
          </w:tcPr>
          <w:p w:rsidR="00304255" w:rsidRDefault="00304255" w:rsidP="00B2256A">
            <w:r>
              <w:t>similar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953</w:t>
            </w:r>
          </w:p>
        </w:tc>
        <w:tc>
          <w:tcPr>
            <w:tcW w:w="1064" w:type="dxa"/>
          </w:tcPr>
          <w:p w:rsidR="00304255" w:rsidRDefault="00304255" w:rsidP="00B2256A">
            <w:r>
              <w:t>death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954</w:t>
            </w:r>
          </w:p>
        </w:tc>
        <w:tc>
          <w:tcPr>
            <w:tcW w:w="1064" w:type="dxa"/>
          </w:tcPr>
          <w:p w:rsidR="00304255" w:rsidRDefault="00304255" w:rsidP="00B2256A">
            <w:r>
              <w:t>score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955</w:t>
            </w:r>
          </w:p>
        </w:tc>
        <w:tc>
          <w:tcPr>
            <w:tcW w:w="1064" w:type="dxa"/>
          </w:tcPr>
          <w:p w:rsidR="00304255" w:rsidRDefault="00304255" w:rsidP="00B2256A">
            <w:r>
              <w:t>forward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956</w:t>
            </w:r>
          </w:p>
        </w:tc>
        <w:tc>
          <w:tcPr>
            <w:tcW w:w="1064" w:type="dxa"/>
          </w:tcPr>
          <w:p w:rsidR="00304255" w:rsidRDefault="00304255" w:rsidP="00B2256A">
            <w:r>
              <w:t>stretched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957</w:t>
            </w:r>
          </w:p>
        </w:tc>
        <w:tc>
          <w:tcPr>
            <w:tcW w:w="1064" w:type="dxa"/>
          </w:tcPr>
          <w:p w:rsidR="00304255" w:rsidRDefault="00304255" w:rsidP="00B2256A">
            <w:r>
              <w:t>experience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958</w:t>
            </w:r>
          </w:p>
        </w:tc>
        <w:tc>
          <w:tcPr>
            <w:tcW w:w="1064" w:type="dxa"/>
          </w:tcPr>
          <w:p w:rsidR="00304255" w:rsidRDefault="00304255" w:rsidP="00B2256A">
            <w:r>
              <w:t>rose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959</w:t>
            </w:r>
          </w:p>
        </w:tc>
        <w:tc>
          <w:tcPr>
            <w:tcW w:w="1064" w:type="dxa"/>
          </w:tcPr>
          <w:p w:rsidR="00304255" w:rsidRDefault="00304255" w:rsidP="00B2256A">
            <w:r>
              <w:t>allow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960</w:t>
            </w:r>
          </w:p>
        </w:tc>
        <w:tc>
          <w:tcPr>
            <w:tcW w:w="1064" w:type="dxa"/>
          </w:tcPr>
          <w:p w:rsidR="00304255" w:rsidRDefault="00304255" w:rsidP="00B2256A">
            <w:r>
              <w:t>fear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961</w:t>
            </w:r>
          </w:p>
        </w:tc>
        <w:tc>
          <w:tcPr>
            <w:tcW w:w="1064" w:type="dxa"/>
          </w:tcPr>
          <w:p w:rsidR="00304255" w:rsidRDefault="00304255" w:rsidP="00B2256A">
            <w:r>
              <w:t>workers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962</w:t>
            </w:r>
          </w:p>
        </w:tc>
        <w:tc>
          <w:tcPr>
            <w:tcW w:w="1064" w:type="dxa"/>
          </w:tcPr>
          <w:p w:rsidR="00304255" w:rsidRDefault="00304255" w:rsidP="00B2256A">
            <w:r>
              <w:t>Washington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963</w:t>
            </w:r>
          </w:p>
        </w:tc>
        <w:tc>
          <w:tcPr>
            <w:tcW w:w="1064" w:type="dxa"/>
          </w:tcPr>
          <w:p w:rsidR="00304255" w:rsidRDefault="00304255" w:rsidP="00B2256A">
            <w:r>
              <w:t>Greek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964</w:t>
            </w:r>
          </w:p>
        </w:tc>
        <w:tc>
          <w:tcPr>
            <w:tcW w:w="1064" w:type="dxa"/>
          </w:tcPr>
          <w:p w:rsidR="00304255" w:rsidRDefault="00304255" w:rsidP="00B2256A">
            <w:r>
              <w:t>women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965</w:t>
            </w:r>
          </w:p>
        </w:tc>
        <w:tc>
          <w:tcPr>
            <w:tcW w:w="1064" w:type="dxa"/>
          </w:tcPr>
          <w:p w:rsidR="00304255" w:rsidRDefault="00304255" w:rsidP="00B2256A">
            <w:r>
              <w:t>bought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966</w:t>
            </w:r>
          </w:p>
        </w:tc>
        <w:tc>
          <w:tcPr>
            <w:tcW w:w="1064" w:type="dxa"/>
          </w:tcPr>
          <w:p w:rsidR="00304255" w:rsidRDefault="00304255" w:rsidP="00B2256A">
            <w:r>
              <w:t>led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967</w:t>
            </w:r>
          </w:p>
        </w:tc>
        <w:tc>
          <w:tcPr>
            <w:tcW w:w="1064" w:type="dxa"/>
          </w:tcPr>
          <w:p w:rsidR="00304255" w:rsidRDefault="00304255" w:rsidP="00B2256A">
            <w:r>
              <w:t>march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968</w:t>
            </w:r>
          </w:p>
        </w:tc>
        <w:tc>
          <w:tcPr>
            <w:tcW w:w="1064" w:type="dxa"/>
          </w:tcPr>
          <w:p w:rsidR="00304255" w:rsidRDefault="00304255" w:rsidP="00B2256A">
            <w:r>
              <w:t>northern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969</w:t>
            </w:r>
          </w:p>
        </w:tc>
        <w:tc>
          <w:tcPr>
            <w:tcW w:w="1064" w:type="dxa"/>
          </w:tcPr>
          <w:p w:rsidR="00304255" w:rsidRDefault="00304255" w:rsidP="00B2256A">
            <w:r>
              <w:t>create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970</w:t>
            </w:r>
          </w:p>
        </w:tc>
        <w:tc>
          <w:tcPr>
            <w:tcW w:w="1064" w:type="dxa"/>
          </w:tcPr>
          <w:p w:rsidR="00304255" w:rsidRDefault="00304255" w:rsidP="00B2256A">
            <w:r>
              <w:t>British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971</w:t>
            </w:r>
          </w:p>
        </w:tc>
        <w:tc>
          <w:tcPr>
            <w:tcW w:w="1064" w:type="dxa"/>
          </w:tcPr>
          <w:p w:rsidR="00304255" w:rsidRDefault="00304255" w:rsidP="00B2256A">
            <w:r>
              <w:t>difficult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972</w:t>
            </w:r>
          </w:p>
        </w:tc>
        <w:tc>
          <w:tcPr>
            <w:tcW w:w="1064" w:type="dxa"/>
          </w:tcPr>
          <w:p w:rsidR="00304255" w:rsidRDefault="00304255" w:rsidP="00B2256A">
            <w:r>
              <w:t>match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973</w:t>
            </w:r>
          </w:p>
        </w:tc>
        <w:tc>
          <w:tcPr>
            <w:tcW w:w="1064" w:type="dxa"/>
          </w:tcPr>
          <w:p w:rsidR="00304255" w:rsidRDefault="00304255" w:rsidP="00B2256A">
            <w:r>
              <w:t>win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974</w:t>
            </w:r>
          </w:p>
        </w:tc>
        <w:tc>
          <w:tcPr>
            <w:tcW w:w="1064" w:type="dxa"/>
          </w:tcPr>
          <w:p w:rsidR="00304255" w:rsidRDefault="00304255" w:rsidP="00B2256A">
            <w:r>
              <w:t>doesn't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975</w:t>
            </w:r>
          </w:p>
        </w:tc>
        <w:tc>
          <w:tcPr>
            <w:tcW w:w="1064" w:type="dxa"/>
          </w:tcPr>
          <w:p w:rsidR="00304255" w:rsidRDefault="00304255" w:rsidP="00B2256A">
            <w:r>
              <w:t>steel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976</w:t>
            </w:r>
          </w:p>
        </w:tc>
        <w:tc>
          <w:tcPr>
            <w:tcW w:w="1064" w:type="dxa"/>
          </w:tcPr>
          <w:p w:rsidR="00304255" w:rsidRDefault="00304255" w:rsidP="00B2256A">
            <w:r>
              <w:t>total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977</w:t>
            </w:r>
          </w:p>
        </w:tc>
        <w:tc>
          <w:tcPr>
            <w:tcW w:w="1064" w:type="dxa"/>
          </w:tcPr>
          <w:p w:rsidR="00304255" w:rsidRDefault="00304255" w:rsidP="00B2256A">
            <w:r>
              <w:t>deal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978</w:t>
            </w:r>
          </w:p>
        </w:tc>
        <w:tc>
          <w:tcPr>
            <w:tcW w:w="1064" w:type="dxa"/>
          </w:tcPr>
          <w:p w:rsidR="00304255" w:rsidRDefault="00304255" w:rsidP="00B2256A">
            <w:r>
              <w:t>determine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979</w:t>
            </w:r>
          </w:p>
        </w:tc>
        <w:tc>
          <w:tcPr>
            <w:tcW w:w="1064" w:type="dxa"/>
          </w:tcPr>
          <w:p w:rsidR="00304255" w:rsidRDefault="00304255" w:rsidP="00B2256A">
            <w:r>
              <w:t>evening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980</w:t>
            </w:r>
          </w:p>
        </w:tc>
        <w:tc>
          <w:tcPr>
            <w:tcW w:w="1064" w:type="dxa"/>
          </w:tcPr>
          <w:p w:rsidR="00304255" w:rsidRDefault="00304255" w:rsidP="00B2256A">
            <w:r>
              <w:t>nor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981</w:t>
            </w:r>
          </w:p>
        </w:tc>
        <w:tc>
          <w:tcPr>
            <w:tcW w:w="1064" w:type="dxa"/>
          </w:tcPr>
          <w:p w:rsidR="00304255" w:rsidRDefault="00304255" w:rsidP="00B2256A">
            <w:r>
              <w:t>rope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982</w:t>
            </w:r>
          </w:p>
        </w:tc>
        <w:tc>
          <w:tcPr>
            <w:tcW w:w="1064" w:type="dxa"/>
          </w:tcPr>
          <w:p w:rsidR="00304255" w:rsidRDefault="00304255" w:rsidP="00B2256A">
            <w:r>
              <w:t>cotton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983</w:t>
            </w:r>
          </w:p>
        </w:tc>
        <w:tc>
          <w:tcPr>
            <w:tcW w:w="1064" w:type="dxa"/>
          </w:tcPr>
          <w:p w:rsidR="00304255" w:rsidRDefault="00304255" w:rsidP="00B2256A">
            <w:r>
              <w:t>apple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984</w:t>
            </w:r>
          </w:p>
        </w:tc>
        <w:tc>
          <w:tcPr>
            <w:tcW w:w="1064" w:type="dxa"/>
          </w:tcPr>
          <w:p w:rsidR="00304255" w:rsidRDefault="00304255" w:rsidP="00B2256A">
            <w:r>
              <w:t>details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985</w:t>
            </w:r>
          </w:p>
        </w:tc>
        <w:tc>
          <w:tcPr>
            <w:tcW w:w="1064" w:type="dxa"/>
          </w:tcPr>
          <w:p w:rsidR="00304255" w:rsidRDefault="00304255" w:rsidP="00B2256A">
            <w:r>
              <w:t>entire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986</w:t>
            </w:r>
          </w:p>
        </w:tc>
        <w:tc>
          <w:tcPr>
            <w:tcW w:w="1064" w:type="dxa"/>
          </w:tcPr>
          <w:p w:rsidR="00304255" w:rsidRDefault="00304255" w:rsidP="00B2256A">
            <w:r>
              <w:t>corn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987</w:t>
            </w:r>
          </w:p>
        </w:tc>
        <w:tc>
          <w:tcPr>
            <w:tcW w:w="1064" w:type="dxa"/>
          </w:tcPr>
          <w:p w:rsidR="00304255" w:rsidRDefault="00304255" w:rsidP="00B2256A">
            <w:r>
              <w:t>substances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988</w:t>
            </w:r>
          </w:p>
        </w:tc>
        <w:tc>
          <w:tcPr>
            <w:tcW w:w="1064" w:type="dxa"/>
          </w:tcPr>
          <w:p w:rsidR="00304255" w:rsidRDefault="00304255" w:rsidP="00B2256A">
            <w:r>
              <w:t>smell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989</w:t>
            </w:r>
          </w:p>
        </w:tc>
        <w:tc>
          <w:tcPr>
            <w:tcW w:w="1064" w:type="dxa"/>
          </w:tcPr>
          <w:p w:rsidR="00304255" w:rsidRDefault="00304255" w:rsidP="00B2256A">
            <w:r>
              <w:t>tools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990</w:t>
            </w:r>
          </w:p>
        </w:tc>
        <w:tc>
          <w:tcPr>
            <w:tcW w:w="1064" w:type="dxa"/>
          </w:tcPr>
          <w:p w:rsidR="00304255" w:rsidRDefault="00304255" w:rsidP="00B2256A">
            <w:r>
              <w:t>conditions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991</w:t>
            </w:r>
          </w:p>
        </w:tc>
        <w:tc>
          <w:tcPr>
            <w:tcW w:w="1064" w:type="dxa"/>
          </w:tcPr>
          <w:p w:rsidR="00304255" w:rsidRDefault="00304255" w:rsidP="00B2256A">
            <w:r>
              <w:t>cows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992</w:t>
            </w:r>
          </w:p>
        </w:tc>
        <w:tc>
          <w:tcPr>
            <w:tcW w:w="1064" w:type="dxa"/>
          </w:tcPr>
          <w:p w:rsidR="00304255" w:rsidRDefault="00304255" w:rsidP="00B2256A">
            <w:r>
              <w:t>track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993</w:t>
            </w:r>
          </w:p>
        </w:tc>
        <w:tc>
          <w:tcPr>
            <w:tcW w:w="1064" w:type="dxa"/>
          </w:tcPr>
          <w:p w:rsidR="00304255" w:rsidRDefault="00304255" w:rsidP="00B2256A">
            <w:r>
              <w:t>arrived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994</w:t>
            </w:r>
          </w:p>
        </w:tc>
        <w:tc>
          <w:tcPr>
            <w:tcW w:w="1064" w:type="dxa"/>
          </w:tcPr>
          <w:p w:rsidR="00304255" w:rsidRDefault="00304255" w:rsidP="00B2256A">
            <w:r>
              <w:t>located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995</w:t>
            </w:r>
          </w:p>
        </w:tc>
        <w:tc>
          <w:tcPr>
            <w:tcW w:w="1064" w:type="dxa"/>
          </w:tcPr>
          <w:p w:rsidR="00304255" w:rsidRDefault="00304255" w:rsidP="00B2256A">
            <w:r>
              <w:t>sir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996</w:t>
            </w:r>
          </w:p>
        </w:tc>
        <w:tc>
          <w:tcPr>
            <w:tcW w:w="1064" w:type="dxa"/>
          </w:tcPr>
          <w:p w:rsidR="00304255" w:rsidRDefault="00304255" w:rsidP="00B2256A">
            <w:r>
              <w:t>seat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997</w:t>
            </w:r>
          </w:p>
        </w:tc>
        <w:tc>
          <w:tcPr>
            <w:tcW w:w="1064" w:type="dxa"/>
          </w:tcPr>
          <w:p w:rsidR="00304255" w:rsidRDefault="00304255" w:rsidP="00B2256A">
            <w:r>
              <w:t>division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998</w:t>
            </w:r>
          </w:p>
        </w:tc>
        <w:tc>
          <w:tcPr>
            <w:tcW w:w="1064" w:type="dxa"/>
          </w:tcPr>
          <w:p w:rsidR="00304255" w:rsidRDefault="00304255" w:rsidP="00B2256A">
            <w:r>
              <w:t>effect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999</w:t>
            </w:r>
          </w:p>
        </w:tc>
        <w:tc>
          <w:tcPr>
            <w:tcW w:w="1064" w:type="dxa"/>
          </w:tcPr>
          <w:p w:rsidR="00304255" w:rsidRDefault="00304255" w:rsidP="00B2256A">
            <w:r>
              <w:t>underline</w:t>
            </w:r>
          </w:p>
        </w:tc>
      </w:tr>
      <w:tr w:rsidR="00304255" w:rsidTr="00304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</w:tcPr>
          <w:p w:rsidR="00304255" w:rsidRDefault="00304255" w:rsidP="00B2256A">
            <w:r>
              <w:t>1000</w:t>
            </w:r>
          </w:p>
        </w:tc>
        <w:tc>
          <w:tcPr>
            <w:tcW w:w="1064" w:type="dxa"/>
          </w:tcPr>
          <w:p w:rsidR="00304255" w:rsidRDefault="00304255" w:rsidP="00B2256A">
            <w:r>
              <w:t>view</w:t>
            </w:r>
          </w:p>
        </w:tc>
      </w:tr>
    </w:tbl>
    <w:p w:rsidR="00304255" w:rsidRDefault="00304255">
      <w:pPr>
        <w:spacing w:after="0"/>
        <w:sectPr w:rsidR="00304255" w:rsidSect="00304255">
          <w:type w:val="continuous"/>
          <w:pgSz w:w="12240" w:h="15840" w:code="1"/>
          <w:pgMar w:top="720" w:right="720" w:bottom="720" w:left="720" w:header="720" w:footer="720" w:gutter="0"/>
          <w:cols w:num="6" w:space="0"/>
        </w:sectPr>
      </w:pPr>
    </w:p>
    <w:p w:rsidR="00304255" w:rsidRDefault="00304255">
      <w:pPr>
        <w:spacing w:after="0"/>
      </w:pPr>
    </w:p>
    <w:sectPr w:rsidR="00304255" w:rsidSect="00F036B4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DD" w:rsidRDefault="006559DD" w:rsidP="00F036B4">
      <w:pPr>
        <w:spacing w:after="0" w:line="240" w:lineRule="auto"/>
      </w:pPr>
      <w:r>
        <w:separator/>
      </w:r>
    </w:p>
  </w:endnote>
  <w:endnote w:type="continuationSeparator" w:id="0">
    <w:p w:rsidR="006559DD" w:rsidRDefault="006559DD" w:rsidP="00F0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DD" w:rsidRDefault="006559DD" w:rsidP="00F036B4">
      <w:pPr>
        <w:spacing w:after="0" w:line="240" w:lineRule="auto"/>
      </w:pPr>
      <w:r>
        <w:separator/>
      </w:r>
    </w:p>
  </w:footnote>
  <w:footnote w:type="continuationSeparator" w:id="0">
    <w:p w:rsidR="006559DD" w:rsidRDefault="006559DD" w:rsidP="00F0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BB"/>
    <w:rsid w:val="00304255"/>
    <w:rsid w:val="00553830"/>
    <w:rsid w:val="006559DD"/>
    <w:rsid w:val="00E46FD6"/>
    <w:rsid w:val="00F036B4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5E42E"/>
  <w15:docId w15:val="{C754BAD2-EC50-49D5-B1D4-CE9F67A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F0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Kearns</dc:creator>
  <cp:lastModifiedBy>Devin Kearns</cp:lastModifiedBy>
  <cp:revision>4</cp:revision>
  <dcterms:created xsi:type="dcterms:W3CDTF">2019-01-30T16:22:00Z</dcterms:created>
  <dcterms:modified xsi:type="dcterms:W3CDTF">2019-01-30T16:25:00Z</dcterms:modified>
</cp:coreProperties>
</file>