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oter+xml" PartName="/word/footer-footer1.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xvml="urn:schemas-microsoft-com:office:excel" xmlns:o="urn:schemas-microsoft-com:office:office"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spacing w:before="240"/>
        <w:jc w:val="center"/>
      </w:pPr>
      <w:r>
        <w:t/>
      </w:r>
      <w:r>
        <w:rPr>
          <w:b w:val="true"/>
        </w:rPr>
        <w:t xml:space="preserve">Word List for 137 Grapheme-Phoneme Correspondences (Up to 100 Words Each) Ordered by Frequency</w:t>
        <w:br w:type="textWrapping"/>
      </w:r>
      <w:r>
        <w:rPr>
          <w:b w:val="true"/>
        </w:rPr>
        <w:t xml:space="preserve">Based on Devin's Program and Words in the EWFG Words in Grade 1-5 Texts Database </w:t>
        <w:br w:type="textWrapping"/>
      </w:r>
      <w:r>
        <w:rPr>
          <w:b w:val="true"/>
        </w:rPr>
        <w:t xml:space="preserve">Limited GPC Set (Eliminates Very Low Frequency GPCs [fewer than 30])</w:t>
      </w:r>
    </w:p>
    <w:p>
      <w:pPr>
        <w:spacing w:before="240"/>
        <w:jc w:val="left"/>
      </w:pPr>
      <w:r>
        <w:t/>
      </w:r>
      <w:r>
        <w:t xml:space="preserve">Note that these lists have been checked for words that are not appropriate for school use, but there is no guarantee that all have been eliminated. Please check the list carefully before you give it to students. If you notice any incorrect words or words that should be removed, email Devin Kearns at devin.kearns@gmail.com to let me know to remove it.</w:t>
        <w:br w:type="textWrapping"/>
      </w:r>
    </w:p>
    <w:p>
      <w:pPr>
        <w:jc w:val="left"/>
      </w:pPr>
      <w:r>
        <w:t/>
      </w:r>
      <w:r>
        <w:rPr>
          <w:b w:val="true"/>
        </w:rPr>
        <w:t xml:space="preserve">n /n/ (4441 Words)</w:t>
        <w:br w:type="textWrapping"/>
      </w:r>
      <w:r>
        <w:t xml:space="preserve">and </w:t>
      </w:r>
      <w:r>
        <w:t xml:space="preserve">in </w:t>
      </w:r>
      <w:r>
        <w:t xml:space="preserve">on </w:t>
      </w:r>
      <w:r>
        <w:t xml:space="preserve">not </w:t>
      </w:r>
      <w:r>
        <w:t xml:space="preserve">one </w:t>
      </w:r>
      <w:r>
        <w:t xml:space="preserve">when </w:t>
      </w:r>
      <w:r>
        <w:t xml:space="preserve">can </w:t>
      </w:r>
      <w:r>
        <w:t xml:space="preserve">then </w:t>
      </w:r>
      <w:r>
        <w:t xml:space="preserve">no </w:t>
      </w:r>
      <w:r>
        <w:t xml:space="preserve">into </w:t>
      </w:r>
      <w:r>
        <w:t xml:space="preserve">down </w:t>
      </w:r>
      <w:r>
        <w:t xml:space="preserve">now </w:t>
      </w:r>
      <w:r>
        <w:t xml:space="preserve">an </w:t>
      </w:r>
      <w:r>
        <w:t xml:space="preserve">went </w:t>
      </w:r>
      <w:r>
        <w:t xml:space="preserve">don't </w:t>
      </w:r>
      <w:r>
        <w:t xml:space="preserve">many </w:t>
      </w:r>
      <w:r>
        <w:t xml:space="preserve">been </w:t>
      </w:r>
      <w:r>
        <w:t xml:space="preserve">man </w:t>
      </w:r>
      <w:r>
        <w:t xml:space="preserve">around </w:t>
      </w:r>
      <w:r>
        <w:t xml:space="preserve">want </w:t>
      </w:r>
      <w:r>
        <w:t xml:space="preserve">only </w:t>
      </w:r>
      <w:r>
        <w:t xml:space="preserve">than </w:t>
      </w:r>
      <w:r>
        <w:t xml:space="preserve">again </w:t>
      </w:r>
      <w:r>
        <w:t xml:space="preserve">find </w:t>
      </w:r>
      <w:r>
        <w:t xml:space="preserve">new </w:t>
      </w:r>
      <w:r>
        <w:t xml:space="preserve">even </w:t>
      </w:r>
      <w:r>
        <w:t xml:space="preserve">never </w:t>
      </w:r>
      <w:r>
        <w:t xml:space="preserve">next </w:t>
      </w:r>
      <w:r>
        <w:t xml:space="preserve">any </w:t>
      </w:r>
      <w:r>
        <w:t xml:space="preserve">another </w:t>
      </w:r>
      <w:r>
        <w:t xml:space="preserve">night </w:t>
      </w:r>
      <w:r>
        <w:t xml:space="preserve">wanted </w:t>
      </w:r>
      <w:r>
        <w:t xml:space="preserve">can't </w:t>
      </w:r>
      <w:r>
        <w:t xml:space="preserve">found </w:t>
      </w:r>
      <w:r>
        <w:t xml:space="preserve">ran </w:t>
      </w:r>
      <w:r>
        <w:t xml:space="preserve">began </w:t>
      </w:r>
      <w:r>
        <w:t xml:space="preserve">need </w:t>
      </w:r>
      <w:r>
        <w:t xml:space="preserve">morning </w:t>
      </w:r>
      <w:r>
        <w:t xml:space="preserve">soon </w:t>
      </w:r>
      <w:r>
        <w:t xml:space="preserve">men </w:t>
      </w:r>
      <w:r>
        <w:t xml:space="preserve">once </w:t>
      </w:r>
      <w:r>
        <w:t xml:space="preserve">hand </w:t>
      </w:r>
      <w:r>
        <w:t xml:space="preserve">name </w:t>
      </w:r>
      <w:r>
        <w:t xml:space="preserve">own </w:t>
      </w:r>
      <w:r>
        <w:t xml:space="preserve">turned </w:t>
      </w:r>
      <w:r>
        <w:t xml:space="preserve">under </w:t>
      </w:r>
      <w:r>
        <w:t xml:space="preserve">enough </w:t>
      </w:r>
      <w:r>
        <w:t xml:space="preserve">children </w:t>
      </w:r>
      <w:r>
        <w:t xml:space="preserve">sun </w:t>
      </w:r>
      <w:r>
        <w:t xml:space="preserve">until </w:t>
      </w:r>
      <w:r>
        <w:t xml:space="preserve">anything </w:t>
      </w:r>
      <w:r>
        <w:t xml:space="preserve">run </w:t>
      </w:r>
      <w:r>
        <w:t xml:space="preserve">kind </w:t>
      </w:r>
      <w:r>
        <w:t xml:space="preserve">front </w:t>
      </w:r>
      <w:r>
        <w:t xml:space="preserve">inside </w:t>
      </w:r>
      <w:r>
        <w:t xml:space="preserve">nothing </w:t>
      </w:r>
      <w:r>
        <w:t xml:space="preserve">animals </w:t>
      </w:r>
      <w:r>
        <w:t xml:space="preserve">behind </w:t>
      </w:r>
      <w:r>
        <w:t xml:space="preserve">near </w:t>
      </w:r>
      <w:r>
        <w:t xml:space="preserve">end </w:t>
      </w:r>
      <w:r>
        <w:t xml:space="preserve">money </w:t>
      </w:r>
      <w:r>
        <w:t xml:space="preserve">seen </w:t>
      </w:r>
      <w:r>
        <w:t xml:space="preserve">friends </w:t>
      </w:r>
      <w:r>
        <w:t xml:space="preserve">hands </w:t>
      </w:r>
      <w:r>
        <w:t xml:space="preserve">land </w:t>
      </w:r>
      <w:r>
        <w:t xml:space="preserve">someone </w:t>
      </w:r>
      <w:r>
        <w:t xml:space="preserve">ground </w:t>
      </w:r>
      <w:r>
        <w:t xml:space="preserve">open </w:t>
      </w:r>
      <w:r>
        <w:t xml:space="preserve">sound </w:t>
      </w:r>
      <w:r>
        <w:t xml:space="preserve">gone </w:t>
      </w:r>
      <w:r>
        <w:t xml:space="preserve">green </w:t>
      </w:r>
      <w:r>
        <w:t xml:space="preserve">mean </w:t>
      </w:r>
      <w:r>
        <w:t xml:space="preserve">woman </w:t>
      </w:r>
      <w:r>
        <w:t xml:space="preserve">window </w:t>
      </w:r>
      <w:r>
        <w:t xml:space="preserve">friend </w:t>
      </w:r>
      <w:r>
        <w:t xml:space="preserve">everyone </w:t>
      </w:r>
      <w:r>
        <w:t xml:space="preserve">important </w:t>
      </w:r>
      <w:r>
        <w:t xml:space="preserve">happened </w:t>
      </w:r>
      <w:r>
        <w:t xml:space="preserve">won't </w:t>
      </w:r>
      <w:r>
        <w:t xml:space="preserve">against </w:t>
      </w:r>
      <w:r>
        <w:t xml:space="preserve">often </w:t>
      </w:r>
      <w:r>
        <w:t xml:space="preserve">town </w:t>
      </w:r>
      <w:r>
        <w:t xml:space="preserve">between </w:t>
      </w:r>
      <w:r>
        <w:t xml:space="preserve">turn </w:t>
      </w:r>
      <w:r>
        <w:t xml:space="preserve">suddenly </w:t>
      </w:r>
      <w:r>
        <w:t xml:space="preserve">done </w:t>
      </w:r>
      <w:r>
        <w:t xml:space="preserve">person </w:t>
      </w:r>
      <w:r>
        <w:t xml:space="preserve">learn </w:t>
      </w:r>
      <w:r>
        <w:t xml:space="preserve">wind </w:t>
      </w:r>
      <w:r>
        <w:t xml:space="preserve">mind </w:t>
      </w:r>
      <w:r>
        <w:t xml:space="preserve">fun </w:t>
      </w:r>
      <w:r>
        <w:t xml:space="preserve">rain </w:t>
      </w:r>
      <w:r>
        <w:t xml:space="preserve">opened </w:t>
      </w:r>
      <w:r>
        <w:t xml:space="preserve">change </w:t>
      </w:r>
      <w:r>
        <w:t xml:space="preserve">snow </w:t>
      </w:r>
      <w:r>
        <w:t xml:space="preserve">country </w:t>
      </w:r>
      <w:r>
        <w:t xml:space="preserve">alone </w:t>
      </w:r>
      <w:r>
        <w:t xml:space="preserve">answer </w:t>
      </w:r>
      <w:r>
        <w:t xml:space="preserve">running </w:t>
      </w:r>
      <w:r>
        <w:t xml:space="preserve">kinds </w:t>
      </w:r>
      <w:r>
        <w:t xml:space="preserve"/>
        <w:br w:type="textWrapping"/>
        <w:br w:type="textWrapping"/>
      </w:r>
      <w:r>
        <w:rPr>
          <w:b w:val="true"/>
        </w:rPr>
        <w:t xml:space="preserve">s /s/ (3972 Words)</w:t>
        <w:br w:type="textWrapping"/>
      </w:r>
      <w:r>
        <w:t xml:space="preserve">said </w:t>
      </w:r>
      <w:r>
        <w:t xml:space="preserve">this </w:t>
      </w:r>
      <w:r>
        <w:t xml:space="preserve">so </w:t>
      </w:r>
      <w:r>
        <w:t xml:space="preserve">see </w:t>
      </w:r>
      <w:r>
        <w:t xml:space="preserve">some </w:t>
      </w:r>
      <w:r>
        <w:t xml:space="preserve">just </w:t>
      </w:r>
      <w:r>
        <w:t xml:space="preserve">asked </w:t>
      </w:r>
      <w:r>
        <w:t xml:space="preserve">house </w:t>
      </w:r>
      <w:r>
        <w:t xml:space="preserve">first </w:t>
      </w:r>
      <w:r>
        <w:t xml:space="preserve">something </w:t>
      </w:r>
      <w:r>
        <w:t xml:space="preserve">it's </w:t>
      </w:r>
      <w:r>
        <w:t xml:space="preserve">saw </w:t>
      </w:r>
      <w:r>
        <w:t xml:space="preserve">us </w:t>
      </w:r>
      <w:r>
        <w:t xml:space="preserve">must </w:t>
      </w:r>
      <w:r>
        <w:t xml:space="preserve">school </w:t>
      </w:r>
      <w:r>
        <w:t xml:space="preserve">say </w:t>
      </w:r>
      <w:r>
        <w:t xml:space="preserve">still </w:t>
      </w:r>
      <w:r>
        <w:t xml:space="preserve">most </w:t>
      </w:r>
      <w:r>
        <w:t xml:space="preserve">its </w:t>
      </w:r>
      <w:r>
        <w:t xml:space="preserve">small </w:t>
      </w:r>
      <w:r>
        <w:t xml:space="preserve">last </w:t>
      </w:r>
      <w:r>
        <w:t xml:space="preserve">also </w:t>
      </w:r>
      <w:r>
        <w:t xml:space="preserve">that's </w:t>
      </w:r>
      <w:r>
        <w:t xml:space="preserve">same </w:t>
      </w:r>
      <w:r>
        <w:t xml:space="preserve">yes </w:t>
      </w:r>
      <w:r>
        <w:t xml:space="preserve">soon </w:t>
      </w:r>
      <w:r>
        <w:t xml:space="preserve">started </w:t>
      </w:r>
      <w:r>
        <w:t xml:space="preserve">sun </w:t>
      </w:r>
      <w:r>
        <w:t xml:space="preserve">sat </w:t>
      </w:r>
      <w:r>
        <w:t xml:space="preserve">side </w:t>
      </w:r>
      <w:r>
        <w:t xml:space="preserve">stop </w:t>
      </w:r>
      <w:r>
        <w:t xml:space="preserve">sometimes </w:t>
      </w:r>
      <w:r>
        <w:t xml:space="preserve">says </w:t>
      </w:r>
      <w:r>
        <w:t xml:space="preserve">inside </w:t>
      </w:r>
      <w:r>
        <w:t xml:space="preserve">across </w:t>
      </w:r>
      <w:r>
        <w:t xml:space="preserve">such </w:t>
      </w:r>
      <w:r>
        <w:t xml:space="preserve">stopped </w:t>
      </w:r>
      <w:r>
        <w:t xml:space="preserve">himself </w:t>
      </w:r>
      <w:r>
        <w:t xml:space="preserve">almost </w:t>
      </w:r>
      <w:r>
        <w:t xml:space="preserve">best </w:t>
      </w:r>
      <w:r>
        <w:t xml:space="preserve">seen </w:t>
      </w:r>
      <w:r>
        <w:t xml:space="preserve">street </w:t>
      </w:r>
      <w:r>
        <w:t xml:space="preserve">someone </w:t>
      </w:r>
      <w:r>
        <w:t xml:space="preserve">set </w:t>
      </w:r>
      <w:r>
        <w:t xml:space="preserve">story </w:t>
      </w:r>
      <w:r>
        <w:t xml:space="preserve">let's </w:t>
      </w:r>
      <w:r>
        <w:t xml:space="preserve">stood </w:t>
      </w:r>
      <w:r>
        <w:t xml:space="preserve">stay </w:t>
      </w:r>
      <w:r>
        <w:t xml:space="preserve">fast </w:t>
      </w:r>
      <w:r>
        <w:t xml:space="preserve">sound </w:t>
      </w:r>
      <w:r>
        <w:t xml:space="preserve">seemed </w:t>
      </w:r>
      <w:r>
        <w:t xml:space="preserve">against </w:t>
      </w:r>
      <w:r>
        <w:t xml:space="preserve">ask </w:t>
      </w:r>
      <w:r>
        <w:t xml:space="preserve">suddenly </w:t>
      </w:r>
      <w:r>
        <w:t xml:space="preserve">person </w:t>
      </w:r>
      <w:r>
        <w:t xml:space="preserve">slowly </w:t>
      </w:r>
      <w:r>
        <w:t xml:space="preserve">outside </w:t>
      </w:r>
      <w:r>
        <w:t xml:space="preserve">sleep </w:t>
      </w:r>
      <w:r>
        <w:t xml:space="preserve">sea </w:t>
      </w:r>
      <w:r>
        <w:t xml:space="preserve">sky </w:t>
      </w:r>
      <w:r>
        <w:t xml:space="preserve">else </w:t>
      </w:r>
      <w:r>
        <w:t xml:space="preserve">makes </w:t>
      </w:r>
      <w:r>
        <w:t xml:space="preserve">course </w:t>
      </w:r>
      <w:r>
        <w:t xml:space="preserve">looks </w:t>
      </w:r>
      <w:r>
        <w:t xml:space="preserve">rest </w:t>
      </w:r>
      <w:r>
        <w:t xml:space="preserve">lost </w:t>
      </w:r>
      <w:r>
        <w:t xml:space="preserve">snow </w:t>
      </w:r>
      <w:r>
        <w:t xml:space="preserve">horse </w:t>
      </w:r>
      <w:r>
        <w:t xml:space="preserve">special </w:t>
      </w:r>
      <w:r>
        <w:t xml:space="preserve">start </w:t>
      </w:r>
      <w:r>
        <w:t xml:space="preserve">books </w:t>
      </w:r>
      <w:r>
        <w:t xml:space="preserve">answer </w:t>
      </w:r>
      <w:r>
        <w:t xml:space="preserve">store </w:t>
      </w:r>
      <w:r>
        <w:t xml:space="preserve">answered </w:t>
      </w:r>
      <w:r>
        <w:t xml:space="preserve">plants </w:t>
      </w:r>
      <w:r>
        <w:t xml:space="preserve">sit </w:t>
      </w:r>
      <w:r>
        <w:t xml:space="preserve">second </w:t>
      </w:r>
      <w:r>
        <w:t xml:space="preserve">since </w:t>
      </w:r>
      <w:r>
        <w:t xml:space="preserve">sitting </w:t>
      </w:r>
      <w:r>
        <w:t xml:space="preserve">stand </w:t>
      </w:r>
      <w:r>
        <w:t xml:space="preserve">what's </w:t>
      </w:r>
      <w:r>
        <w:t xml:space="preserve">summer </w:t>
      </w:r>
      <w:r>
        <w:t xml:space="preserve">parts </w:t>
      </w:r>
      <w:r>
        <w:t xml:space="preserve">strong </w:t>
      </w:r>
      <w:r>
        <w:t xml:space="preserve">grass </w:t>
      </w:r>
      <w:r>
        <w:t xml:space="preserve">bus </w:t>
      </w:r>
      <w:r>
        <w:t xml:space="preserve">class </w:t>
      </w:r>
      <w:r>
        <w:t xml:space="preserve">six </w:t>
      </w:r>
      <w:r>
        <w:t xml:space="preserve">herself </w:t>
      </w:r>
      <w:r>
        <w:t xml:space="preserve">past </w:t>
      </w:r>
      <w:r>
        <w:t xml:space="preserve">standing </w:t>
      </w:r>
      <w:r>
        <w:t xml:space="preserve">strange </w:t>
      </w:r>
      <w:r>
        <w:t xml:space="preserve">listen </w:t>
      </w:r>
      <w:r>
        <w:t xml:space="preserve">understand </w:t>
      </w:r>
      <w:r>
        <w:t xml:space="preserve">smiled </w:t>
      </w:r>
      <w:r>
        <w:t xml:space="preserve">sister </w:t>
      </w:r>
      <w:r>
        <w:t xml:space="preserve">guess </w:t>
      </w:r>
      <w:r>
        <w:t xml:space="preserve">mouse </w:t>
      </w:r>
      <w:r>
        <w:t xml:space="preserve">wants </w:t>
      </w:r>
      <w:r>
        <w:t xml:space="preserve">gets </w:t>
      </w:r>
      <w:r>
        <w:t xml:space="preserve"/>
        <w:br w:type="textWrapping"/>
        <w:br w:type="textWrapping"/>
      </w:r>
      <w:r>
        <w:rPr>
          <w:b w:val="true"/>
        </w:rPr>
        <w:t xml:space="preserve">l /l/ (3850 Words)</w:t>
        <w:br w:type="textWrapping"/>
      </w:r>
      <w:r>
        <w:t xml:space="preserve">all </w:t>
      </w:r>
      <w:r>
        <w:t xml:space="preserve">like </w:t>
      </w:r>
      <w:r>
        <w:t xml:space="preserve">will </w:t>
      </w:r>
      <w:r>
        <w:t xml:space="preserve">little </w:t>
      </w:r>
      <w:r>
        <w:t xml:space="preserve">look </w:t>
      </w:r>
      <w:r>
        <w:t xml:space="preserve">looked </w:t>
      </w:r>
      <w:r>
        <w:t xml:space="preserve">long </w:t>
      </w:r>
      <w:r>
        <w:t xml:space="preserve">only </w:t>
      </w:r>
      <w:r>
        <w:t xml:space="preserve">old </w:t>
      </w:r>
      <w:r>
        <w:t xml:space="preserve">called </w:t>
      </w:r>
      <w:r>
        <w:t xml:space="preserve">well </w:t>
      </w:r>
      <w:r>
        <w:t xml:space="preserve">tell </w:t>
      </w:r>
      <w:r>
        <w:t xml:space="preserve">help </w:t>
      </w:r>
      <w:r>
        <w:t xml:space="preserve">school </w:t>
      </w:r>
      <w:r>
        <w:t xml:space="preserve">still </w:t>
      </w:r>
      <w:r>
        <w:t xml:space="preserve">place </w:t>
      </w:r>
      <w:r>
        <w:t xml:space="preserve">told </w:t>
      </w:r>
      <w:r>
        <w:t xml:space="preserve">small </w:t>
      </w:r>
      <w:r>
        <w:t xml:space="preserve">let </w:t>
      </w:r>
      <w:r>
        <w:t xml:space="preserve">I'll </w:t>
      </w:r>
      <w:r>
        <w:t xml:space="preserve">last </w:t>
      </w:r>
      <w:r>
        <w:t xml:space="preserve">always </w:t>
      </w:r>
      <w:r>
        <w:t xml:space="preserve">also </w:t>
      </w:r>
      <w:r>
        <w:t xml:space="preserve">left </w:t>
      </w:r>
      <w:r>
        <w:t xml:space="preserve">while </w:t>
      </w:r>
      <w:r>
        <w:t xml:space="preserve">live </w:t>
      </w:r>
      <w:r>
        <w:t xml:space="preserve">play </w:t>
      </w:r>
      <w:r>
        <w:t xml:space="preserve">along </w:t>
      </w:r>
      <w:r>
        <w:t xml:space="preserve">children </w:t>
      </w:r>
      <w:r>
        <w:t xml:space="preserve">really </w:t>
      </w:r>
      <w:r>
        <w:t xml:space="preserve">until </w:t>
      </w:r>
      <w:r>
        <w:t xml:space="preserve">looking </w:t>
      </w:r>
      <w:r>
        <w:t xml:space="preserve">felt </w:t>
      </w:r>
      <w:r>
        <w:t xml:space="preserve">light </w:t>
      </w:r>
      <w:r>
        <w:t xml:space="preserve">feel </w:t>
      </w:r>
      <w:r>
        <w:t xml:space="preserve">animals </w:t>
      </w:r>
      <w:r>
        <w:t xml:space="preserve">world </w:t>
      </w:r>
      <w:r>
        <w:t xml:space="preserve">girl </w:t>
      </w:r>
      <w:r>
        <w:t xml:space="preserve">life </w:t>
      </w:r>
      <w:r>
        <w:t xml:space="preserve">family </w:t>
      </w:r>
      <w:r>
        <w:t xml:space="preserve">lot </w:t>
      </w:r>
      <w:r>
        <w:t xml:space="preserve">himself </w:t>
      </w:r>
      <w:r>
        <w:t xml:space="preserve">cold </w:t>
      </w:r>
      <w:r>
        <w:t xml:space="preserve">large </w:t>
      </w:r>
      <w:r>
        <w:t xml:space="preserve">almost </w:t>
      </w:r>
      <w:r>
        <w:t xml:space="preserve">land </w:t>
      </w:r>
      <w:r>
        <w:t xml:space="preserve">lived </w:t>
      </w:r>
      <w:r>
        <w:t xml:space="preserve">let's </w:t>
      </w:r>
      <w:r>
        <w:t xml:space="preserve">black </w:t>
      </w:r>
      <w:r>
        <w:t xml:space="preserve">ball </w:t>
      </w:r>
      <w:r>
        <w:t xml:space="preserve">call </w:t>
      </w:r>
      <w:r>
        <w:t xml:space="preserve">suddenly </w:t>
      </w:r>
      <w:r>
        <w:t xml:space="preserve">slowly </w:t>
      </w:r>
      <w:r>
        <w:t xml:space="preserve">later </w:t>
      </w:r>
      <w:r>
        <w:t xml:space="preserve">sleep </w:t>
      </w:r>
      <w:r>
        <w:t xml:space="preserve">learn </w:t>
      </w:r>
      <w:r>
        <w:t xml:space="preserve">pulled </w:t>
      </w:r>
      <w:r>
        <w:t xml:space="preserve">liked </w:t>
      </w:r>
      <w:r>
        <w:t xml:space="preserve">close </w:t>
      </w:r>
      <w:r>
        <w:t xml:space="preserve">else </w:t>
      </w:r>
      <w:r>
        <w:t xml:space="preserve">floor </w:t>
      </w:r>
      <w:r>
        <w:t xml:space="preserve">living </w:t>
      </w:r>
      <w:r>
        <w:t xml:space="preserve">places </w:t>
      </w:r>
      <w:r>
        <w:t xml:space="preserve">blue </w:t>
      </w:r>
      <w:r>
        <w:t xml:space="preserve">held </w:t>
      </w:r>
      <w:r>
        <w:t xml:space="preserve">whole </w:t>
      </w:r>
      <w:r>
        <w:t xml:space="preserve">looks </w:t>
      </w:r>
      <w:r>
        <w:t xml:space="preserve">lost </w:t>
      </w:r>
      <w:r>
        <w:t xml:space="preserve">leave </w:t>
      </w:r>
      <w:r>
        <w:t xml:space="preserve">real </w:t>
      </w:r>
      <w:r>
        <w:t xml:space="preserve">girls </w:t>
      </w:r>
      <w:r>
        <w:t xml:space="preserve">special </w:t>
      </w:r>
      <w:r>
        <w:t xml:space="preserve">alone </w:t>
      </w:r>
      <w:r>
        <w:t xml:space="preserve">quickly </w:t>
      </w:r>
      <w:r>
        <w:t xml:space="preserve">plants </w:t>
      </w:r>
      <w:r>
        <w:t xml:space="preserve">fell </w:t>
      </w:r>
      <w:r>
        <w:t xml:space="preserve">laughed </w:t>
      </w:r>
      <w:r>
        <w:t xml:space="preserve">line </w:t>
      </w:r>
      <w:r>
        <w:t xml:space="preserve">tall </w:t>
      </w:r>
      <w:r>
        <w:t xml:space="preserve">hold </w:t>
      </w:r>
      <w:r>
        <w:t xml:space="preserve">bill </w:t>
      </w:r>
      <w:r>
        <w:t xml:space="preserve">early </w:t>
      </w:r>
      <w:r>
        <w:t xml:space="preserve">learned </w:t>
      </w:r>
      <w:r>
        <w:t xml:space="preserve">beautiful </w:t>
      </w:r>
      <w:r>
        <w:t xml:space="preserve">finally </w:t>
      </w:r>
      <w:r>
        <w:t xml:space="preserve">fall </w:t>
      </w:r>
      <w:r>
        <w:t xml:space="preserve">leaves </w:t>
      </w:r>
      <w:r>
        <w:t xml:space="preserve">miles </w:t>
      </w:r>
      <w:r>
        <w:t xml:space="preserve">we'll </w:t>
      </w:r>
      <w:r>
        <w:t xml:space="preserve">believe </w:t>
      </w:r>
      <w:r>
        <w:t xml:space="preserve">fly </w:t>
      </w:r>
      <w:r>
        <w:t xml:space="preserve">already </w:t>
      </w:r>
      <w:r>
        <w:t xml:space="preserve">late </w:t>
      </w:r>
      <w:r>
        <w:t xml:space="preserve">class </w:t>
      </w:r>
      <w:r>
        <w:t xml:space="preserve">lay </w:t>
      </w:r>
      <w:r>
        <w:t xml:space="preserve">full </w:t>
      </w:r>
      <w:r>
        <w:t xml:space="preserve">animal </w:t>
      </w:r>
      <w:r>
        <w:t xml:space="preserve">herself </w:t>
      </w:r>
      <w:r>
        <w:t xml:space="preserve">clothes </w:t>
      </w:r>
      <w:r>
        <w:t xml:space="preserve">please </w:t>
      </w:r>
      <w:r>
        <w:t xml:space="preserve"/>
        <w:br w:type="textWrapping"/>
        <w:br w:type="textWrapping"/>
      </w:r>
      <w:r>
        <w:rPr>
          <w:b w:val="true"/>
        </w:rPr>
        <w:t xml:space="preserve">t /t/ (3625 Words)</w:t>
        <w:br w:type="textWrapping"/>
      </w:r>
      <w:r>
        <w:t xml:space="preserve">to </w:t>
      </w:r>
      <w:r>
        <w:t xml:space="preserve">it </w:t>
      </w:r>
      <w:r>
        <w:t xml:space="preserve">that </w:t>
      </w:r>
      <w:r>
        <w:t xml:space="preserve">at </w:t>
      </w:r>
      <w:r>
        <w:t xml:space="preserve">but </w:t>
      </w:r>
      <w:r>
        <w:t xml:space="preserve">not </w:t>
      </w:r>
      <w:r>
        <w:t xml:space="preserve">what </w:t>
      </w:r>
      <w:r>
        <w:t xml:space="preserve">out </w:t>
      </w:r>
      <w:r>
        <w:t xml:space="preserve">about </w:t>
      </w:r>
      <w:r>
        <w:t xml:space="preserve">into </w:t>
      </w:r>
      <w:r>
        <w:t xml:space="preserve">get </w:t>
      </w:r>
      <w:r>
        <w:t xml:space="preserve">time </w:t>
      </w:r>
      <w:r>
        <w:t xml:space="preserve">just </w:t>
      </w:r>
      <w:r>
        <w:t xml:space="preserve">went </w:t>
      </w:r>
      <w:r>
        <w:t xml:space="preserve">too </w:t>
      </w:r>
      <w:r>
        <w:t xml:space="preserve">don't </w:t>
      </w:r>
      <w:r>
        <w:t xml:space="preserve">two </w:t>
      </w:r>
      <w:r>
        <w:t xml:space="preserve">got </w:t>
      </w:r>
      <w:r>
        <w:t xml:space="preserve">right </w:t>
      </w:r>
      <w:r>
        <w:t xml:space="preserve">put </w:t>
      </w:r>
      <w:r>
        <w:t xml:space="preserve">want </w:t>
      </w:r>
      <w:r>
        <w:t xml:space="preserve">first </w:t>
      </w:r>
      <w:r>
        <w:t xml:space="preserve">after </w:t>
      </w:r>
      <w:r>
        <w:t xml:space="preserve">didn't </w:t>
      </w:r>
      <w:r>
        <w:t xml:space="preserve">take </w:t>
      </w:r>
      <w:r>
        <w:t xml:space="preserve">thought </w:t>
      </w:r>
      <w:r>
        <w:t xml:space="preserve">tell </w:t>
      </w:r>
      <w:r>
        <w:t xml:space="preserve">it's </w:t>
      </w:r>
      <w:r>
        <w:t xml:space="preserve">must </w:t>
      </w:r>
      <w:r>
        <w:t xml:space="preserve">still </w:t>
      </w:r>
      <w:r>
        <w:t xml:space="preserve">told </w:t>
      </w:r>
      <w:r>
        <w:t xml:space="preserve">took </w:t>
      </w:r>
      <w:r>
        <w:t xml:space="preserve">next </w:t>
      </w:r>
      <w:r>
        <w:t xml:space="preserve">most </w:t>
      </w:r>
      <w:r>
        <w:t xml:space="preserve">night </w:t>
      </w:r>
      <w:r>
        <w:t xml:space="preserve">its </w:t>
      </w:r>
      <w:r>
        <w:t xml:space="preserve">let </w:t>
      </w:r>
      <w:r>
        <w:t xml:space="preserve">can't </w:t>
      </w:r>
      <w:r>
        <w:t xml:space="preserve">last </w:t>
      </w:r>
      <w:r>
        <w:t xml:space="preserve">left </w:t>
      </w:r>
      <w:r>
        <w:t xml:space="preserve">that's </w:t>
      </w:r>
      <w:r>
        <w:t xml:space="preserve">eat </w:t>
      </w:r>
      <w:r>
        <w:t xml:space="preserve">might </w:t>
      </w:r>
      <w:r>
        <w:t xml:space="preserve">great </w:t>
      </w:r>
      <w:r>
        <w:t xml:space="preserve">turned </w:t>
      </w:r>
      <w:r>
        <w:t xml:space="preserve">started </w:t>
      </w:r>
      <w:r>
        <w:t xml:space="preserve">part </w:t>
      </w:r>
      <w:r>
        <w:t xml:space="preserve">tree </w:t>
      </w:r>
      <w:r>
        <w:t xml:space="preserve">sat </w:t>
      </w:r>
      <w:r>
        <w:t xml:space="preserve">until </w:t>
      </w:r>
      <w:r>
        <w:t xml:space="preserve">together </w:t>
      </w:r>
      <w:r>
        <w:t xml:space="preserve">felt </w:t>
      </w:r>
      <w:r>
        <w:t xml:space="preserve">light </w:t>
      </w:r>
      <w:r>
        <w:t xml:space="preserve">stop </w:t>
      </w:r>
      <w:r>
        <w:t xml:space="preserve">sometimes </w:t>
      </w:r>
      <w:r>
        <w:t xml:space="preserve">white </w:t>
      </w:r>
      <w:r>
        <w:t xml:space="preserve">front </w:t>
      </w:r>
      <w:r>
        <w:t xml:space="preserve">without </w:t>
      </w:r>
      <w:r>
        <w:t xml:space="preserve">today </w:t>
      </w:r>
      <w:r>
        <w:t xml:space="preserve">feet </w:t>
      </w:r>
      <w:r>
        <w:t xml:space="preserve">lot </w:t>
      </w:r>
      <w:r>
        <w:t xml:space="preserve">stopped </w:t>
      </w:r>
      <w:r>
        <w:t xml:space="preserve">couldn't </w:t>
      </w:r>
      <w:r>
        <w:t xml:space="preserve">almost </w:t>
      </w:r>
      <w:r>
        <w:t xml:space="preserve">best </w:t>
      </w:r>
      <w:r>
        <w:t xml:space="preserve">talk </w:t>
      </w:r>
      <w:r>
        <w:t xml:space="preserve">try </w:t>
      </w:r>
      <w:r>
        <w:t xml:space="preserve">top </w:t>
      </w:r>
      <w:r>
        <w:t xml:space="preserve">street </w:t>
      </w:r>
      <w:r>
        <w:t xml:space="preserve">tried </w:t>
      </w:r>
      <w:r>
        <w:t xml:space="preserve">wasn't </w:t>
      </w:r>
      <w:r>
        <w:t xml:space="preserve">set </w:t>
      </w:r>
      <w:r>
        <w:t xml:space="preserve">story </w:t>
      </w:r>
      <w:r>
        <w:t xml:space="preserve">let's </w:t>
      </w:r>
      <w:r>
        <w:t xml:space="preserve">stood </w:t>
      </w:r>
      <w:r>
        <w:t xml:space="preserve">stay </w:t>
      </w:r>
      <w:r>
        <w:t xml:space="preserve">trees </w:t>
      </w:r>
      <w:r>
        <w:t xml:space="preserve">fast </w:t>
      </w:r>
      <w:r>
        <w:t xml:space="preserve">hot </w:t>
      </w:r>
      <w:r>
        <w:t xml:space="preserve">toward </w:t>
      </w:r>
      <w:r>
        <w:t xml:space="preserve">cat </w:t>
      </w:r>
      <w:r>
        <w:t xml:space="preserve">important </w:t>
      </w:r>
      <w:r>
        <w:t xml:space="preserve">table </w:t>
      </w:r>
      <w:r>
        <w:t xml:space="preserve">won't </w:t>
      </w:r>
      <w:r>
        <w:t xml:space="preserve">against </w:t>
      </w:r>
      <w:r>
        <w:t xml:space="preserve">town </w:t>
      </w:r>
      <w:r>
        <w:t xml:space="preserve">between </w:t>
      </w:r>
      <w:r>
        <w:t xml:space="preserve">times </w:t>
      </w:r>
      <w:r>
        <w:t xml:space="preserve">kept </w:t>
      </w:r>
      <w:r>
        <w:t xml:space="preserve">turn </w:t>
      </w:r>
      <w:r>
        <w:t xml:space="preserve">outside </w:t>
      </w:r>
      <w:r>
        <w:t xml:space="preserve">wait </w:t>
      </w:r>
      <w:r>
        <w:t xml:space="preserve">cut </w:t>
      </w:r>
      <w:r>
        <w:t xml:space="preserve">yet </w:t>
      </w:r>
      <w:r>
        <w:t xml:space="preserve">write </w:t>
      </w:r>
      <w:r>
        <w:t xml:space="preserve">rest </w:t>
      </w:r>
      <w:r>
        <w:t xml:space="preserve">wouldn't </w:t>
      </w:r>
      <w:r>
        <w:t xml:space="preserve">lost </w:t>
      </w:r>
      <w:r>
        <w:t xml:space="preserve">start </w:t>
      </w:r>
      <w:r>
        <w:t xml:space="preserve">country </w:t>
      </w:r>
      <w:r>
        <w:t xml:space="preserve"/>
        <w:br w:type="textWrapping"/>
        <w:br w:type="textWrapping"/>
      </w:r>
      <w:r>
        <w:rPr>
          <w:b w:val="true"/>
        </w:rPr>
        <w:t xml:space="preserve">i /ĭ/ (3207 Words)</w:t>
        <w:br w:type="textWrapping"/>
      </w:r>
      <w:r>
        <w:t xml:space="preserve">in </w:t>
      </w:r>
      <w:r>
        <w:t xml:space="preserve">it </w:t>
      </w:r>
      <w:r>
        <w:t xml:space="preserve">is </w:t>
      </w:r>
      <w:r>
        <w:t xml:space="preserve">his </w:t>
      </w:r>
      <w:r>
        <w:t xml:space="preserve">with </w:t>
      </w:r>
      <w:r>
        <w:t xml:space="preserve">this </w:t>
      </w:r>
      <w:r>
        <w:t xml:space="preserve">him </w:t>
      </w:r>
      <w:r>
        <w:t xml:space="preserve">will </w:t>
      </w:r>
      <w:r>
        <w:t xml:space="preserve">if </w:t>
      </w:r>
      <w:r>
        <w:t xml:space="preserve">into </w:t>
      </w:r>
      <w:r>
        <w:t xml:space="preserve">did </w:t>
      </w:r>
      <w:r>
        <w:t xml:space="preserve">little </w:t>
      </w:r>
      <w:r>
        <w:t xml:space="preserve">big </w:t>
      </w:r>
      <w:r>
        <w:t xml:space="preserve">think </w:t>
      </w:r>
      <w:r>
        <w:t xml:space="preserve">things </w:t>
      </w:r>
      <w:r>
        <w:t xml:space="preserve">going </w:t>
      </w:r>
      <w:r>
        <w:t xml:space="preserve">didn't </w:t>
      </w:r>
      <w:r>
        <w:t xml:space="preserve">something </w:t>
      </w:r>
      <w:r>
        <w:t xml:space="preserve">it's </w:t>
      </w:r>
      <w:r>
        <w:t xml:space="preserve">still </w:t>
      </w:r>
      <w:r>
        <w:t xml:space="preserve">which </w:t>
      </w:r>
      <w:r>
        <w:t xml:space="preserve">its </w:t>
      </w:r>
      <w:r>
        <w:t xml:space="preserve">thing </w:t>
      </w:r>
      <w:r>
        <w:t xml:space="preserve">morning </w:t>
      </w:r>
      <w:r>
        <w:t xml:space="preserve">children </w:t>
      </w:r>
      <w:r>
        <w:t xml:space="preserve">until </w:t>
      </w:r>
      <w:r>
        <w:t xml:space="preserve">looking </w:t>
      </w:r>
      <w:r>
        <w:t xml:space="preserve">anything </w:t>
      </w:r>
      <w:r>
        <w:t xml:space="preserve">fish </w:t>
      </w:r>
      <w:r>
        <w:t xml:space="preserve">inside </w:t>
      </w:r>
      <w:r>
        <w:t xml:space="preserve">nothing </w:t>
      </w:r>
      <w:r>
        <w:t xml:space="preserve">without </w:t>
      </w:r>
      <w:r>
        <w:t xml:space="preserve">himself </w:t>
      </w:r>
      <w:r>
        <w:t xml:space="preserve">being </w:t>
      </w:r>
      <w:r>
        <w:t xml:space="preserve">picture </w:t>
      </w:r>
      <w:r>
        <w:t xml:space="preserve">everything </w:t>
      </w:r>
      <w:r>
        <w:t xml:space="preserve">coming </w:t>
      </w:r>
      <w:r>
        <w:t xml:space="preserve">city </w:t>
      </w:r>
      <w:r>
        <w:t xml:space="preserve">window </w:t>
      </w:r>
      <w:r>
        <w:t xml:space="preserve">important </w:t>
      </w:r>
      <w:r>
        <w:t xml:space="preserve">getting </w:t>
      </w:r>
      <w:r>
        <w:t xml:space="preserve">doing </w:t>
      </w:r>
      <w:r>
        <w:t xml:space="preserve">wind </w:t>
      </w:r>
      <w:r>
        <w:t xml:space="preserve">king </w:t>
      </w:r>
      <w:r>
        <w:t xml:space="preserve">living </w:t>
      </w:r>
      <w:r>
        <w:t xml:space="preserve">river </w:t>
      </w:r>
      <w:r>
        <w:t xml:space="preserve">making </w:t>
      </w:r>
      <w:r>
        <w:t xml:space="preserve">running </w:t>
      </w:r>
      <w:r>
        <w:t xml:space="preserve">quickly </w:t>
      </w:r>
      <w:r>
        <w:t xml:space="preserve">talking </w:t>
      </w:r>
      <w:r>
        <w:t xml:space="preserve">sit </w:t>
      </w:r>
      <w:r>
        <w:t xml:space="preserve">trying </w:t>
      </w:r>
      <w:r>
        <w:t xml:space="preserve">since </w:t>
      </w:r>
      <w:r>
        <w:t xml:space="preserve">sitting </w:t>
      </w:r>
      <w:r>
        <w:t xml:space="preserve">bill </w:t>
      </w:r>
      <w:r>
        <w:t xml:space="preserve">kitchen </w:t>
      </w:r>
      <w:r>
        <w:t xml:space="preserve">wish </w:t>
      </w:r>
      <w:r>
        <w:t xml:space="preserve">isn't </w:t>
      </w:r>
      <w:r>
        <w:t xml:space="preserve">picked </w:t>
      </w:r>
      <w:r>
        <w:t xml:space="preserve">pictures </w:t>
      </w:r>
      <w:r>
        <w:t xml:space="preserve">bring </w:t>
      </w:r>
      <w:r>
        <w:t xml:space="preserve">thinking </w:t>
      </w:r>
      <w:r>
        <w:t xml:space="preserve">winter </w:t>
      </w:r>
      <w:r>
        <w:t xml:space="preserve">during </w:t>
      </w:r>
      <w:r>
        <w:t xml:space="preserve">six </w:t>
      </w:r>
      <w:r>
        <w:t xml:space="preserve">standing </w:t>
      </w:r>
      <w:r>
        <w:t xml:space="preserve">moving </w:t>
      </w:r>
      <w:r>
        <w:t xml:space="preserve">listen </w:t>
      </w:r>
      <w:r>
        <w:t xml:space="preserve">hit </w:t>
      </w:r>
      <w:r>
        <w:t xml:space="preserve">working </w:t>
      </w:r>
      <w:r>
        <w:t xml:space="preserve">sister </w:t>
      </w:r>
      <w:r>
        <w:t xml:space="preserve">hill </w:t>
      </w:r>
      <w:r>
        <w:t xml:space="preserve">having </w:t>
      </w:r>
      <w:r>
        <w:t xml:space="preserve">sick </w:t>
      </w:r>
      <w:r>
        <w:t xml:space="preserve">ship </w:t>
      </w:r>
      <w:r>
        <w:t xml:space="preserve">kids </w:t>
      </w:r>
      <w:r>
        <w:t xml:space="preserve">instead </w:t>
      </w:r>
      <w:r>
        <w:t xml:space="preserve">taking </w:t>
      </w:r>
      <w:r>
        <w:t xml:space="preserve">building </w:t>
      </w:r>
      <w:r>
        <w:t xml:space="preserve">waiting </w:t>
      </w:r>
      <w:r>
        <w:t xml:space="preserve">playing </w:t>
      </w:r>
      <w:r>
        <w:t xml:space="preserve">spring </w:t>
      </w:r>
      <w:r>
        <w:t xml:space="preserve">middle </w:t>
      </w:r>
      <w:r>
        <w:t xml:space="preserve">walking </w:t>
      </w:r>
      <w:r>
        <w:t xml:space="preserve">bit </w:t>
      </w:r>
      <w:r>
        <w:t xml:space="preserve">filled </w:t>
      </w:r>
      <w:r>
        <w:t xml:space="preserve">milk </w:t>
      </w:r>
      <w:r>
        <w:t xml:space="preserve">minutes </w:t>
      </w:r>
      <w:r>
        <w:t xml:space="preserve">pick </w:t>
      </w:r>
      <w:r>
        <w:t xml:space="preserve">feeling </w:t>
      </w:r>
      <w:r>
        <w:t xml:space="preserve">saying </w:t>
      </w:r>
      <w:r>
        <w:t xml:space="preserve">watching </w:t>
      </w:r>
      <w:r>
        <w:t xml:space="preserve">trip </w:t>
      </w:r>
      <w:r>
        <w:t xml:space="preserve">finished </w:t>
      </w:r>
      <w:r>
        <w:t xml:space="preserve">Reading </w:t>
      </w:r>
      <w:r>
        <w:t xml:space="preserve">stick </w:t>
      </w:r>
      <w:r>
        <w:t xml:space="preserve">built </w:t>
      </w:r>
      <w:r>
        <w:t xml:space="preserve">given </w:t>
      </w:r>
      <w:r>
        <w:t xml:space="preserve">evening </w:t>
      </w:r>
      <w:r>
        <w:t xml:space="preserve">drink </w:t>
      </w:r>
      <w:r>
        <w:t xml:space="preserve"/>
        <w:br w:type="textWrapping"/>
        <w:br w:type="textWrapping"/>
      </w:r>
      <w:r>
        <w:rPr>
          <w:b w:val="true"/>
        </w:rPr>
        <w:t xml:space="preserve">d /d/ (2976 Words)</w:t>
        <w:br w:type="textWrapping"/>
      </w:r>
      <w:r>
        <w:t xml:space="preserve">and </w:t>
      </w:r>
      <w:r>
        <w:t xml:space="preserve">said </w:t>
      </w:r>
      <w:r>
        <w:t xml:space="preserve">had </w:t>
      </w:r>
      <w:r>
        <w:t xml:space="preserve">do </w:t>
      </w:r>
      <w:r>
        <w:t xml:space="preserve">would </w:t>
      </w:r>
      <w:r>
        <w:t xml:space="preserve">could </w:t>
      </w:r>
      <w:r>
        <w:t xml:space="preserve">down </w:t>
      </w:r>
      <w:r>
        <w:t xml:space="preserve">did </w:t>
      </w:r>
      <w:r>
        <w:t xml:space="preserve">day </w:t>
      </w:r>
      <w:r>
        <w:t xml:space="preserve">don't </w:t>
      </w:r>
      <w:r>
        <w:t xml:space="preserve">good </w:t>
      </w:r>
      <w:r>
        <w:t xml:space="preserve">made </w:t>
      </w:r>
      <w:r>
        <w:t xml:space="preserve">around </w:t>
      </w:r>
      <w:r>
        <w:t xml:space="preserve">didn't </w:t>
      </w:r>
      <w:r>
        <w:t xml:space="preserve">old </w:t>
      </w:r>
      <w:r>
        <w:t xml:space="preserve">find </w:t>
      </w:r>
      <w:r>
        <w:t xml:space="preserve">told </w:t>
      </w:r>
      <w:r>
        <w:t xml:space="preserve">head </w:t>
      </w:r>
      <w:r>
        <w:t xml:space="preserve">door </w:t>
      </w:r>
      <w:r>
        <w:t xml:space="preserve">wanted </w:t>
      </w:r>
      <w:r>
        <w:t xml:space="preserve">found </w:t>
      </w:r>
      <w:r>
        <w:t xml:space="preserve">food </w:t>
      </w:r>
      <w:r>
        <w:t xml:space="preserve">need </w:t>
      </w:r>
      <w:r>
        <w:t xml:space="preserve">dog </w:t>
      </w:r>
      <w:r>
        <w:t xml:space="preserve">hard </w:t>
      </w:r>
      <w:r>
        <w:t xml:space="preserve">does </w:t>
      </w:r>
      <w:r>
        <w:t xml:space="preserve">read </w:t>
      </w:r>
      <w:r>
        <w:t xml:space="preserve">should </w:t>
      </w:r>
      <w:r>
        <w:t xml:space="preserve">used </w:t>
      </w:r>
      <w:r>
        <w:t xml:space="preserve">hand </w:t>
      </w:r>
      <w:r>
        <w:t xml:space="preserve">heard </w:t>
      </w:r>
      <w:r>
        <w:t xml:space="preserve">under </w:t>
      </w:r>
      <w:r>
        <w:t xml:space="preserve">started </w:t>
      </w:r>
      <w:r>
        <w:t xml:space="preserve">children </w:t>
      </w:r>
      <w:r>
        <w:t xml:space="preserve">side </w:t>
      </w:r>
      <w:r>
        <w:t xml:space="preserve">red </w:t>
      </w:r>
      <w:r>
        <w:t xml:space="preserve">kind </w:t>
      </w:r>
      <w:r>
        <w:t xml:space="preserve">inside </w:t>
      </w:r>
      <w:r>
        <w:t xml:space="preserve">world </w:t>
      </w:r>
      <w:r>
        <w:t xml:space="preserve">today </w:t>
      </w:r>
      <w:r>
        <w:t xml:space="preserve">days </w:t>
      </w:r>
      <w:r>
        <w:t xml:space="preserve">bed </w:t>
      </w:r>
      <w:r>
        <w:t xml:space="preserve">behind </w:t>
      </w:r>
      <w:r>
        <w:t xml:space="preserve">cold </w:t>
      </w:r>
      <w:r>
        <w:t xml:space="preserve">end </w:t>
      </w:r>
      <w:r>
        <w:t xml:space="preserve">couldn't </w:t>
      </w:r>
      <w:r>
        <w:t xml:space="preserve">words </w:t>
      </w:r>
      <w:r>
        <w:t xml:space="preserve">friends </w:t>
      </w:r>
      <w:r>
        <w:t xml:space="preserve">hands </w:t>
      </w:r>
      <w:r>
        <w:t xml:space="preserve">land </w:t>
      </w:r>
      <w:r>
        <w:t xml:space="preserve">tried </w:t>
      </w:r>
      <w:r>
        <w:t xml:space="preserve">lived </w:t>
      </w:r>
      <w:r>
        <w:t xml:space="preserve">ground </w:t>
      </w:r>
      <w:r>
        <w:t xml:space="preserve">word </w:t>
      </w:r>
      <w:r>
        <w:t xml:space="preserve">stood </w:t>
      </w:r>
      <w:r>
        <w:t xml:space="preserve">dark </w:t>
      </w:r>
      <w:r>
        <w:t xml:space="preserve">sound </w:t>
      </w:r>
      <w:r>
        <w:t xml:space="preserve">toward </w:t>
      </w:r>
      <w:r>
        <w:t xml:space="preserve">window </w:t>
      </w:r>
      <w:r>
        <w:t xml:space="preserve">friend </w:t>
      </w:r>
      <w:r>
        <w:t xml:space="preserve">dad </w:t>
      </w:r>
      <w:r>
        <w:t xml:space="preserve">cried </w:t>
      </w:r>
      <w:r>
        <w:t xml:space="preserve">suddenly </w:t>
      </w:r>
      <w:r>
        <w:t xml:space="preserve">body </w:t>
      </w:r>
      <w:r>
        <w:t xml:space="preserve">done </w:t>
      </w:r>
      <w:r>
        <w:t xml:space="preserve">ready </w:t>
      </w:r>
      <w:r>
        <w:t xml:space="preserve">bad </w:t>
      </w:r>
      <w:r>
        <w:t xml:space="preserve">doing </w:t>
      </w:r>
      <w:r>
        <w:t xml:space="preserve">outside </w:t>
      </w:r>
      <w:r>
        <w:t xml:space="preserve">wind </w:t>
      </w:r>
      <w:r>
        <w:t xml:space="preserve">mind </w:t>
      </w:r>
      <w:r>
        <w:t xml:space="preserve">moved </w:t>
      </w:r>
      <w:r>
        <w:t xml:space="preserve">idea </w:t>
      </w:r>
      <w:r>
        <w:t xml:space="preserve">road </w:t>
      </w:r>
      <w:r>
        <w:t xml:space="preserve">held </w:t>
      </w:r>
      <w:r>
        <w:t xml:space="preserve">wouldn't </w:t>
      </w:r>
      <w:r>
        <w:t xml:space="preserve">afraid </w:t>
      </w:r>
      <w:r>
        <w:t xml:space="preserve">kinds </w:t>
      </w:r>
      <w:r>
        <w:t xml:space="preserve">bird </w:t>
      </w:r>
      <w:r>
        <w:t xml:space="preserve">second </w:t>
      </w:r>
      <w:r>
        <w:t xml:space="preserve">stand </w:t>
      </w:r>
      <w:r>
        <w:t xml:space="preserve">hold </w:t>
      </w:r>
      <w:r>
        <w:t xml:space="preserve">I'd </w:t>
      </w:r>
      <w:r>
        <w:t xml:space="preserve">decided </w:t>
      </w:r>
      <w:r>
        <w:t xml:space="preserve">deep </w:t>
      </w:r>
      <w:r>
        <w:t xml:space="preserve">ride </w:t>
      </w:r>
      <w:r>
        <w:t xml:space="preserve">doesn't </w:t>
      </w:r>
      <w:r>
        <w:t xml:space="preserve">needed </w:t>
      </w:r>
      <w:r>
        <w:t xml:space="preserve">already </w:t>
      </w:r>
      <w:r>
        <w:t xml:space="preserve">during </w:t>
      </w:r>
      <w:r>
        <w:t xml:space="preserve">birds </w:t>
      </w:r>
      <w:r>
        <w:t xml:space="preserve">shouted </w:t>
      </w:r>
      <w:r>
        <w:t xml:space="preserve">standing </w:t>
      </w:r>
      <w:r>
        <w:t xml:space="preserve">tired </w:t>
      </w:r>
      <w:r>
        <w:t xml:space="preserve">understand </w:t>
      </w:r>
      <w:r>
        <w:t xml:space="preserve">smiled </w:t>
      </w:r>
      <w:r>
        <w:t xml:space="preserve">dry </w:t>
      </w:r>
      <w:r>
        <w:t xml:space="preserve">doctor </w:t>
      </w:r>
      <w:r>
        <w:t xml:space="preserve">gold </w:t>
      </w:r>
      <w:r>
        <w:t xml:space="preserve">round </w:t>
      </w:r>
      <w:r>
        <w:t xml:space="preserve"/>
        <w:br w:type="textWrapping"/>
        <w:br w:type="textWrapping"/>
      </w:r>
      <w:r>
        <w:rPr>
          <w:b w:val="true"/>
        </w:rPr>
        <w:t xml:space="preserve">r /r/ (2911 Words)</w:t>
        <w:br w:type="textWrapping"/>
      </w:r>
      <w:r>
        <w:t xml:space="preserve">from </w:t>
      </w:r>
      <w:r>
        <w:t xml:space="preserve">very </w:t>
      </w:r>
      <w:r>
        <w:t xml:space="preserve">right </w:t>
      </w:r>
      <w:r>
        <w:t xml:space="preserve">through </w:t>
      </w:r>
      <w:r>
        <w:t xml:space="preserve">room </w:t>
      </w:r>
      <w:r>
        <w:t xml:space="preserve">every </w:t>
      </w:r>
      <w:r>
        <w:t xml:space="preserve">ran </w:t>
      </w:r>
      <w:r>
        <w:t xml:space="preserve">three </w:t>
      </w:r>
      <w:r>
        <w:t xml:space="preserve">read </w:t>
      </w:r>
      <w:r>
        <w:t xml:space="preserve">great </w:t>
      </w:r>
      <w:r>
        <w:t xml:space="preserve">children </w:t>
      </w:r>
      <w:r>
        <w:t xml:space="preserve">tree </w:t>
      </w:r>
      <w:r>
        <w:t xml:space="preserve">really </w:t>
      </w:r>
      <w:r>
        <w:t xml:space="preserve">red </w:t>
      </w:r>
      <w:r>
        <w:t xml:space="preserve">run </w:t>
      </w:r>
      <w:r>
        <w:t xml:space="preserve">front </w:t>
      </w:r>
      <w:r>
        <w:t xml:space="preserve">across </w:t>
      </w:r>
      <w:r>
        <w:t xml:space="preserve">you're </w:t>
      </w:r>
      <w:r>
        <w:t xml:space="preserve">try </w:t>
      </w:r>
      <w:r>
        <w:t xml:space="preserve">friends </w:t>
      </w:r>
      <w:r>
        <w:t xml:space="preserve">street </w:t>
      </w:r>
      <w:r>
        <w:t xml:space="preserve">tried </w:t>
      </w:r>
      <w:r>
        <w:t xml:space="preserve">ground </w:t>
      </w:r>
      <w:r>
        <w:t xml:space="preserve">grow </w:t>
      </w:r>
      <w:r>
        <w:t xml:space="preserve">trees </w:t>
      </w:r>
      <w:r>
        <w:t xml:space="preserve">everything </w:t>
      </w:r>
      <w:r>
        <w:t xml:space="preserve">green </w:t>
      </w:r>
      <w:r>
        <w:t xml:space="preserve">friend </w:t>
      </w:r>
      <w:r>
        <w:t xml:space="preserve">everyone </w:t>
      </w:r>
      <w:r>
        <w:t xml:space="preserve">cried </w:t>
      </w:r>
      <w:r>
        <w:t xml:space="preserve">ready </w:t>
      </w:r>
      <w:r>
        <w:t xml:space="preserve">remember </w:t>
      </w:r>
      <w:r>
        <w:t xml:space="preserve">road </w:t>
      </w:r>
      <w:r>
        <w:t xml:space="preserve">river </w:t>
      </w:r>
      <w:r>
        <w:t xml:space="preserve">rain </w:t>
      </w:r>
      <w:r>
        <w:t xml:space="preserve">rest </w:t>
      </w:r>
      <w:r>
        <w:t xml:space="preserve">real </w:t>
      </w:r>
      <w:r>
        <w:t xml:space="preserve">afraid </w:t>
      </w:r>
      <w:r>
        <w:t xml:space="preserve">country </w:t>
      </w:r>
      <w:r>
        <w:t xml:space="preserve">brother </w:t>
      </w:r>
      <w:r>
        <w:t xml:space="preserve">running </w:t>
      </w:r>
      <w:r>
        <w:t xml:space="preserve">frog </w:t>
      </w:r>
      <w:r>
        <w:t xml:space="preserve">brought </w:t>
      </w:r>
      <w:r>
        <w:t xml:space="preserve">trying </w:t>
      </w:r>
      <w:r>
        <w:t xml:space="preserve">rock </w:t>
      </w:r>
      <w:r>
        <w:t xml:space="preserve">ride </w:t>
      </w:r>
      <w:r>
        <w:t xml:space="preserve">reached </w:t>
      </w:r>
      <w:r>
        <w:t xml:space="preserve">strong </w:t>
      </w:r>
      <w:r>
        <w:t xml:space="preserve">bring </w:t>
      </w:r>
      <w:r>
        <w:t xml:space="preserve">grew </w:t>
      </w:r>
      <w:r>
        <w:t xml:space="preserve">grass </w:t>
      </w:r>
      <w:r>
        <w:t xml:space="preserve">already </w:t>
      </w:r>
      <w:r>
        <w:t xml:space="preserve">trouble </w:t>
      </w:r>
      <w:r>
        <w:t xml:space="preserve">group </w:t>
      </w:r>
      <w:r>
        <w:t xml:space="preserve">brown </w:t>
      </w:r>
      <w:r>
        <w:t xml:space="preserve">strange </w:t>
      </w:r>
      <w:r>
        <w:t xml:space="preserve">pretty </w:t>
      </w:r>
      <w:r>
        <w:t xml:space="preserve">dry </w:t>
      </w:r>
      <w:r>
        <w:t xml:space="preserve">probably </w:t>
      </w:r>
      <w:r>
        <w:t xml:space="preserve">several </w:t>
      </w:r>
      <w:r>
        <w:t xml:space="preserve">rabbit </w:t>
      </w:r>
      <w:r>
        <w:t xml:space="preserve">round </w:t>
      </w:r>
      <w:r>
        <w:t xml:space="preserve">true </w:t>
      </w:r>
      <w:r>
        <w:t xml:space="preserve">spring </w:t>
      </w:r>
      <w:r>
        <w:t xml:space="preserve">truck </w:t>
      </w:r>
      <w:r>
        <w:t xml:space="preserve">we're </w:t>
      </w:r>
      <w:r>
        <w:t xml:space="preserve">bright </w:t>
      </w:r>
      <w:r>
        <w:t xml:space="preserve">straight </w:t>
      </w:r>
      <w:r>
        <w:t xml:space="preserve">train </w:t>
      </w:r>
      <w:r>
        <w:t xml:space="preserve">carry </w:t>
      </w:r>
      <w:r>
        <w:t xml:space="preserve">hungry </w:t>
      </w:r>
      <w:r>
        <w:t xml:space="preserve">rocks </w:t>
      </w:r>
      <w:r>
        <w:t xml:space="preserve">trip </w:t>
      </w:r>
      <w:r>
        <w:t xml:space="preserve">breakfast </w:t>
      </w:r>
      <w:r>
        <w:t xml:space="preserve">free </w:t>
      </w:r>
      <w:r>
        <w:t xml:space="preserve">carried </w:t>
      </w:r>
      <w:r>
        <w:t xml:space="preserve">Reading </w:t>
      </w:r>
      <w:r>
        <w:t xml:space="preserve">hundred </w:t>
      </w:r>
      <w:r>
        <w:t xml:space="preserve">angry </w:t>
      </w:r>
      <w:r>
        <w:t xml:space="preserve">drink </w:t>
      </w:r>
      <w:r>
        <w:t xml:space="preserve">sorry </w:t>
      </w:r>
      <w:r>
        <w:t xml:space="preserve">grandpa </w:t>
      </w:r>
      <w:r>
        <w:t xml:space="preserve">cry </w:t>
      </w:r>
      <w:r>
        <w:t xml:space="preserve">growing </w:t>
      </w:r>
      <w:r>
        <w:t xml:space="preserve">surprise </w:t>
      </w:r>
      <w:r>
        <w:t xml:space="preserve">tomorrow </w:t>
      </w:r>
      <w:r>
        <w:t xml:space="preserve">gray </w:t>
      </w:r>
      <w:r>
        <w:t xml:space="preserve">bread </w:t>
      </w:r>
      <w:r>
        <w:t xml:space="preserve">they're </w:t>
      </w:r>
      <w:r>
        <w:t xml:space="preserve">rose </w:t>
      </w:r>
      <w:r>
        <w:t xml:space="preserve">everybody </w:t>
      </w:r>
      <w:r>
        <w:t xml:space="preserve">dropped </w:t>
      </w:r>
      <w:r>
        <w:t xml:space="preserve">problem </w:t>
      </w:r>
      <w:r>
        <w:t xml:space="preserve">grandma </w:t>
      </w:r>
      <w:r>
        <w:t xml:space="preserve">race </w:t>
      </w:r>
      <w:r>
        <w:t xml:space="preserve">rich </w:t>
      </w:r>
      <w:r>
        <w:t xml:space="preserve">reach </w:t>
      </w:r>
      <w:r>
        <w:t xml:space="preserve">rope </w:t>
      </w:r>
      <w:r>
        <w:t xml:space="preserve">broken </w:t>
      </w:r>
      <w:r>
        <w:t xml:space="preserve">reason </w:t>
      </w:r>
      <w:r>
        <w:t xml:space="preserve"/>
        <w:br w:type="textWrapping"/>
        <w:br w:type="textWrapping"/>
      </w:r>
      <w:r>
        <w:rPr>
          <w:b w:val="true"/>
        </w:rPr>
        <w:t xml:space="preserve">s /z/ (2645 Words)</w:t>
        <w:br w:type="textWrapping"/>
      </w:r>
      <w:r>
        <w:t xml:space="preserve">was </w:t>
      </w:r>
      <w:r>
        <w:t xml:space="preserve">is </w:t>
      </w:r>
      <w:r>
        <w:t xml:space="preserve">his </w:t>
      </w:r>
      <w:r>
        <w:t xml:space="preserve">as </w:t>
      </w:r>
      <w:r>
        <w:t xml:space="preserve">things </w:t>
      </w:r>
      <w:r>
        <w:t xml:space="preserve">has </w:t>
      </w:r>
      <w:r>
        <w:t xml:space="preserve">these </w:t>
      </w:r>
      <w:r>
        <w:t xml:space="preserve">because </w:t>
      </w:r>
      <w:r>
        <w:t xml:space="preserve">always </w:t>
      </w:r>
      <w:r>
        <w:t xml:space="preserve">eyes </w:t>
      </w:r>
      <w:r>
        <w:t xml:space="preserve">use </w:t>
      </w:r>
      <w:r>
        <w:t xml:space="preserve">years </w:t>
      </w:r>
      <w:r>
        <w:t xml:space="preserve">does </w:t>
      </w:r>
      <w:r>
        <w:t xml:space="preserve">used </w:t>
      </w:r>
      <w:r>
        <w:t xml:space="preserve">sometimes </w:t>
      </w:r>
      <w:r>
        <w:t xml:space="preserve">says </w:t>
      </w:r>
      <w:r>
        <w:t xml:space="preserve">animals </w:t>
      </w:r>
      <w:r>
        <w:t xml:space="preserve">those </w:t>
      </w:r>
      <w:r>
        <w:t xml:space="preserve">days </w:t>
      </w:r>
      <w:r>
        <w:t xml:space="preserve">boys </w:t>
      </w:r>
      <w:r>
        <w:t xml:space="preserve">words </w:t>
      </w:r>
      <w:r>
        <w:t xml:space="preserve">friends </w:t>
      </w:r>
      <w:r>
        <w:t xml:space="preserve">hands </w:t>
      </w:r>
      <w:r>
        <w:t xml:space="preserve">wasn't </w:t>
      </w:r>
      <w:r>
        <w:t xml:space="preserve">trees </w:t>
      </w:r>
      <w:r>
        <w:t xml:space="preserve">others </w:t>
      </w:r>
      <w:r>
        <w:t xml:space="preserve">times </w:t>
      </w:r>
      <w:r>
        <w:t xml:space="preserve">he's </w:t>
      </w:r>
      <w:r>
        <w:t xml:space="preserve">close </w:t>
      </w:r>
      <w:r>
        <w:t xml:space="preserve">places </w:t>
      </w:r>
      <w:r>
        <w:t xml:space="preserve">girls </w:t>
      </w:r>
      <w:r>
        <w:t xml:space="preserve">ways </w:t>
      </w:r>
      <w:r>
        <w:t xml:space="preserve">kinds </w:t>
      </w:r>
      <w:r>
        <w:t xml:space="preserve">comes </w:t>
      </w:r>
      <w:r>
        <w:t xml:space="preserve">isn't </w:t>
      </w:r>
      <w:r>
        <w:t xml:space="preserve">leaves </w:t>
      </w:r>
      <w:r>
        <w:t xml:space="preserve">pictures </w:t>
      </w:r>
      <w:r>
        <w:t xml:space="preserve">doesn't </w:t>
      </w:r>
      <w:r>
        <w:t xml:space="preserve">miles </w:t>
      </w:r>
      <w:r>
        <w:t xml:space="preserve">means </w:t>
      </w:r>
      <w:r>
        <w:t xml:space="preserve">birds </w:t>
      </w:r>
      <w:r>
        <w:t xml:space="preserve">clothes </w:t>
      </w:r>
      <w:r>
        <w:t xml:space="preserve">there's </w:t>
      </w:r>
      <w:r>
        <w:t xml:space="preserve">please </w:t>
      </w:r>
      <w:r>
        <w:t xml:space="preserve">goes </w:t>
      </w:r>
      <w:r>
        <w:t xml:space="preserve">easy </w:t>
      </w:r>
      <w:r>
        <w:t xml:space="preserve">legs </w:t>
      </w:r>
      <w:r>
        <w:t xml:space="preserve">suppose </w:t>
      </w:r>
      <w:r>
        <w:t xml:space="preserve">kids </w:t>
      </w:r>
      <w:r>
        <w:t xml:space="preserve">arms </w:t>
      </w:r>
      <w:r>
        <w:t xml:space="preserve">cars </w:t>
      </w:r>
      <w:r>
        <w:t xml:space="preserve">woods </w:t>
      </w:r>
      <w:r>
        <w:t xml:space="preserve">dogs </w:t>
      </w:r>
      <w:r>
        <w:t xml:space="preserve">shoes </w:t>
      </w:r>
      <w:r>
        <w:t xml:space="preserve">tells </w:t>
      </w:r>
      <w:r>
        <w:t xml:space="preserve">hours </w:t>
      </w:r>
      <w:r>
        <w:t xml:space="preserve">shows </w:t>
      </w:r>
      <w:r>
        <w:t xml:space="preserve">nose </w:t>
      </w:r>
      <w:r>
        <w:t xml:space="preserve">questions </w:t>
      </w:r>
      <w:r>
        <w:t xml:space="preserve">noise </w:t>
      </w:r>
      <w:r>
        <w:t xml:space="preserve">mountains </w:t>
      </w:r>
      <w:r>
        <w:t xml:space="preserve">flowers </w:t>
      </w:r>
      <w:r>
        <w:t xml:space="preserve">eggs </w:t>
      </w:r>
      <w:r>
        <w:t xml:space="preserve">needs </w:t>
      </w:r>
      <w:r>
        <w:t xml:space="preserve">horses </w:t>
      </w:r>
      <w:r>
        <w:t xml:space="preserve">she's </w:t>
      </w:r>
      <w:r>
        <w:t xml:space="preserve">lives </w:t>
      </w:r>
      <w:r>
        <w:t xml:space="preserve">closed </w:t>
      </w:r>
      <w:r>
        <w:t xml:space="preserve">busy </w:t>
      </w:r>
      <w:r>
        <w:t xml:space="preserve">sounds </w:t>
      </w:r>
      <w:r>
        <w:t xml:space="preserve">houses </w:t>
      </w:r>
      <w:r>
        <w:t xml:space="preserve">knows </w:t>
      </w:r>
      <w:r>
        <w:t xml:space="preserve">stars </w:t>
      </w:r>
      <w:r>
        <w:t xml:space="preserve">ears </w:t>
      </w:r>
      <w:r>
        <w:t xml:space="preserve">surprise </w:t>
      </w:r>
      <w:r>
        <w:t xml:space="preserve">ones </w:t>
      </w:r>
      <w:r>
        <w:t xml:space="preserve">stories </w:t>
      </w:r>
      <w:r>
        <w:t xml:space="preserve">seeds </w:t>
      </w:r>
      <w:r>
        <w:t xml:space="preserve">pieces </w:t>
      </w:r>
      <w:r>
        <w:t xml:space="preserve">rose </w:t>
      </w:r>
      <w:r>
        <w:t xml:space="preserve">fingers </w:t>
      </w:r>
      <w:r>
        <w:t xml:space="preserve">music </w:t>
      </w:r>
      <w:r>
        <w:t xml:space="preserve">themselves </w:t>
      </w:r>
      <w:r>
        <w:t xml:space="preserve">visit </w:t>
      </w:r>
      <w:r>
        <w:t xml:space="preserve">reason </w:t>
      </w:r>
      <w:r>
        <w:t xml:space="preserve">using </w:t>
      </w:r>
      <w:r>
        <w:t xml:space="preserve">surprised </w:t>
      </w:r>
      <w:r>
        <w:t xml:space="preserve">Indians </w:t>
      </w:r>
      <w:r>
        <w:t xml:space="preserve">seems </w:t>
      </w:r>
      <w:r>
        <w:t xml:space="preserve">bones </w:t>
      </w:r>
      <w:r>
        <w:t xml:space="preserve">names </w:t>
      </w:r>
      <w:r>
        <w:t xml:space="preserve">changes </w:t>
      </w:r>
      <w:r>
        <w:t xml:space="preserve">wheels </w:t>
      </w:r>
      <w:r>
        <w:t xml:space="preserve">raised </w:t>
      </w:r>
      <w:r>
        <w:t xml:space="preserve">happens </w:t>
      </w:r>
      <w:r>
        <w:t xml:space="preserve">windows </w:t>
      </w:r>
      <w:r>
        <w:t xml:space="preserve">stairs </w:t>
      </w:r>
      <w:r>
        <w:t xml:space="preserve">clouds </w:t>
      </w:r>
      <w:r>
        <w:t xml:space="preserve">homes </w:t>
      </w:r>
      <w:r>
        <w:t xml:space="preserve">ideas </w:t>
      </w:r>
      <w:r>
        <w:t xml:space="preserve"/>
        <w:br w:type="textWrapping"/>
        <w:br w:type="textWrapping"/>
      </w:r>
      <w:r>
        <w:rPr>
          <w:b w:val="true"/>
        </w:rPr>
        <w:t xml:space="preserve">p /p/ (2441 Words)</w:t>
        <w:br w:type="textWrapping"/>
      </w:r>
      <w:r>
        <w:t xml:space="preserve">up </w:t>
      </w:r>
      <w:r>
        <w:t xml:space="preserve">people </w:t>
      </w:r>
      <w:r>
        <w:t xml:space="preserve">put </w:t>
      </w:r>
      <w:r>
        <w:t xml:space="preserve">help </w:t>
      </w:r>
      <w:r>
        <w:t xml:space="preserve">place </w:t>
      </w:r>
      <w:r>
        <w:t xml:space="preserve">keep </w:t>
      </w:r>
      <w:r>
        <w:t xml:space="preserve">play </w:t>
      </w:r>
      <w:r>
        <w:t xml:space="preserve">part </w:t>
      </w:r>
      <w:r>
        <w:t xml:space="preserve">stop </w:t>
      </w:r>
      <w:r>
        <w:t xml:space="preserve">stopped </w:t>
      </w:r>
      <w:r>
        <w:t xml:space="preserve">picture </w:t>
      </w:r>
      <w:r>
        <w:t xml:space="preserve">top </w:t>
      </w:r>
      <w:r>
        <w:t xml:space="preserve">open </w:t>
      </w:r>
      <w:r>
        <w:t xml:space="preserve">important </w:t>
      </w:r>
      <w:r>
        <w:t xml:space="preserve">happy </w:t>
      </w:r>
      <w:r>
        <w:t xml:space="preserve">happened </w:t>
      </w:r>
      <w:r>
        <w:t xml:space="preserve">kept </w:t>
      </w:r>
      <w:r>
        <w:t xml:space="preserve">paper </w:t>
      </w:r>
      <w:r>
        <w:t xml:space="preserve">person </w:t>
      </w:r>
      <w:r>
        <w:t xml:space="preserve">sleep </w:t>
      </w:r>
      <w:r>
        <w:t xml:space="preserve">pulled </w:t>
      </w:r>
      <w:r>
        <w:t xml:space="preserve">places </w:t>
      </w:r>
      <w:r>
        <w:t xml:space="preserve">opened </w:t>
      </w:r>
      <w:r>
        <w:t xml:space="preserve">special </w:t>
      </w:r>
      <w:r>
        <w:t xml:space="preserve">plants </w:t>
      </w:r>
      <w:r>
        <w:t xml:space="preserve">parts </w:t>
      </w:r>
      <w:r>
        <w:t xml:space="preserve">deep </w:t>
      </w:r>
      <w:r>
        <w:t xml:space="preserve">picked </w:t>
      </w:r>
      <w:r>
        <w:t xml:space="preserve">pictures </w:t>
      </w:r>
      <w:r>
        <w:t xml:space="preserve">jumped </w:t>
      </w:r>
      <w:r>
        <w:t xml:space="preserve">group </w:t>
      </w:r>
      <w:r>
        <w:t xml:space="preserve">please </w:t>
      </w:r>
      <w:r>
        <w:t xml:space="preserve">helped </w:t>
      </w:r>
      <w:r>
        <w:t xml:space="preserve">past </w:t>
      </w:r>
      <w:r>
        <w:t xml:space="preserve">pretty </w:t>
      </w:r>
      <w:r>
        <w:t xml:space="preserve">piece </w:t>
      </w:r>
      <w:r>
        <w:t xml:space="preserve">probably </w:t>
      </w:r>
      <w:r>
        <w:t xml:space="preserve">poor </w:t>
      </w:r>
      <w:r>
        <w:t xml:space="preserve">parents </w:t>
      </w:r>
      <w:r>
        <w:t xml:space="preserve">ship </w:t>
      </w:r>
      <w:r>
        <w:t xml:space="preserve">suppose </w:t>
      </w:r>
      <w:r>
        <w:t xml:space="preserve">page </w:t>
      </w:r>
      <w:r>
        <w:t xml:space="preserve">happen </w:t>
      </w:r>
      <w:r>
        <w:t xml:space="preserve">plant </w:t>
      </w:r>
      <w:r>
        <w:t xml:space="preserve">passed </w:t>
      </w:r>
      <w:r>
        <w:t xml:space="preserve">playing </w:t>
      </w:r>
      <w:r>
        <w:t xml:space="preserve">spring </w:t>
      </w:r>
      <w:r>
        <w:t xml:space="preserve">upon </w:t>
      </w:r>
      <w:r>
        <w:t xml:space="preserve">perhaps </w:t>
      </w:r>
      <w:r>
        <w:t xml:space="preserve">jump </w:t>
      </w:r>
      <w:r>
        <w:t xml:space="preserve">space </w:t>
      </w:r>
      <w:r>
        <w:t xml:space="preserve">steps </w:t>
      </w:r>
      <w:r>
        <w:t xml:space="preserve">pick </w:t>
      </w:r>
      <w:r>
        <w:t xml:space="preserve">pay </w:t>
      </w:r>
      <w:r>
        <w:t xml:space="preserve">shop </w:t>
      </w:r>
      <w:r>
        <w:t xml:space="preserve">played </w:t>
      </w:r>
      <w:r>
        <w:t xml:space="preserve">pushed </w:t>
      </w:r>
      <w:r>
        <w:t xml:space="preserve">park </w:t>
      </w:r>
      <w:r>
        <w:t xml:space="preserve">trip </w:t>
      </w:r>
      <w:r>
        <w:t xml:space="preserve">party </w:t>
      </w:r>
      <w:r>
        <w:t xml:space="preserve">hope </w:t>
      </w:r>
      <w:r>
        <w:t xml:space="preserve">speak </w:t>
      </w:r>
      <w:r>
        <w:t xml:space="preserve">grandpa </w:t>
      </w:r>
      <w:r>
        <w:t xml:space="preserve">map </w:t>
      </w:r>
      <w:r>
        <w:t xml:space="preserve">surprise </w:t>
      </w:r>
      <w:r>
        <w:t xml:space="preserve">pull </w:t>
      </w:r>
      <w:r>
        <w:t xml:space="preserve">empty </w:t>
      </w:r>
      <w:r>
        <w:t xml:space="preserve">point </w:t>
      </w:r>
      <w:r>
        <w:t xml:space="preserve">except </w:t>
      </w:r>
      <w:r>
        <w:t xml:space="preserve">helps </w:t>
      </w:r>
      <w:r>
        <w:t xml:space="preserve">pointed </w:t>
      </w:r>
      <w:r>
        <w:t xml:space="preserve">spoke </w:t>
      </w:r>
      <w:r>
        <w:t xml:space="preserve">pet </w:t>
      </w:r>
      <w:r>
        <w:t xml:space="preserve">pieces </w:t>
      </w:r>
      <w:r>
        <w:t xml:space="preserve">pig </w:t>
      </w:r>
      <w:r>
        <w:t xml:space="preserve">dropped </w:t>
      </w:r>
      <w:r>
        <w:t xml:space="preserve">problem </w:t>
      </w:r>
      <w:r>
        <w:t xml:space="preserve">police </w:t>
      </w:r>
      <w:r>
        <w:t xml:space="preserve">captain </w:t>
      </w:r>
      <w:r>
        <w:t xml:space="preserve">sheep </w:t>
      </w:r>
      <w:r>
        <w:t xml:space="preserve">rope </w:t>
      </w:r>
      <w:r>
        <w:t xml:space="preserve">example </w:t>
      </w:r>
      <w:r>
        <w:t xml:space="preserve">path </w:t>
      </w:r>
      <w:r>
        <w:t xml:space="preserve">surprised </w:t>
      </w:r>
      <w:r>
        <w:t xml:space="preserve">plan </w:t>
      </w:r>
      <w:r>
        <w:t xml:space="preserve">spot </w:t>
      </w:r>
      <w:r>
        <w:t xml:space="preserve">pond </w:t>
      </w:r>
      <w:r>
        <w:t xml:space="preserve">paint </w:t>
      </w:r>
      <w:r>
        <w:t xml:space="preserve">replied </w:t>
      </w:r>
      <w:r>
        <w:t xml:space="preserve">step </w:t>
      </w:r>
      <w:r>
        <w:t xml:space="preserve">shape </w:t>
      </w:r>
      <w:r>
        <w:t xml:space="preserve">asleep </w:t>
      </w:r>
      <w:r>
        <w:t xml:space="preserve">Pete </w:t>
      </w:r>
      <w:r>
        <w:t xml:space="preserve">happens </w:t>
      </w:r>
      <w:r>
        <w:t xml:space="preserve">sleeping </w:t>
      </w:r>
      <w:r>
        <w:t xml:space="preserve">camp </w:t>
      </w:r>
      <w:r>
        <w:t xml:space="preserve">pass </w:t>
      </w:r>
      <w:r>
        <w:t xml:space="preserve">pat </w:t>
      </w:r>
      <w:r>
        <w:t xml:space="preserve">spent </w:t>
      </w:r>
      <w:r>
        <w:t xml:space="preserve">whispered </w:t>
      </w:r>
      <w:r>
        <w:t xml:space="preserve"/>
        <w:br w:type="textWrapping"/>
        <w:br w:type="textWrapping"/>
      </w:r>
      <w:r>
        <w:rPr>
          <w:b w:val="true"/>
        </w:rPr>
        <w:t xml:space="preserve">m /m/ (2273 Words)</w:t>
        <w:br w:type="textWrapping"/>
      </w:r>
      <w:r>
        <w:t xml:space="preserve">from </w:t>
      </w:r>
      <w:r>
        <w:t xml:space="preserve">my </w:t>
      </w:r>
      <w:r>
        <w:t xml:space="preserve">him </w:t>
      </w:r>
      <w:r>
        <w:t xml:space="preserve">me </w:t>
      </w:r>
      <w:r>
        <w:t xml:space="preserve">them </w:t>
      </w:r>
      <w:r>
        <w:t xml:space="preserve">some </w:t>
      </w:r>
      <w:r>
        <w:t xml:space="preserve">time </w:t>
      </w:r>
      <w:r>
        <w:t xml:space="preserve">more </w:t>
      </w:r>
      <w:r>
        <w:t xml:space="preserve">make </w:t>
      </w:r>
      <w:r>
        <w:t xml:space="preserve">came </w:t>
      </w:r>
      <w:r>
        <w:t xml:space="preserve">come </w:t>
      </w:r>
      <w:r>
        <w:t xml:space="preserve">many </w:t>
      </w:r>
      <w:r>
        <w:t xml:space="preserve">made </w:t>
      </w:r>
      <w:r>
        <w:t xml:space="preserve">man </w:t>
      </w:r>
      <w:r>
        <w:t xml:space="preserve">mother </w:t>
      </w:r>
      <w:r>
        <w:t xml:space="preserve">home </w:t>
      </w:r>
      <w:r>
        <w:t xml:space="preserve">something </w:t>
      </w:r>
      <w:r>
        <w:t xml:space="preserve">much </w:t>
      </w:r>
      <w:r>
        <w:t xml:space="preserve">must </w:t>
      </w:r>
      <w:r>
        <w:t xml:space="preserve">I'm </w:t>
      </w:r>
      <w:r>
        <w:t xml:space="preserve">may </w:t>
      </w:r>
      <w:r>
        <w:t xml:space="preserve">room </w:t>
      </w:r>
      <w:r>
        <w:t xml:space="preserve">most </w:t>
      </w:r>
      <w:r>
        <w:t xml:space="preserve">small </w:t>
      </w:r>
      <w:r>
        <w:t xml:space="preserve">same </w:t>
      </w:r>
      <w:r>
        <w:t xml:space="preserve">morning </w:t>
      </w:r>
      <w:r>
        <w:t xml:space="preserve">am </w:t>
      </w:r>
      <w:r>
        <w:t xml:space="preserve">might </w:t>
      </w:r>
      <w:r>
        <w:t xml:space="preserve">men </w:t>
      </w:r>
      <w:r>
        <w:t xml:space="preserve">name </w:t>
      </w:r>
      <w:r>
        <w:t xml:space="preserve">sometimes </w:t>
      </w:r>
      <w:r>
        <w:t xml:space="preserve">maybe </w:t>
      </w:r>
      <w:r>
        <w:t xml:space="preserve">animals </w:t>
      </w:r>
      <w:r>
        <w:t xml:space="preserve">move </w:t>
      </w:r>
      <w:r>
        <w:t xml:space="preserve">family </w:t>
      </w:r>
      <w:r>
        <w:t xml:space="preserve">himself </w:t>
      </w:r>
      <w:r>
        <w:t xml:space="preserve">money </w:t>
      </w:r>
      <w:r>
        <w:t xml:space="preserve">almost </w:t>
      </w:r>
      <w:r>
        <w:t xml:space="preserve">someone </w:t>
      </w:r>
      <w:r>
        <w:t xml:space="preserve">coming </w:t>
      </w:r>
      <w:r>
        <w:t xml:space="preserve">seemed </w:t>
      </w:r>
      <w:r>
        <w:t xml:space="preserve">mean </w:t>
      </w:r>
      <w:r>
        <w:t xml:space="preserve">woman </w:t>
      </w:r>
      <w:r>
        <w:t xml:space="preserve">important </w:t>
      </w:r>
      <w:r>
        <w:t xml:space="preserve">mom </w:t>
      </w:r>
      <w:r>
        <w:t xml:space="preserve">times </w:t>
      </w:r>
      <w:r>
        <w:t xml:space="preserve">warm </w:t>
      </w:r>
      <w:r>
        <w:t xml:space="preserve">mind </w:t>
      </w:r>
      <w:r>
        <w:t xml:space="preserve">remember </w:t>
      </w:r>
      <w:r>
        <w:t xml:space="preserve">moved </w:t>
      </w:r>
      <w:r>
        <w:t xml:space="preserve">makes </w:t>
      </w:r>
      <w:r>
        <w:t xml:space="preserve">making </w:t>
      </w:r>
      <w:r>
        <w:t xml:space="preserve">game </w:t>
      </w:r>
      <w:r>
        <w:t xml:space="preserve">comes </w:t>
      </w:r>
      <w:r>
        <w:t xml:space="preserve">matter </w:t>
      </w:r>
      <w:r>
        <w:t xml:space="preserve">summer </w:t>
      </w:r>
      <w:r>
        <w:t xml:space="preserve">jumped </w:t>
      </w:r>
      <w:r>
        <w:t xml:space="preserve">miles </w:t>
      </w:r>
      <w:r>
        <w:t xml:space="preserve">means </w:t>
      </w:r>
      <w:r>
        <w:t xml:space="preserve">mouth </w:t>
      </w:r>
      <w:r>
        <w:t xml:space="preserve">moment </w:t>
      </w:r>
      <w:r>
        <w:t xml:space="preserve">animal </w:t>
      </w:r>
      <w:r>
        <w:t xml:space="preserve">became </w:t>
      </w:r>
      <w:r>
        <w:t xml:space="preserve">moving </w:t>
      </w:r>
      <w:r>
        <w:t xml:space="preserve">smiled </w:t>
      </w:r>
      <w:r>
        <w:t xml:space="preserve">arm </w:t>
      </w:r>
      <w:r>
        <w:t xml:space="preserve">mark </w:t>
      </w:r>
      <w:r>
        <w:t xml:space="preserve">mouse </w:t>
      </w:r>
      <w:r>
        <w:t xml:space="preserve">become </w:t>
      </w:r>
      <w:r>
        <w:t xml:space="preserve">moon </w:t>
      </w:r>
      <w:r>
        <w:t xml:space="preserve">minute </w:t>
      </w:r>
      <w:r>
        <w:t xml:space="preserve">arms </w:t>
      </w:r>
      <w:r>
        <w:t xml:space="preserve">mountain </w:t>
      </w:r>
      <w:r>
        <w:t xml:space="preserve">middle </w:t>
      </w:r>
      <w:r>
        <w:t xml:space="preserve">number </w:t>
      </w:r>
      <w:r>
        <w:t xml:space="preserve">jump </w:t>
      </w:r>
      <w:r>
        <w:t xml:space="preserve">farm </w:t>
      </w:r>
      <w:r>
        <w:t xml:space="preserve">milk </w:t>
      </w:r>
      <w:r>
        <w:t xml:space="preserve">bottom </w:t>
      </w:r>
      <w:r>
        <w:t xml:space="preserve">minutes </w:t>
      </w:r>
      <w:r>
        <w:t xml:space="preserve">myself </w:t>
      </w:r>
      <w:r>
        <w:t xml:space="preserve">met </w:t>
      </w:r>
      <w:r>
        <w:t xml:space="preserve">named </w:t>
      </w:r>
      <w:r>
        <w:t xml:space="preserve">seem </w:t>
      </w:r>
      <w:r>
        <w:t xml:space="preserve">mountains </w:t>
      </w:r>
      <w:r>
        <w:t xml:space="preserve">meet </w:t>
      </w:r>
      <w:r>
        <w:t xml:space="preserve">map </w:t>
      </w:r>
      <w:r>
        <w:t xml:space="preserve">form </w:t>
      </w:r>
      <w:r>
        <w:t xml:space="preserve">swim </w:t>
      </w:r>
      <w:r>
        <w:t xml:space="preserve">tomorrow </w:t>
      </w:r>
      <w:r>
        <w:t xml:space="preserve">empty </w:t>
      </w:r>
      <w:r>
        <w:t xml:space="preserve">months </w:t>
      </w:r>
      <w:r>
        <w:t xml:space="preserve">team </w:t>
      </w:r>
      <w:r>
        <w:t xml:space="preserve">problem </w:t>
      </w:r>
      <w:r>
        <w:t xml:space="preserve">smile </w:t>
      </w:r>
      <w:r>
        <w:t xml:space="preserve">smell </w:t>
      </w:r>
      <w:r>
        <w:t xml:space="preserve">grandma </w:t>
      </w:r>
      <w:r>
        <w:t xml:space="preserve">women </w:t>
      </w:r>
      <w:r>
        <w:t xml:space="preserve">climbed </w:t>
      </w:r>
      <w:r>
        <w:t xml:space="preserve">mama </w:t>
      </w:r>
      <w:r>
        <w:t xml:space="preserve"/>
        <w:br w:type="textWrapping"/>
        <w:br w:type="textWrapping"/>
      </w:r>
      <w:r>
        <w:rPr>
          <w:b w:val="true"/>
        </w:rPr>
        <w:t xml:space="preserve">e /ə/ (2147 Words)</w:t>
        <w:br w:type="textWrapping"/>
      </w:r>
      <w:r>
        <w:t xml:space="preserve">before </w:t>
      </w:r>
      <w:r>
        <w:t xml:space="preserve">even </w:t>
      </w:r>
      <w:r>
        <w:t xml:space="preserve">wanted </w:t>
      </w:r>
      <w:r>
        <w:t xml:space="preserve">began </w:t>
      </w:r>
      <w:r>
        <w:t xml:space="preserve">enough </w:t>
      </w:r>
      <w:r>
        <w:t xml:space="preserve">started </w:t>
      </w:r>
      <w:r>
        <w:t xml:space="preserve">children </w:t>
      </w:r>
      <w:r>
        <w:t xml:space="preserve">behind </w:t>
      </w:r>
      <w:r>
        <w:t xml:space="preserve">open </w:t>
      </w:r>
      <w:r>
        <w:t xml:space="preserve">happened </w:t>
      </w:r>
      <w:r>
        <w:t xml:space="preserve">often </w:t>
      </w:r>
      <w:r>
        <w:t xml:space="preserve">between </w:t>
      </w:r>
      <w:r>
        <w:t xml:space="preserve">suddenly </w:t>
      </w:r>
      <w:r>
        <w:t xml:space="preserve">places </w:t>
      </w:r>
      <w:r>
        <w:t xml:space="preserve">opened </w:t>
      </w:r>
      <w:r>
        <w:t xml:space="preserve">kitchen </w:t>
      </w:r>
      <w:r>
        <w:t xml:space="preserve">decided </w:t>
      </w:r>
      <w:r>
        <w:t xml:space="preserve">believe </w:t>
      </w:r>
      <w:r>
        <w:t xml:space="preserve">needed </w:t>
      </w:r>
      <w:r>
        <w:t xml:space="preserve">shouted </w:t>
      </w:r>
      <w:r>
        <w:t xml:space="preserve">moment </w:t>
      </w:r>
      <w:r>
        <w:t xml:space="preserve">became </w:t>
      </w:r>
      <w:r>
        <w:t xml:space="preserve">below </w:t>
      </w:r>
      <w:r>
        <w:t xml:space="preserve">listen </w:t>
      </w:r>
      <w:r>
        <w:t xml:space="preserve">quiet </w:t>
      </w:r>
      <w:r>
        <w:t xml:space="preserve">become </w:t>
      </w:r>
      <w:r>
        <w:t xml:space="preserve">taken </w:t>
      </w:r>
      <w:r>
        <w:t xml:space="preserve">parents </w:t>
      </w:r>
      <w:r>
        <w:t xml:space="preserve">happen </w:t>
      </w:r>
      <w:r>
        <w:t xml:space="preserve">beside </w:t>
      </w:r>
      <w:r>
        <w:t xml:space="preserve">forest </w:t>
      </w:r>
      <w:r>
        <w:t xml:space="preserve">waited </w:t>
      </w:r>
      <w:r>
        <w:t xml:space="preserve">Garden </w:t>
      </w:r>
      <w:r>
        <w:t xml:space="preserve">horses </w:t>
      </w:r>
      <w:r>
        <w:t xml:space="preserve">sentence </w:t>
      </w:r>
      <w:r>
        <w:t xml:space="preserve">hundred </w:t>
      </w:r>
      <w:r>
        <w:t xml:space="preserve">given </w:t>
      </w:r>
      <w:r>
        <w:t xml:space="preserve">houses </w:t>
      </w:r>
      <w:r>
        <w:t xml:space="preserve">united </w:t>
      </w:r>
      <w:r>
        <w:t xml:space="preserve">begin </w:t>
      </w:r>
      <w:r>
        <w:t xml:space="preserve">except </w:t>
      </w:r>
      <w:r>
        <w:t xml:space="preserve">hello </w:t>
      </w:r>
      <w:r>
        <w:t xml:space="preserve">pointed </w:t>
      </w:r>
      <w:r>
        <w:t xml:space="preserve">pieces </w:t>
      </w:r>
      <w:r>
        <w:t xml:space="preserve">added </w:t>
      </w:r>
      <w:r>
        <w:t xml:space="preserve">problem </w:t>
      </w:r>
      <w:r>
        <w:t xml:space="preserve">women </w:t>
      </w:r>
      <w:r>
        <w:t xml:space="preserve">seven </w:t>
      </w:r>
      <w:r>
        <w:t xml:space="preserve">broken </w:t>
      </w:r>
      <w:r>
        <w:t xml:space="preserve">beginning </w:t>
      </w:r>
      <w:r>
        <w:t xml:space="preserve">replied </w:t>
      </w:r>
      <w:r>
        <w:t xml:space="preserve">exactly </w:t>
      </w:r>
      <w:r>
        <w:t xml:space="preserve">nodded </w:t>
      </w:r>
      <w:r>
        <w:t xml:space="preserve">changes </w:t>
      </w:r>
      <w:r>
        <w:t xml:space="preserve">secret </w:t>
      </w:r>
      <w:r>
        <w:t xml:space="preserve">happens </w:t>
      </w:r>
      <w:r>
        <w:t xml:space="preserve">English </w:t>
      </w:r>
      <w:r>
        <w:t xml:space="preserve">apartment </w:t>
      </w:r>
      <w:r>
        <w:t xml:space="preserve">listened </w:t>
      </w:r>
      <w:r>
        <w:t xml:space="preserve">business </w:t>
      </w:r>
      <w:r>
        <w:t xml:space="preserve">explained </w:t>
      </w:r>
      <w:r>
        <w:t xml:space="preserve">travel </w:t>
      </w:r>
      <w:r>
        <w:t xml:space="preserve">besides </w:t>
      </w:r>
      <w:r>
        <w:t xml:space="preserve">sentences </w:t>
      </w:r>
      <w:r>
        <w:t xml:space="preserve">pocket </w:t>
      </w:r>
      <w:r>
        <w:t xml:space="preserve">lifted </w:t>
      </w:r>
      <w:r>
        <w:t xml:space="preserve">returned </w:t>
      </w:r>
      <w:r>
        <w:t xml:space="preserve">problems </w:t>
      </w:r>
      <w:r>
        <w:t xml:space="preserve">quietly </w:t>
      </w:r>
      <w:r>
        <w:t xml:space="preserve">return </w:t>
      </w:r>
      <w:r>
        <w:t xml:space="preserve">decide </w:t>
      </w:r>
      <w:r>
        <w:t xml:space="preserve">haven't </w:t>
      </w:r>
      <w:r>
        <w:t xml:space="preserve">desert </w:t>
      </w:r>
      <w:r>
        <w:t xml:space="preserve">telephone </w:t>
      </w:r>
      <w:r>
        <w:t xml:space="preserve">frightened </w:t>
      </w:r>
      <w:r>
        <w:t xml:space="preserve">basket </w:t>
      </w:r>
      <w:r>
        <w:t xml:space="preserve">explain </w:t>
      </w:r>
      <w:r>
        <w:t xml:space="preserve">sounded </w:t>
      </w:r>
      <w:r>
        <w:t xml:space="preserve">present </w:t>
      </w:r>
      <w:r>
        <w:t xml:space="preserve">written </w:t>
      </w:r>
      <w:r>
        <w:t xml:space="preserve">interesting </w:t>
      </w:r>
      <w:r>
        <w:t xml:space="preserve">excited </w:t>
      </w:r>
      <w:r>
        <w:t xml:space="preserve">listening </w:t>
      </w:r>
      <w:r>
        <w:t xml:space="preserve">system </w:t>
      </w:r>
      <w:r>
        <w:t xml:space="preserve">begins </w:t>
      </w:r>
      <w:r>
        <w:t xml:space="preserve">hundreds </w:t>
      </w:r>
      <w:r>
        <w:t xml:space="preserve">wooden </w:t>
      </w:r>
      <w:r>
        <w:t xml:space="preserve">opening </w:t>
      </w:r>
      <w:r>
        <w:t xml:space="preserve">believed </w:t>
      </w:r>
      <w:r>
        <w:t xml:space="preserve">branches </w:t>
      </w:r>
      <w:r>
        <w:t xml:space="preserve">boxes </w:t>
      </w:r>
      <w:r>
        <w:t xml:space="preserve">painted </w:t>
      </w:r>
      <w:r>
        <w:t xml:space="preserve">scientists </w:t>
      </w:r>
      <w:r>
        <w:t xml:space="preserve">government </w:t>
      </w:r>
      <w:r>
        <w:t xml:space="preserve">uses </w:t>
      </w:r>
      <w:r>
        <w:t xml:space="preserve">report </w:t>
      </w:r>
      <w:r>
        <w:t xml:space="preserve">eaten </w:t>
      </w:r>
      <w:r>
        <w:t xml:space="preserve">happening </w:t>
      </w:r>
      <w:r>
        <w:t xml:space="preserve">handed </w:t>
      </w:r>
      <w:r>
        <w:t xml:space="preserve">inches </w:t>
      </w:r>
      <w:r>
        <w:t xml:space="preserve"/>
        <w:br w:type="textWrapping"/>
        <w:br w:type="textWrapping"/>
      </w:r>
      <w:r>
        <w:rPr>
          <w:b w:val="true"/>
        </w:rPr>
        <w:t xml:space="preserve">c /k/ (2018 Words)</w:t>
        <w:br w:type="textWrapping"/>
      </w:r>
      <w:r>
        <w:t xml:space="preserve">can </w:t>
      </w:r>
      <w:r>
        <w:t xml:space="preserve">could </w:t>
      </w:r>
      <w:r>
        <w:t xml:space="preserve">came </w:t>
      </w:r>
      <w:r>
        <w:t xml:space="preserve">come </w:t>
      </w:r>
      <w:r>
        <w:t xml:space="preserve">called </w:t>
      </w:r>
      <w:r>
        <w:t xml:space="preserve">because </w:t>
      </w:r>
      <w:r>
        <w:t xml:space="preserve">can't </w:t>
      </w:r>
      <w:r>
        <w:t xml:space="preserve">car </w:t>
      </w:r>
      <w:r>
        <w:t xml:space="preserve">across </w:t>
      </w:r>
      <w:r>
        <w:t xml:space="preserve">cold </w:t>
      </w:r>
      <w:r>
        <w:t xml:space="preserve">couldn't </w:t>
      </w:r>
      <w:r>
        <w:t xml:space="preserve">picture </w:t>
      </w:r>
      <w:r>
        <w:t xml:space="preserve">coming </w:t>
      </w:r>
      <w:r>
        <w:t xml:space="preserve">cat </w:t>
      </w:r>
      <w:r>
        <w:t xml:space="preserve">call </w:t>
      </w:r>
      <w:r>
        <w:t xml:space="preserve">cried </w:t>
      </w:r>
      <w:r>
        <w:t xml:space="preserve">care </w:t>
      </w:r>
      <w:r>
        <w:t xml:space="preserve">close </w:t>
      </w:r>
      <w:r>
        <w:t xml:space="preserve">cut </w:t>
      </w:r>
      <w:r>
        <w:t xml:space="preserve">course </w:t>
      </w:r>
      <w:r>
        <w:t xml:space="preserve">country </w:t>
      </w:r>
      <w:r>
        <w:t xml:space="preserve">second </w:t>
      </w:r>
      <w:r>
        <w:t xml:space="preserve">comes </w:t>
      </w:r>
      <w:r>
        <w:t xml:space="preserve">cannot </w:t>
      </w:r>
      <w:r>
        <w:t xml:space="preserve">pictures </w:t>
      </w:r>
      <w:r>
        <w:t xml:space="preserve">uncle </w:t>
      </w:r>
      <w:r>
        <w:t xml:space="preserve">class </w:t>
      </w:r>
      <w:r>
        <w:t xml:space="preserve">clothes </w:t>
      </w:r>
      <w:r>
        <w:t xml:space="preserve">became </w:t>
      </w:r>
      <w:r>
        <w:t xml:space="preserve">clean </w:t>
      </w:r>
      <w:r>
        <w:t xml:space="preserve">doctor </w:t>
      </w:r>
      <w:r>
        <w:t xml:space="preserve">caught </w:t>
      </w:r>
      <w:r>
        <w:t xml:space="preserve">become </w:t>
      </w:r>
      <w:r>
        <w:t xml:space="preserve">corner </w:t>
      </w:r>
      <w:r>
        <w:t xml:space="preserve">catch </w:t>
      </w:r>
      <w:r>
        <w:t xml:space="preserve">cars </w:t>
      </w:r>
      <w:r>
        <w:t xml:space="preserve">covered </w:t>
      </w:r>
      <w:r>
        <w:t xml:space="preserve">carry </w:t>
      </w:r>
      <w:r>
        <w:t xml:space="preserve">carefully </w:t>
      </w:r>
      <w:r>
        <w:t xml:space="preserve">fact </w:t>
      </w:r>
      <w:r>
        <w:t xml:space="preserve">carried </w:t>
      </w:r>
      <w:r>
        <w:t xml:space="preserve">closed </w:t>
      </w:r>
      <w:r>
        <w:t xml:space="preserve">clear </w:t>
      </w:r>
      <w:r>
        <w:t xml:space="preserve">cry </w:t>
      </w:r>
      <w:r>
        <w:t xml:space="preserve">captain </w:t>
      </w:r>
      <w:r>
        <w:t xml:space="preserve">climbed </w:t>
      </w:r>
      <w:r>
        <w:t xml:space="preserve">music </w:t>
      </w:r>
      <w:r>
        <w:t xml:space="preserve">color </w:t>
      </w:r>
      <w:r>
        <w:t xml:space="preserve">cool </w:t>
      </w:r>
      <w:r>
        <w:t xml:space="preserve">case </w:t>
      </w:r>
      <w:r>
        <w:t xml:space="preserve">coat </w:t>
      </w:r>
      <w:r>
        <w:t xml:space="preserve">exactly </w:t>
      </w:r>
      <w:r>
        <w:t xml:space="preserve">closer </w:t>
      </w:r>
      <w:r>
        <w:t xml:space="preserve">cake </w:t>
      </w:r>
      <w:r>
        <w:t xml:space="preserve">secret </w:t>
      </w:r>
      <w:r>
        <w:t xml:space="preserve">scared </w:t>
      </w:r>
      <w:r>
        <w:t xml:space="preserve">direction </w:t>
      </w:r>
      <w:r>
        <w:t xml:space="preserve">camp </w:t>
      </w:r>
      <w:r>
        <w:t xml:space="preserve">American </w:t>
      </w:r>
      <w:r>
        <w:t xml:space="preserve">corn </w:t>
      </w:r>
      <w:r>
        <w:t xml:space="preserve">cats </w:t>
      </w:r>
      <w:r>
        <w:t xml:space="preserve">climb </w:t>
      </w:r>
      <w:r>
        <w:t xml:space="preserve">clouds </w:t>
      </w:r>
      <w:r>
        <w:t xml:space="preserve">cook </w:t>
      </w:r>
      <w:r>
        <w:t xml:space="preserve">cross </w:t>
      </w:r>
      <w:r>
        <w:t xml:space="preserve">cave </w:t>
      </w:r>
      <w:r>
        <w:t xml:space="preserve">clock </w:t>
      </w:r>
      <w:r>
        <w:t xml:space="preserve">crowd </w:t>
      </w:r>
      <w:r>
        <w:t xml:space="preserve">circle </w:t>
      </w:r>
      <w:r>
        <w:t xml:space="preserve">crying </w:t>
      </w:r>
      <w:r>
        <w:t xml:space="preserve">o'clock </w:t>
      </w:r>
      <w:r>
        <w:t xml:space="preserve">cow </w:t>
      </w:r>
      <w:r>
        <w:t xml:space="preserve">act </w:t>
      </w:r>
      <w:r>
        <w:t xml:space="preserve">magic </w:t>
      </w:r>
      <w:r>
        <w:t xml:space="preserve">cloth </w:t>
      </w:r>
      <w:r>
        <w:t xml:space="preserve">count </w:t>
      </w:r>
      <w:r>
        <w:t xml:space="preserve">cover </w:t>
      </w:r>
      <w:r>
        <w:t xml:space="preserve">coffee </w:t>
      </w:r>
      <w:r>
        <w:t xml:space="preserve">careful </w:t>
      </w:r>
      <w:r>
        <w:t xml:space="preserve">carrying </w:t>
      </w:r>
      <w:r>
        <w:t xml:space="preserve">cap </w:t>
      </w:r>
      <w:r>
        <w:t xml:space="preserve">Carol </w:t>
      </w:r>
      <w:r>
        <w:t xml:space="preserve">cause </w:t>
      </w:r>
      <w:r>
        <w:t xml:space="preserve">colors </w:t>
      </w:r>
      <w:r>
        <w:t xml:space="preserve">continued </w:t>
      </w:r>
      <w:r>
        <w:t xml:space="preserve">cloud </w:t>
      </w:r>
      <w:r>
        <w:t xml:space="preserve">candy </w:t>
      </w:r>
      <w:r>
        <w:t xml:space="preserve">company </w:t>
      </w:r>
      <w:r>
        <w:t xml:space="preserve">cream </w:t>
      </w:r>
      <w:r>
        <w:t xml:space="preserve">crossed </w:t>
      </w:r>
      <w:r>
        <w:t xml:space="preserve">calling </w:t>
      </w:r>
      <w:r>
        <w:t xml:space="preserve">discovered </w:t>
      </w:r>
      <w:r>
        <w:t xml:space="preserve">subject </w:t>
      </w:r>
      <w:r>
        <w:t xml:space="preserve">cage </w:t>
      </w:r>
      <w:r>
        <w:t xml:space="preserve">practice </w:t>
      </w:r>
      <w:r>
        <w:t xml:space="preserve">couple </w:t>
      </w:r>
      <w:r>
        <w:t xml:space="preserve">facts </w:t>
      </w:r>
      <w:r>
        <w:t xml:space="preserve">directions </w:t>
      </w:r>
      <w:r>
        <w:t xml:space="preserve">cup </w:t>
      </w:r>
      <w:r>
        <w:t xml:space="preserve">club </w:t>
      </w:r>
      <w:r>
        <w:t xml:space="preserve"/>
        <w:br w:type="textWrapping"/>
        <w:br w:type="textWrapping"/>
      </w:r>
      <w:r>
        <w:rPr>
          <w:b w:val="true"/>
        </w:rPr>
        <w:t xml:space="preserve">a /ă/ (1879 Words)</w:t>
        <w:br w:type="textWrapping"/>
      </w:r>
      <w:r>
        <w:t xml:space="preserve">and </w:t>
      </w:r>
      <w:r>
        <w:t xml:space="preserve">that </w:t>
      </w:r>
      <w:r>
        <w:t xml:space="preserve">at </w:t>
      </w:r>
      <w:r>
        <w:t xml:space="preserve">had </w:t>
      </w:r>
      <w:r>
        <w:t xml:space="preserve">as </w:t>
      </w:r>
      <w:r>
        <w:t xml:space="preserve">can </w:t>
      </w:r>
      <w:r>
        <w:t xml:space="preserve">back </w:t>
      </w:r>
      <w:r>
        <w:t xml:space="preserve">an </w:t>
      </w:r>
      <w:r>
        <w:t xml:space="preserve">asked </w:t>
      </w:r>
      <w:r>
        <w:t xml:space="preserve">man </w:t>
      </w:r>
      <w:r>
        <w:t xml:space="preserve">has </w:t>
      </w:r>
      <w:r>
        <w:t xml:space="preserve">after </w:t>
      </w:r>
      <w:r>
        <w:t xml:space="preserve">than </w:t>
      </w:r>
      <w:r>
        <w:t xml:space="preserve">can't </w:t>
      </w:r>
      <w:r>
        <w:t xml:space="preserve">last </w:t>
      </w:r>
      <w:r>
        <w:t xml:space="preserve">ran </w:t>
      </w:r>
      <w:r>
        <w:t xml:space="preserve">that's </w:t>
      </w:r>
      <w:r>
        <w:t xml:space="preserve">began </w:t>
      </w:r>
      <w:r>
        <w:t xml:space="preserve">am </w:t>
      </w:r>
      <w:r>
        <w:t xml:space="preserve">hand </w:t>
      </w:r>
      <w:r>
        <w:t xml:space="preserve">sat </w:t>
      </w:r>
      <w:r>
        <w:t xml:space="preserve">animals </w:t>
      </w:r>
      <w:r>
        <w:t xml:space="preserve">family </w:t>
      </w:r>
      <w:r>
        <w:t xml:space="preserve">hands </w:t>
      </w:r>
      <w:r>
        <w:t xml:space="preserve">land </w:t>
      </w:r>
      <w:r>
        <w:t xml:space="preserve">black </w:t>
      </w:r>
      <w:r>
        <w:t xml:space="preserve">fast </w:t>
      </w:r>
      <w:r>
        <w:t xml:space="preserve">cat </w:t>
      </w:r>
      <w:r>
        <w:t xml:space="preserve">dad </w:t>
      </w:r>
      <w:r>
        <w:t xml:space="preserve">happy </w:t>
      </w:r>
      <w:r>
        <w:t xml:space="preserve">happened </w:t>
      </w:r>
      <w:r>
        <w:t xml:space="preserve">ask </w:t>
      </w:r>
      <w:r>
        <w:t xml:space="preserve">bad </w:t>
      </w:r>
      <w:r>
        <w:t xml:space="preserve">answer </w:t>
      </w:r>
      <w:r>
        <w:t xml:space="preserve">half </w:t>
      </w:r>
      <w:r>
        <w:t xml:space="preserve">answered </w:t>
      </w:r>
      <w:r>
        <w:t xml:space="preserve">plants </w:t>
      </w:r>
      <w:r>
        <w:t xml:space="preserve">stand </w:t>
      </w:r>
      <w:r>
        <w:t xml:space="preserve">matter </w:t>
      </w:r>
      <w:r>
        <w:t xml:space="preserve">cannot </w:t>
      </w:r>
      <w:r>
        <w:t xml:space="preserve">grass </w:t>
      </w:r>
      <w:r>
        <w:t xml:space="preserve">class </w:t>
      </w:r>
      <w:r>
        <w:t xml:space="preserve">animal </w:t>
      </w:r>
      <w:r>
        <w:t xml:space="preserve">past </w:t>
      </w:r>
      <w:r>
        <w:t xml:space="preserve">standing </w:t>
      </w:r>
      <w:r>
        <w:t xml:space="preserve">understand </w:t>
      </w:r>
      <w:r>
        <w:t xml:space="preserve">having </w:t>
      </w:r>
      <w:r>
        <w:t xml:space="preserve">rabbit </w:t>
      </w:r>
      <w:r>
        <w:t xml:space="preserve">catch </w:t>
      </w:r>
      <w:r>
        <w:t xml:space="preserve">afternoon </w:t>
      </w:r>
      <w:r>
        <w:t xml:space="preserve">happen </w:t>
      </w:r>
      <w:r>
        <w:t xml:space="preserve">bag </w:t>
      </w:r>
      <w:r>
        <w:t xml:space="preserve">plant </w:t>
      </w:r>
      <w:r>
        <w:t xml:space="preserve">hat </w:t>
      </w:r>
      <w:r>
        <w:t xml:space="preserve">passed </w:t>
      </w:r>
      <w:r>
        <w:t xml:space="preserve">perhaps </w:t>
      </w:r>
      <w:r>
        <w:t xml:space="preserve">glad </w:t>
      </w:r>
      <w:r>
        <w:t xml:space="preserve">carry </w:t>
      </w:r>
      <w:r>
        <w:t xml:space="preserve">jack </w:t>
      </w:r>
      <w:r>
        <w:t xml:space="preserve">sad </w:t>
      </w:r>
      <w:r>
        <w:t xml:space="preserve">fact </w:t>
      </w:r>
      <w:r>
        <w:t xml:space="preserve">carried </w:t>
      </w:r>
      <w:r>
        <w:t xml:space="preserve">glass </w:t>
      </w:r>
      <w:r>
        <w:t xml:space="preserve">shall </w:t>
      </w:r>
      <w:r>
        <w:t xml:space="preserve">angry </w:t>
      </w:r>
      <w:r>
        <w:t xml:space="preserve">sand </w:t>
      </w:r>
      <w:r>
        <w:t xml:space="preserve">grandpa </w:t>
      </w:r>
      <w:r>
        <w:t xml:space="preserve">map </w:t>
      </w:r>
      <w:r>
        <w:t xml:space="preserve">faster </w:t>
      </w:r>
      <w:r>
        <w:t xml:space="preserve">thank </w:t>
      </w:r>
      <w:r>
        <w:t xml:space="preserve">added </w:t>
      </w:r>
      <w:r>
        <w:t xml:space="preserve">captain </w:t>
      </w:r>
      <w:r>
        <w:t xml:space="preserve">grandma </w:t>
      </w:r>
      <w:r>
        <w:t xml:space="preserve">chance </w:t>
      </w:r>
      <w:r>
        <w:t xml:space="preserve">flat </w:t>
      </w:r>
      <w:r>
        <w:t xml:space="preserve">example </w:t>
      </w:r>
      <w:r>
        <w:t xml:space="preserve">path </w:t>
      </w:r>
      <w:r>
        <w:t xml:space="preserve">grandmother </w:t>
      </w:r>
      <w:r>
        <w:t xml:space="preserve">hadn't </w:t>
      </w:r>
      <w:r>
        <w:t xml:space="preserve">plan </w:t>
      </w:r>
      <w:r>
        <w:t xml:space="preserve">gas </w:t>
      </w:r>
      <w:r>
        <w:t xml:space="preserve">exactly </w:t>
      </w:r>
      <w:r>
        <w:t xml:space="preserve">happens </w:t>
      </w:r>
      <w:r>
        <w:t xml:space="preserve">grandfather </w:t>
      </w:r>
      <w:r>
        <w:t xml:space="preserve">wagon </w:t>
      </w:r>
      <w:r>
        <w:t xml:space="preserve">rather </w:t>
      </w:r>
      <w:r>
        <w:t xml:space="preserve">camp </w:t>
      </w:r>
      <w:r>
        <w:t xml:space="preserve">pass </w:t>
      </w:r>
      <w:r>
        <w:t xml:space="preserve">pat </w:t>
      </w:r>
      <w:r>
        <w:t xml:space="preserve">cats </w:t>
      </w:r>
      <w:r>
        <w:t xml:space="preserve">mad </w:t>
      </w:r>
      <w:r>
        <w:t xml:space="preserve">daddy </w:t>
      </w:r>
      <w:r>
        <w:t xml:space="preserve">travel </w:t>
      </w:r>
      <w:r>
        <w:t xml:space="preserve">grabbed </w:t>
      </w:r>
      <w:r>
        <w:t xml:space="preserve">bank </w:t>
      </w:r>
      <w:r>
        <w:t xml:space="preserve">act </w:t>
      </w:r>
      <w:r>
        <w:t xml:space="preserve">frank </w:t>
      </w:r>
      <w:r>
        <w:t xml:space="preserve">magic </w:t>
      </w:r>
      <w:r>
        <w:t xml:space="preserve">haven't </w:t>
      </w:r>
      <w:r>
        <w:t xml:space="preserve">imagine </w:t>
      </w:r>
      <w:r>
        <w:t xml:space="preserve"/>
        <w:br w:type="textWrapping"/>
        <w:br w:type="textWrapping"/>
      </w:r>
      <w:r>
        <w:rPr>
          <w:b w:val="true"/>
        </w:rPr>
        <w:t xml:space="preserve">e /ĕ/ (1710 Words)</w:t>
        <w:br w:type="textWrapping"/>
      </w:r>
      <w:r>
        <w:t xml:space="preserve">when </w:t>
      </w:r>
      <w:r>
        <w:t xml:space="preserve">then </w:t>
      </w:r>
      <w:r>
        <w:t xml:space="preserve">them </w:t>
      </w:r>
      <w:r>
        <w:t xml:space="preserve">get </w:t>
      </w:r>
      <w:r>
        <w:t xml:space="preserve">went </w:t>
      </w:r>
      <w:r>
        <w:t xml:space="preserve">very </w:t>
      </w:r>
      <w:r>
        <w:t xml:space="preserve">been </w:t>
      </w:r>
      <w:r>
        <w:t xml:space="preserve">well </w:t>
      </w:r>
      <w:r>
        <w:t xml:space="preserve">tell </w:t>
      </w:r>
      <w:r>
        <w:t xml:space="preserve">help </w:t>
      </w:r>
      <w:r>
        <w:t xml:space="preserve">never </w:t>
      </w:r>
      <w:r>
        <w:t xml:space="preserve">next </w:t>
      </w:r>
      <w:r>
        <w:t xml:space="preserve">let </w:t>
      </w:r>
      <w:r>
        <w:t xml:space="preserve">every </w:t>
      </w:r>
      <w:r>
        <w:t xml:space="preserve">left </w:t>
      </w:r>
      <w:r>
        <w:t xml:space="preserve">yes </w:t>
      </w:r>
      <w:r>
        <w:t xml:space="preserve">men </w:t>
      </w:r>
      <w:r>
        <w:t xml:space="preserve">ever </w:t>
      </w:r>
      <w:r>
        <w:t xml:space="preserve">better </w:t>
      </w:r>
      <w:r>
        <w:t xml:space="preserve">together </w:t>
      </w:r>
      <w:r>
        <w:t xml:space="preserve">red </w:t>
      </w:r>
      <w:r>
        <w:t xml:space="preserve">felt </w:t>
      </w:r>
      <w:r>
        <w:t xml:space="preserve">bed </w:t>
      </w:r>
      <w:r>
        <w:t xml:space="preserve">himself </w:t>
      </w:r>
      <w:r>
        <w:t xml:space="preserve">end </w:t>
      </w:r>
      <w:r>
        <w:t xml:space="preserve">best </w:t>
      </w:r>
      <w:r>
        <w:t xml:space="preserve">set </w:t>
      </w:r>
      <w:r>
        <w:t xml:space="preserve">let's </w:t>
      </w:r>
      <w:r>
        <w:t xml:space="preserve">everything </w:t>
      </w:r>
      <w:r>
        <w:t xml:space="preserve">everyone </w:t>
      </w:r>
      <w:r>
        <w:t xml:space="preserve">getting </w:t>
      </w:r>
      <w:r>
        <w:t xml:space="preserve">kept </w:t>
      </w:r>
      <w:r>
        <w:t xml:space="preserve">remember </w:t>
      </w:r>
      <w:r>
        <w:t xml:space="preserve">else </w:t>
      </w:r>
      <w:r>
        <w:t xml:space="preserve">yet </w:t>
      </w:r>
      <w:r>
        <w:t xml:space="preserve">held </w:t>
      </w:r>
      <w:r>
        <w:t xml:space="preserve">rest </w:t>
      </w:r>
      <w:r>
        <w:t xml:space="preserve">special </w:t>
      </w:r>
      <w:r>
        <w:t xml:space="preserve">fell </w:t>
      </w:r>
      <w:r>
        <w:t xml:space="preserve">second </w:t>
      </w:r>
      <w:r>
        <w:t xml:space="preserve">ten </w:t>
      </w:r>
      <w:r>
        <w:t xml:space="preserve">herself </w:t>
      </w:r>
      <w:r>
        <w:t xml:space="preserve">helped </w:t>
      </w:r>
      <w:r>
        <w:t xml:space="preserve">guess </w:t>
      </w:r>
      <w:r>
        <w:t xml:space="preserve">legs </w:t>
      </w:r>
      <w:r>
        <w:t xml:space="preserve">gets </w:t>
      </w:r>
      <w:r>
        <w:t xml:space="preserve">several </w:t>
      </w:r>
      <w:r>
        <w:t xml:space="preserve">yellow </w:t>
      </w:r>
      <w:r>
        <w:t xml:space="preserve">however </w:t>
      </w:r>
      <w:r>
        <w:t xml:space="preserve">sent </w:t>
      </w:r>
      <w:r>
        <w:t xml:space="preserve">letter </w:t>
      </w:r>
      <w:r>
        <w:t xml:space="preserve">steps </w:t>
      </w:r>
      <w:r>
        <w:t xml:space="preserve">tells </w:t>
      </w:r>
      <w:r>
        <w:t xml:space="preserve">myself </w:t>
      </w:r>
      <w:r>
        <w:t xml:space="preserve">yourself </w:t>
      </w:r>
      <w:r>
        <w:t xml:space="preserve">met </w:t>
      </w:r>
      <w:r>
        <w:t xml:space="preserve">questions </w:t>
      </w:r>
      <w:r>
        <w:t xml:space="preserve">wet </w:t>
      </w:r>
      <w:r>
        <w:t xml:space="preserve">energy </w:t>
      </w:r>
      <w:r>
        <w:t xml:space="preserve">eggs </w:t>
      </w:r>
      <w:r>
        <w:t xml:space="preserve">yelled </w:t>
      </w:r>
      <w:r>
        <w:t xml:space="preserve">sentence </w:t>
      </w:r>
      <w:r>
        <w:t xml:space="preserve">west </w:t>
      </w:r>
      <w:r>
        <w:t xml:space="preserve">bell </w:t>
      </w:r>
      <w:r>
        <w:t xml:space="preserve">empty </w:t>
      </w:r>
      <w:r>
        <w:t xml:space="preserve">question </w:t>
      </w:r>
      <w:r>
        <w:t xml:space="preserve">except </w:t>
      </w:r>
      <w:r>
        <w:t xml:space="preserve">less </w:t>
      </w:r>
      <w:r>
        <w:t xml:space="preserve">helps </w:t>
      </w:r>
      <w:r>
        <w:t xml:space="preserve">edge </w:t>
      </w:r>
      <w:r>
        <w:t xml:space="preserve">pet </w:t>
      </w:r>
      <w:r>
        <w:t xml:space="preserve">everybody </w:t>
      </w:r>
      <w:r>
        <w:t xml:space="preserve">smell </w:t>
      </w:r>
      <w:r>
        <w:t xml:space="preserve">center </w:t>
      </w:r>
      <w:r>
        <w:t xml:space="preserve">desk </w:t>
      </w:r>
      <w:r>
        <w:t xml:space="preserve">seven </w:t>
      </w:r>
      <w:r>
        <w:t xml:space="preserve">themselves </w:t>
      </w:r>
      <w:r>
        <w:t xml:space="preserve">leg </w:t>
      </w:r>
      <w:r>
        <w:t xml:space="preserve">step </w:t>
      </w:r>
      <w:r>
        <w:t xml:space="preserve">forget </w:t>
      </w:r>
      <w:r>
        <w:t xml:space="preserve">send </w:t>
      </w:r>
      <w:r>
        <w:t xml:space="preserve">telling </w:t>
      </w:r>
      <w:r>
        <w:t xml:space="preserve">led </w:t>
      </w:r>
      <w:r>
        <w:t xml:space="preserve">neck </w:t>
      </w:r>
      <w:r>
        <w:t xml:space="preserve">remembered </w:t>
      </w:r>
      <w:r>
        <w:t xml:space="preserve">direction </w:t>
      </w:r>
      <w:r>
        <w:t xml:space="preserve">sell </w:t>
      </w:r>
      <w:r>
        <w:t xml:space="preserve">American </w:t>
      </w:r>
      <w:r>
        <w:t xml:space="preserve">spent </w:t>
      </w:r>
      <w:r>
        <w:t xml:space="preserve">fresh </w:t>
      </w:r>
      <w:r>
        <w:t xml:space="preserve">egg </w:t>
      </w:r>
      <w:r>
        <w:t xml:space="preserve">sentences </w:t>
      </w:r>
      <w:r>
        <w:t xml:space="preserve">stepped </w:t>
      </w:r>
      <w:r>
        <w:t xml:space="preserve">itself </w:t>
      </w:r>
      <w:r>
        <w:t xml:space="preserve">fence </w:t>
      </w:r>
      <w:r>
        <w:t xml:space="preserve">terrible </w:t>
      </w:r>
      <w:r>
        <w:t xml:space="preserve">letters </w:t>
      </w:r>
      <w:r>
        <w:t xml:space="preserve">whether </w:t>
      </w:r>
      <w:r>
        <w:t xml:space="preserve">dressed </w:t>
      </w:r>
      <w:r>
        <w:t xml:space="preserve">dress </w:t>
      </w:r>
      <w:r>
        <w:t xml:space="preserve"/>
        <w:br w:type="textWrapping"/>
        <w:br w:type="textWrapping"/>
      </w:r>
      <w:r>
        <w:rPr>
          <w:b w:val="true"/>
        </w:rPr>
        <w:t xml:space="preserve">b /b/ (1540 Words)</w:t>
        <w:br w:type="textWrapping"/>
      </w:r>
      <w:r>
        <w:t xml:space="preserve">but </w:t>
      </w:r>
      <w:r>
        <w:t xml:space="preserve">be </w:t>
      </w:r>
      <w:r>
        <w:t xml:space="preserve">about </w:t>
      </w:r>
      <w:r>
        <w:t xml:space="preserve">by </w:t>
      </w:r>
      <w:r>
        <w:t xml:space="preserve">back </w:t>
      </w:r>
      <w:r>
        <w:t xml:space="preserve">big </w:t>
      </w:r>
      <w:r>
        <w:t xml:space="preserve">been </w:t>
      </w:r>
      <w:r>
        <w:t xml:space="preserve">before </w:t>
      </w:r>
      <w:r>
        <w:t xml:space="preserve">because </w:t>
      </w:r>
      <w:r>
        <w:t xml:space="preserve">boy </w:t>
      </w:r>
      <w:r>
        <w:t xml:space="preserve">began </w:t>
      </w:r>
      <w:r>
        <w:t xml:space="preserve">better </w:t>
      </w:r>
      <w:r>
        <w:t xml:space="preserve">maybe </w:t>
      </w:r>
      <w:r>
        <w:t xml:space="preserve">bed </w:t>
      </w:r>
      <w:r>
        <w:t xml:space="preserve">book </w:t>
      </w:r>
      <w:r>
        <w:t xml:space="preserve">boys </w:t>
      </w:r>
      <w:r>
        <w:t xml:space="preserve">behind </w:t>
      </w:r>
      <w:r>
        <w:t xml:space="preserve">best </w:t>
      </w:r>
      <w:r>
        <w:t xml:space="preserve">being </w:t>
      </w:r>
      <w:r>
        <w:t xml:space="preserve">both </w:t>
      </w:r>
      <w:r>
        <w:t xml:space="preserve">bear </w:t>
      </w:r>
      <w:r>
        <w:t xml:space="preserve">black </w:t>
      </w:r>
      <w:r>
        <w:t xml:space="preserve">ball </w:t>
      </w:r>
      <w:r>
        <w:t xml:space="preserve">table </w:t>
      </w:r>
      <w:r>
        <w:t xml:space="preserve">box </w:t>
      </w:r>
      <w:r>
        <w:t xml:space="preserve">between </w:t>
      </w:r>
      <w:r>
        <w:t xml:space="preserve">body </w:t>
      </w:r>
      <w:r>
        <w:t xml:space="preserve">bad </w:t>
      </w:r>
      <w:r>
        <w:t xml:space="preserve">remember </w:t>
      </w:r>
      <w:r>
        <w:t xml:space="preserve">blue </w:t>
      </w:r>
      <w:r>
        <w:t xml:space="preserve">job </w:t>
      </w:r>
      <w:r>
        <w:t xml:space="preserve">books </w:t>
      </w:r>
      <w:r>
        <w:t xml:space="preserve">brother </w:t>
      </w:r>
      <w:r>
        <w:t xml:space="preserve">brought </w:t>
      </w:r>
      <w:r>
        <w:t xml:space="preserve">baby </w:t>
      </w:r>
      <w:r>
        <w:t xml:space="preserve">able </w:t>
      </w:r>
      <w:r>
        <w:t xml:space="preserve">bird </w:t>
      </w:r>
      <w:r>
        <w:t xml:space="preserve">bill </w:t>
      </w:r>
      <w:r>
        <w:t xml:space="preserve">boat </w:t>
      </w:r>
      <w:r>
        <w:t xml:space="preserve">above </w:t>
      </w:r>
      <w:r>
        <w:t xml:space="preserve">beautiful </w:t>
      </w:r>
      <w:r>
        <w:t xml:space="preserve">bring </w:t>
      </w:r>
      <w:r>
        <w:t xml:space="preserve">believe </w:t>
      </w:r>
      <w:r>
        <w:t xml:space="preserve">bus </w:t>
      </w:r>
      <w:r>
        <w:t xml:space="preserve">birds </w:t>
      </w:r>
      <w:r>
        <w:t xml:space="preserve">trouble </w:t>
      </w:r>
      <w:r>
        <w:t xml:space="preserve">became </w:t>
      </w:r>
      <w:r>
        <w:t xml:space="preserve">brown </w:t>
      </w:r>
      <w:r>
        <w:t xml:space="preserve">below </w:t>
      </w:r>
      <w:r>
        <w:t xml:space="preserve">buy </w:t>
      </w:r>
      <w:r>
        <w:t xml:space="preserve">probably </w:t>
      </w:r>
      <w:r>
        <w:t xml:space="preserve">become </w:t>
      </w:r>
      <w:r>
        <w:t xml:space="preserve">rabbit </w:t>
      </w:r>
      <w:r>
        <w:t xml:space="preserve">bag </w:t>
      </w:r>
      <w:r>
        <w:t xml:space="preserve">building </w:t>
      </w:r>
      <w:r>
        <w:t xml:space="preserve">number </w:t>
      </w:r>
      <w:r>
        <w:t xml:space="preserve">bit </w:t>
      </w:r>
      <w:r>
        <w:t xml:space="preserve">bright </w:t>
      </w:r>
      <w:r>
        <w:t xml:space="preserve">beside </w:t>
      </w:r>
      <w:r>
        <w:t xml:space="preserve">bottom </w:t>
      </w:r>
      <w:r>
        <w:t xml:space="preserve">breakfast </w:t>
      </w:r>
      <w:r>
        <w:t xml:space="preserve">busy </w:t>
      </w:r>
      <w:r>
        <w:t xml:space="preserve">built </w:t>
      </w:r>
      <w:r>
        <w:t xml:space="preserve">begin </w:t>
      </w:r>
      <w:r>
        <w:t xml:space="preserve">bell </w:t>
      </w:r>
      <w:r>
        <w:t xml:space="preserve">birthday </w:t>
      </w:r>
      <w:r>
        <w:t xml:space="preserve">born </w:t>
      </w:r>
      <w:r>
        <w:t xml:space="preserve">bread </w:t>
      </w:r>
      <w:r>
        <w:t xml:space="preserve">bob </w:t>
      </w:r>
      <w:r>
        <w:t xml:space="preserve">everybody </w:t>
      </w:r>
      <w:r>
        <w:t xml:space="preserve">bigger </w:t>
      </w:r>
      <w:r>
        <w:t xml:space="preserve">nobody </w:t>
      </w:r>
      <w:r>
        <w:t xml:space="preserve">problem </w:t>
      </w:r>
      <w:r>
        <w:t xml:space="preserve">build </w:t>
      </w:r>
      <w:r>
        <w:t xml:space="preserve">broken </w:t>
      </w:r>
      <w:r>
        <w:t xml:space="preserve">beginning </w:t>
      </w:r>
      <w:r>
        <w:t xml:space="preserve">break </w:t>
      </w:r>
      <w:r>
        <w:t xml:space="preserve">broke </w:t>
      </w:r>
      <w:r>
        <w:t xml:space="preserve">bones </w:t>
      </w:r>
      <w:r>
        <w:t xml:space="preserve">breath </w:t>
      </w:r>
      <w:r>
        <w:t xml:space="preserve">beach </w:t>
      </w:r>
      <w:r>
        <w:t xml:space="preserve">remembered </w:t>
      </w:r>
      <w:r>
        <w:t xml:space="preserve">bike </w:t>
      </w:r>
      <w:r>
        <w:t xml:space="preserve">blood </w:t>
      </w:r>
      <w:r>
        <w:t xml:space="preserve">board </w:t>
      </w:r>
      <w:r>
        <w:t xml:space="preserve">beat </w:t>
      </w:r>
      <w:r>
        <w:t xml:space="preserve">business </w:t>
      </w:r>
      <w:r>
        <w:t xml:space="preserve">besides </w:t>
      </w:r>
      <w:r>
        <w:t xml:space="preserve">blew </w:t>
      </w:r>
      <w:r>
        <w:t xml:space="preserve">terrible </w:t>
      </w:r>
      <w:r>
        <w:t xml:space="preserve">problems </w:t>
      </w:r>
      <w:r>
        <w:t xml:space="preserve">somebody </w:t>
      </w:r>
      <w:r>
        <w:t xml:space="preserve">grabbed </w:t>
      </w:r>
      <w:r>
        <w:t xml:space="preserve">possible </w:t>
      </w:r>
      <w:r>
        <w:t xml:space="preserve">bank </w:t>
      </w:r>
      <w:r>
        <w:t xml:space="preserve">buildings </w:t>
      </w:r>
      <w:r>
        <w:t xml:space="preserve">barn </w:t>
      </w:r>
      <w:r>
        <w:t xml:space="preserve">jobs </w:t>
      </w:r>
      <w:r>
        <w:t xml:space="preserve">bought </w:t>
      </w:r>
      <w:r>
        <w:t xml:space="preserve">blow </w:t>
      </w:r>
      <w:r>
        <w:t xml:space="preserve"/>
        <w:br w:type="textWrapping"/>
        <w:br w:type="textWrapping"/>
      </w:r>
      <w:r>
        <w:rPr>
          <w:b w:val="true"/>
        </w:rPr>
        <w:t xml:space="preserve">a /ə/ (1489 Words)</w:t>
        <w:br w:type="textWrapping"/>
      </w:r>
      <w:r>
        <w:t xml:space="preserve">about </w:t>
      </w:r>
      <w:r>
        <w:t xml:space="preserve">away </w:t>
      </w:r>
      <w:r>
        <w:t xml:space="preserve">again </w:t>
      </w:r>
      <w:r>
        <w:t xml:space="preserve">another </w:t>
      </w:r>
      <w:r>
        <w:t xml:space="preserve">along </w:t>
      </w:r>
      <w:r>
        <w:t xml:space="preserve">animals </w:t>
      </w:r>
      <w:r>
        <w:t xml:space="preserve">across </w:t>
      </w:r>
      <w:r>
        <w:t xml:space="preserve">woman </w:t>
      </w:r>
      <w:r>
        <w:t xml:space="preserve">important </w:t>
      </w:r>
      <w:r>
        <w:t xml:space="preserve">ago </w:t>
      </w:r>
      <w:r>
        <w:t xml:space="preserve">against </w:t>
      </w:r>
      <w:r>
        <w:t xml:space="preserve">idea </w:t>
      </w:r>
      <w:r>
        <w:t xml:space="preserve">afraid </w:t>
      </w:r>
      <w:r>
        <w:t xml:space="preserve">special </w:t>
      </w:r>
      <w:r>
        <w:t xml:space="preserve">alone </w:t>
      </w:r>
      <w:r>
        <w:t xml:space="preserve">above </w:t>
      </w:r>
      <w:r>
        <w:t xml:space="preserve">finally </w:t>
      </w:r>
      <w:r>
        <w:t xml:space="preserve">animal </w:t>
      </w:r>
      <w:r>
        <w:t xml:space="preserve">probably </w:t>
      </w:r>
      <w:r>
        <w:t xml:space="preserve">several </w:t>
      </w:r>
      <w:r>
        <w:t xml:space="preserve">usually </w:t>
      </w:r>
      <w:r>
        <w:t xml:space="preserve">ahead </w:t>
      </w:r>
      <w:r>
        <w:t xml:space="preserve">breakfast </w:t>
      </w:r>
      <w:r>
        <w:t xml:space="preserve">mama </w:t>
      </w:r>
      <w:r>
        <w:t xml:space="preserve">among </w:t>
      </w:r>
      <w:r>
        <w:t xml:space="preserve">island </w:t>
      </w:r>
      <w:r>
        <w:t xml:space="preserve">Indians </w:t>
      </w:r>
      <w:r>
        <w:t xml:space="preserve">machine </w:t>
      </w:r>
      <w:r>
        <w:t xml:space="preserve">Indian </w:t>
      </w:r>
      <w:r>
        <w:t xml:space="preserve">giant </w:t>
      </w:r>
      <w:r>
        <w:t xml:space="preserve">asleep </w:t>
      </w:r>
      <w:r>
        <w:t xml:space="preserve">American </w:t>
      </w:r>
      <w:r>
        <w:t xml:space="preserve">distance </w:t>
      </w:r>
      <w:r>
        <w:t xml:space="preserve">area </w:t>
      </w:r>
      <w:r>
        <w:t xml:space="preserve">apartment </w:t>
      </w:r>
      <w:r>
        <w:t xml:space="preserve">ideas </w:t>
      </w:r>
      <w:r>
        <w:t xml:space="preserve">agreed </w:t>
      </w:r>
      <w:r>
        <w:t xml:space="preserve">alive </w:t>
      </w:r>
      <w:r>
        <w:t xml:space="preserve">papa </w:t>
      </w:r>
      <w:r>
        <w:t xml:space="preserve">Maria </w:t>
      </w:r>
      <w:r>
        <w:t xml:space="preserve">thousand </w:t>
      </w:r>
      <w:r>
        <w:t xml:space="preserve">Laura </w:t>
      </w:r>
      <w:r>
        <w:t xml:space="preserve">thousands </w:t>
      </w:r>
      <w:r>
        <w:t xml:space="preserve">arrived </w:t>
      </w:r>
      <w:r>
        <w:t xml:space="preserve">hospital </w:t>
      </w:r>
      <w:r>
        <w:t xml:space="preserve">machines </w:t>
      </w:r>
      <w:r>
        <w:t xml:space="preserve">attention </w:t>
      </w:r>
      <w:r>
        <w:t xml:space="preserve">Susan </w:t>
      </w:r>
      <w:r>
        <w:t xml:space="preserve">human </w:t>
      </w:r>
      <w:r>
        <w:t xml:space="preserve">England </w:t>
      </w:r>
      <w:r>
        <w:t xml:space="preserve">appeared </w:t>
      </w:r>
      <w:r>
        <w:t xml:space="preserve">alike </w:t>
      </w:r>
      <w:r>
        <w:t xml:space="preserve">apart </w:t>
      </w:r>
      <w:r>
        <w:t xml:space="preserve">amount </w:t>
      </w:r>
      <w:r>
        <w:t xml:space="preserve">general </w:t>
      </w:r>
      <w:r>
        <w:t xml:space="preserve">balloon </w:t>
      </w:r>
      <w:r>
        <w:t xml:space="preserve">company </w:t>
      </w:r>
      <w:r>
        <w:t xml:space="preserve">metal </w:t>
      </w:r>
      <w:r>
        <w:t xml:space="preserve">husband </w:t>
      </w:r>
      <w:r>
        <w:t xml:space="preserve">Lisa </w:t>
      </w:r>
      <w:r>
        <w:t xml:space="preserve">especially </w:t>
      </w:r>
      <w:r>
        <w:t xml:space="preserve">stomach </w:t>
      </w:r>
      <w:r>
        <w:t xml:space="preserve">temperature </w:t>
      </w:r>
      <w:r>
        <w:t xml:space="preserve">Carla </w:t>
      </w:r>
      <w:r>
        <w:t xml:space="preserve">natural </w:t>
      </w:r>
      <w:r>
        <w:t xml:space="preserve">realized </w:t>
      </w:r>
      <w:r>
        <w:t xml:space="preserve">extra </w:t>
      </w:r>
      <w:r>
        <w:t xml:space="preserve">Sara </w:t>
      </w:r>
      <w:r>
        <w:t xml:space="preserve">allowed </w:t>
      </w:r>
      <w:r>
        <w:t xml:space="preserve">actually </w:t>
      </w:r>
      <w:r>
        <w:t xml:space="preserve">usual </w:t>
      </w:r>
      <w:r>
        <w:t xml:space="preserve">elephant </w:t>
      </w:r>
      <w:r>
        <w:t xml:space="preserve">awake </w:t>
      </w:r>
      <w:r>
        <w:t xml:space="preserve">paragraph </w:t>
      </w:r>
      <w:r>
        <w:t xml:space="preserve">disappeared </w:t>
      </w:r>
      <w:r>
        <w:t xml:space="preserve">materials </w:t>
      </w:r>
      <w:r>
        <w:t xml:space="preserve">Africa </w:t>
      </w:r>
      <w:r>
        <w:t xml:space="preserve">material </w:t>
      </w:r>
      <w:r>
        <w:t xml:space="preserve">garage </w:t>
      </w:r>
      <w:r>
        <w:t xml:space="preserve">vegetables </w:t>
      </w:r>
      <w:r>
        <w:t xml:space="preserve">areas </w:t>
      </w:r>
      <w:r>
        <w:t xml:space="preserve">camera </w:t>
      </w:r>
      <w:r>
        <w:t xml:space="preserve">Ramona </w:t>
      </w:r>
      <w:r>
        <w:t xml:space="preserve">pleasant </w:t>
      </w:r>
      <w:r>
        <w:t xml:space="preserve">Martha </w:t>
      </w:r>
      <w:r>
        <w:t xml:space="preserve">policeman </w:t>
      </w:r>
      <w:r>
        <w:t xml:space="preserve">agree </w:t>
      </w:r>
      <w:r>
        <w:t xml:space="preserve">Elizabeth </w:t>
      </w:r>
      <w:r>
        <w:t xml:space="preserve">china </w:t>
      </w:r>
      <w:r>
        <w:t xml:space="preserve">buffalo </w:t>
      </w:r>
      <w:r>
        <w:t xml:space="preserve">Amelia </w:t>
      </w:r>
      <w:r>
        <w:t xml:space="preserve">aside </w:t>
      </w:r>
      <w:r>
        <w:t xml:space="preserve">Tina </w:t>
      </w:r>
      <w:r>
        <w:t xml:space="preserve">appear </w:t>
      </w:r>
      <w:r>
        <w:t xml:space="preserve">comfortable </w:t>
      </w:r>
      <w:r>
        <w:t xml:space="preserve">capital </w:t>
      </w:r>
      <w:r>
        <w:t xml:space="preserve">Barbara </w:t>
      </w:r>
      <w:r>
        <w:t xml:space="preserve">minerals </w:t>
      </w:r>
      <w:r>
        <w:t xml:space="preserve">familiar </w:t>
      </w:r>
      <w:r>
        <w:t xml:space="preserve">attack </w:t>
      </w:r>
      <w:r>
        <w:t xml:space="preserve"/>
        <w:br w:type="textWrapping"/>
        <w:br w:type="textWrapping"/>
      </w:r>
      <w:r>
        <w:rPr>
          <w:b w:val="true"/>
        </w:rPr>
        <w:t xml:space="preserve">er /er/ (1537 Words)</w:t>
        <w:br w:type="textWrapping"/>
      </w:r>
      <w:r>
        <w:t xml:space="preserve">her </w:t>
      </w:r>
      <w:r>
        <w:t xml:space="preserve">were </w:t>
      </w:r>
      <w:r>
        <w:t xml:space="preserve">other </w:t>
      </w:r>
      <w:r>
        <w:t xml:space="preserve">over </w:t>
      </w:r>
      <w:r>
        <w:t xml:space="preserve">water </w:t>
      </w:r>
      <w:r>
        <w:t xml:space="preserve">mother </w:t>
      </w:r>
      <w:r>
        <w:t xml:space="preserve">after </w:t>
      </w:r>
      <w:r>
        <w:t xml:space="preserve">father </w:t>
      </w:r>
      <w:r>
        <w:t xml:space="preserve">never </w:t>
      </w:r>
      <w:r>
        <w:t xml:space="preserve">another </w:t>
      </w:r>
      <w:r>
        <w:t xml:space="preserve">under </w:t>
      </w:r>
      <w:r>
        <w:t xml:space="preserve">ever </w:t>
      </w:r>
      <w:r>
        <w:t xml:space="preserve">better </w:t>
      </w:r>
      <w:r>
        <w:t xml:space="preserve">together </w:t>
      </w:r>
      <w:r>
        <w:t xml:space="preserve">others </w:t>
      </w:r>
      <w:r>
        <w:t xml:space="preserve">paper </w:t>
      </w:r>
      <w:r>
        <w:t xml:space="preserve">person </w:t>
      </w:r>
      <w:r>
        <w:t xml:space="preserve">later </w:t>
      </w:r>
      <w:r>
        <w:t xml:space="preserve">remember </w:t>
      </w:r>
      <w:r>
        <w:t xml:space="preserve">river </w:t>
      </w:r>
      <w:r>
        <w:t xml:space="preserve">brother </w:t>
      </w:r>
      <w:r>
        <w:t xml:space="preserve">answer </w:t>
      </w:r>
      <w:r>
        <w:t xml:space="preserve">answered </w:t>
      </w:r>
      <w:r>
        <w:t xml:space="preserve">matter </w:t>
      </w:r>
      <w:r>
        <w:t xml:space="preserve">summer </w:t>
      </w:r>
      <w:r>
        <w:t xml:space="preserve">winter </w:t>
      </w:r>
      <w:r>
        <w:t xml:space="preserve">herself </w:t>
      </w:r>
      <w:r>
        <w:t xml:space="preserve">understand </w:t>
      </w:r>
      <w:r>
        <w:t xml:space="preserve">sister </w:t>
      </w:r>
      <w:r>
        <w:t xml:space="preserve">teacher </w:t>
      </w:r>
      <w:r>
        <w:t xml:space="preserve">corner </w:t>
      </w:r>
      <w:r>
        <w:t xml:space="preserve">afternoon </w:t>
      </w:r>
      <w:r>
        <w:t xml:space="preserve">however </w:t>
      </w:r>
      <w:r>
        <w:t xml:space="preserve">longer </w:t>
      </w:r>
      <w:r>
        <w:t xml:space="preserve">letter </w:t>
      </w:r>
      <w:r>
        <w:t xml:space="preserve">covered </w:t>
      </w:r>
      <w:r>
        <w:t xml:space="preserve">number </w:t>
      </w:r>
      <w:r>
        <w:t xml:space="preserve">perhaps </w:t>
      </w:r>
      <w:r>
        <w:t xml:space="preserve">either </w:t>
      </w:r>
      <w:r>
        <w:t xml:space="preserve">energy </w:t>
      </w:r>
      <w:r>
        <w:t xml:space="preserve">flowers </w:t>
      </w:r>
      <w:r>
        <w:t xml:space="preserve">weather </w:t>
      </w:r>
      <w:r>
        <w:t xml:space="preserve">certain </w:t>
      </w:r>
      <w:r>
        <w:t xml:space="preserve">dinner </w:t>
      </w:r>
      <w:r>
        <w:t xml:space="preserve">order </w:t>
      </w:r>
      <w:r>
        <w:t xml:space="preserve">faster </w:t>
      </w:r>
      <w:r>
        <w:t xml:space="preserve">bigger </w:t>
      </w:r>
      <w:r>
        <w:t xml:space="preserve">center </w:t>
      </w:r>
      <w:r>
        <w:t xml:space="preserve">fingers </w:t>
      </w:r>
      <w:r>
        <w:t xml:space="preserve">wondered </w:t>
      </w:r>
      <w:r>
        <w:t xml:space="preserve">grandmother </w:t>
      </w:r>
      <w:r>
        <w:t xml:space="preserve">wonder </w:t>
      </w:r>
      <w:r>
        <w:t xml:space="preserve">closer </w:t>
      </w:r>
      <w:r>
        <w:t xml:space="preserve">wonderful </w:t>
      </w:r>
      <w:r>
        <w:t xml:space="preserve">older </w:t>
      </w:r>
      <w:r>
        <w:t xml:space="preserve">remembered </w:t>
      </w:r>
      <w:r>
        <w:t xml:space="preserve">grandfather </w:t>
      </w:r>
      <w:r>
        <w:t xml:space="preserve">rather </w:t>
      </w:r>
      <w:r>
        <w:t xml:space="preserve">farmer </w:t>
      </w:r>
      <w:r>
        <w:t xml:space="preserve">smaller </w:t>
      </w:r>
      <w:r>
        <w:t xml:space="preserve">silver </w:t>
      </w:r>
      <w:r>
        <w:t xml:space="preserve">shoulder </w:t>
      </w:r>
      <w:r>
        <w:t xml:space="preserve">whispered </w:t>
      </w:r>
      <w:r>
        <w:t xml:space="preserve">power </w:t>
      </w:r>
      <w:r>
        <w:t xml:space="preserve">letters </w:t>
      </w:r>
      <w:r>
        <w:t xml:space="preserve">whether </w:t>
      </w:r>
      <w:r>
        <w:t xml:space="preserve">higher </w:t>
      </w:r>
      <w:r>
        <w:t xml:space="preserve">brothers </w:t>
      </w:r>
      <w:r>
        <w:t xml:space="preserve">supper </w:t>
      </w:r>
      <w:r>
        <w:t xml:space="preserve">desert </w:t>
      </w:r>
      <w:r>
        <w:t xml:space="preserve">larger </w:t>
      </w:r>
      <w:r>
        <w:t xml:space="preserve">finger </w:t>
      </w:r>
      <w:r>
        <w:t xml:space="preserve">cover </w:t>
      </w:r>
      <w:r>
        <w:t xml:space="preserve">flower </w:t>
      </w:r>
      <w:r>
        <w:t xml:space="preserve">workers </w:t>
      </w:r>
      <w:r>
        <w:t xml:space="preserve">farther </w:t>
      </w:r>
      <w:r>
        <w:t xml:space="preserve">driver </w:t>
      </w:r>
      <w:r>
        <w:t xml:space="preserve">mother's </w:t>
      </w:r>
      <w:r>
        <w:t xml:space="preserve">daughter </w:t>
      </w:r>
      <w:r>
        <w:t xml:space="preserve">whatever </w:t>
      </w:r>
      <w:r>
        <w:t xml:space="preserve">newspaper </w:t>
      </w:r>
      <w:r>
        <w:t xml:space="preserve">soldiers </w:t>
      </w:r>
      <w:r>
        <w:t xml:space="preserve">certainly </w:t>
      </w:r>
      <w:r>
        <w:t xml:space="preserve">father's </w:t>
      </w:r>
      <w:r>
        <w:t xml:space="preserve">farmers </w:t>
      </w:r>
      <w:r>
        <w:t xml:space="preserve">feathers </w:t>
      </w:r>
      <w:r>
        <w:t xml:space="preserve">yesterday </w:t>
      </w:r>
      <w:r>
        <w:t xml:space="preserve">dangerous </w:t>
      </w:r>
      <w:r>
        <w:t xml:space="preserve">harder </w:t>
      </w:r>
      <w:r>
        <w:t xml:space="preserve">government </w:t>
      </w:r>
      <w:r>
        <w:t xml:space="preserve">lower </w:t>
      </w:r>
      <w:r>
        <w:t xml:space="preserve">easier </w:t>
      </w:r>
      <w:r>
        <w:t xml:space="preserve">shoulders </w:t>
      </w:r>
      <w:r>
        <w:t xml:space="preserve">danger </w:t>
      </w:r>
      <w:r>
        <w:t xml:space="preserve">discovered </w:t>
      </w:r>
      <w:r>
        <w:t xml:space="preserve">weren't </w:t>
      </w:r>
      <w:r>
        <w:t xml:space="preserve">rivers </w:t>
      </w:r>
      <w:r>
        <w:t xml:space="preserve">answers </w:t>
      </w:r>
      <w:r>
        <w:t xml:space="preserve">tiger </w:t>
      </w:r>
      <w:r>
        <w:t xml:space="preserve">neither </w:t>
      </w:r>
      <w:r>
        <w:t xml:space="preserve"/>
        <w:br w:type="textWrapping"/>
        <w:br w:type="textWrapping"/>
      </w:r>
      <w:r>
        <w:rPr>
          <w:b w:val="true"/>
        </w:rPr>
        <w:t xml:space="preserve">f /f/ (1270 Words)</w:t>
        <w:br w:type="textWrapping"/>
      </w:r>
      <w:r>
        <w:t xml:space="preserve">for </w:t>
      </w:r>
      <w:r>
        <w:t xml:space="preserve">from </w:t>
      </w:r>
      <w:r>
        <w:t xml:space="preserve">if </w:t>
      </w:r>
      <w:r>
        <w:t xml:space="preserve">first </w:t>
      </w:r>
      <w:r>
        <w:t xml:space="preserve">after </w:t>
      </w:r>
      <w:r>
        <w:t xml:space="preserve">off </w:t>
      </w:r>
      <w:r>
        <w:t xml:space="preserve">find </w:t>
      </w:r>
      <w:r>
        <w:t xml:space="preserve">before </w:t>
      </w:r>
      <w:r>
        <w:t xml:space="preserve">father </w:t>
      </w:r>
      <w:r>
        <w:t xml:space="preserve">found </w:t>
      </w:r>
      <w:r>
        <w:t xml:space="preserve">left </w:t>
      </w:r>
      <w:r>
        <w:t xml:space="preserve">food </w:t>
      </w:r>
      <w:r>
        <w:t xml:space="preserve">few </w:t>
      </w:r>
      <w:r>
        <w:t xml:space="preserve">face </w:t>
      </w:r>
      <w:r>
        <w:t xml:space="preserve">felt </w:t>
      </w:r>
      <w:r>
        <w:t xml:space="preserve">feel </w:t>
      </w:r>
      <w:r>
        <w:t xml:space="preserve">fish </w:t>
      </w:r>
      <w:r>
        <w:t xml:space="preserve">front </w:t>
      </w:r>
      <w:r>
        <w:t xml:space="preserve">far </w:t>
      </w:r>
      <w:r>
        <w:t xml:space="preserve">life </w:t>
      </w:r>
      <w:r>
        <w:t xml:space="preserve">feet </w:t>
      </w:r>
      <w:r>
        <w:t xml:space="preserve">family </w:t>
      </w:r>
      <w:r>
        <w:t xml:space="preserve">himself </w:t>
      </w:r>
      <w:r>
        <w:t xml:space="preserve">friends </w:t>
      </w:r>
      <w:r>
        <w:t xml:space="preserve">fire </w:t>
      </w:r>
      <w:r>
        <w:t xml:space="preserve">fast </w:t>
      </w:r>
      <w:r>
        <w:t xml:space="preserve">friend </w:t>
      </w:r>
      <w:r>
        <w:t xml:space="preserve">four </w:t>
      </w:r>
      <w:r>
        <w:t xml:space="preserve">often </w:t>
      </w:r>
      <w:r>
        <w:t xml:space="preserve">fun </w:t>
      </w:r>
      <w:r>
        <w:t xml:space="preserve">floor </w:t>
      </w:r>
      <w:r>
        <w:t xml:space="preserve">five </w:t>
      </w:r>
      <w:r>
        <w:t xml:space="preserve">afraid </w:t>
      </w:r>
      <w:r>
        <w:t xml:space="preserve">half </w:t>
      </w:r>
      <w:r>
        <w:t xml:space="preserve">frog </w:t>
      </w:r>
      <w:r>
        <w:t xml:space="preserve">fell </w:t>
      </w:r>
      <w:r>
        <w:t xml:space="preserve">fine </w:t>
      </w:r>
      <w:r>
        <w:t xml:space="preserve">beautiful </w:t>
      </w:r>
      <w:r>
        <w:t xml:space="preserve">finally </w:t>
      </w:r>
      <w:r>
        <w:t xml:space="preserve">fall </w:t>
      </w:r>
      <w:r>
        <w:t xml:space="preserve">fly </w:t>
      </w:r>
      <w:r>
        <w:t xml:space="preserve">full </w:t>
      </w:r>
      <w:r>
        <w:t xml:space="preserve">herself </w:t>
      </w:r>
      <w:r>
        <w:t xml:space="preserve">afternoon </w:t>
      </w:r>
      <w:r>
        <w:t xml:space="preserve">wife </w:t>
      </w:r>
      <w:r>
        <w:t xml:space="preserve">foot </w:t>
      </w:r>
      <w:r>
        <w:t xml:space="preserve">field </w:t>
      </w:r>
      <w:r>
        <w:t xml:space="preserve">funny </w:t>
      </w:r>
      <w:r>
        <w:t xml:space="preserve">farm </w:t>
      </w:r>
      <w:r>
        <w:t xml:space="preserve">filled </w:t>
      </w:r>
      <w:r>
        <w:t xml:space="preserve">myself </w:t>
      </w:r>
      <w:r>
        <w:t xml:space="preserve">yourself </w:t>
      </w:r>
      <w:r>
        <w:t xml:space="preserve">followed </w:t>
      </w:r>
      <w:r>
        <w:t xml:space="preserve">soft </w:t>
      </w:r>
      <w:r>
        <w:t xml:space="preserve">feeling </w:t>
      </w:r>
      <w:r>
        <w:t xml:space="preserve">carefully </w:t>
      </w:r>
      <w:r>
        <w:t xml:space="preserve">forest </w:t>
      </w:r>
      <w:r>
        <w:t xml:space="preserve">flowers </w:t>
      </w:r>
      <w:r>
        <w:t xml:space="preserve">finished </w:t>
      </w:r>
      <w:r>
        <w:t xml:space="preserve">breakfast </w:t>
      </w:r>
      <w:r>
        <w:t xml:space="preserve">fact </w:t>
      </w:r>
      <w:r>
        <w:t xml:space="preserve">free </w:t>
      </w:r>
      <w:r>
        <w:t xml:space="preserve">form </w:t>
      </w:r>
      <w:r>
        <w:t xml:space="preserve">follow </w:t>
      </w:r>
      <w:r>
        <w:t xml:space="preserve">safe </w:t>
      </w:r>
      <w:r>
        <w:t xml:space="preserve">fox </w:t>
      </w:r>
      <w:r>
        <w:t xml:space="preserve">faster </w:t>
      </w:r>
      <w:r>
        <w:t xml:space="preserve">fight </w:t>
      </w:r>
      <w:r>
        <w:t xml:space="preserve">fingers </w:t>
      </w:r>
      <w:r>
        <w:t xml:space="preserve">flat </w:t>
      </w:r>
      <w:r>
        <w:t xml:space="preserve">forward </w:t>
      </w:r>
      <w:r>
        <w:t xml:space="preserve">roof </w:t>
      </w:r>
      <w:r>
        <w:t xml:space="preserve">flying </w:t>
      </w:r>
      <w:r>
        <w:t xml:space="preserve">flew </w:t>
      </w:r>
      <w:r>
        <w:t xml:space="preserve">wolf </w:t>
      </w:r>
      <w:r>
        <w:t xml:space="preserve">wonderful </w:t>
      </w:r>
      <w:r>
        <w:t xml:space="preserve">fair </w:t>
      </w:r>
      <w:r>
        <w:t xml:space="preserve">forget </w:t>
      </w:r>
      <w:r>
        <w:t xml:space="preserve">office </w:t>
      </w:r>
      <w:r>
        <w:t xml:space="preserve">following </w:t>
      </w:r>
      <w:r>
        <w:t xml:space="preserve">grandfather </w:t>
      </w:r>
      <w:r>
        <w:t xml:space="preserve">surface </w:t>
      </w:r>
      <w:r>
        <w:t xml:space="preserve">farmer </w:t>
      </w:r>
      <w:r>
        <w:t xml:space="preserve">fresh </w:t>
      </w:r>
      <w:r>
        <w:t xml:space="preserve">feed </w:t>
      </w:r>
      <w:r>
        <w:t xml:space="preserve">figure </w:t>
      </w:r>
      <w:r>
        <w:t xml:space="preserve">fields </w:t>
      </w:r>
      <w:r>
        <w:t xml:space="preserve">itself </w:t>
      </w:r>
      <w:r>
        <w:t xml:space="preserve">fence </w:t>
      </w:r>
      <w:r>
        <w:t xml:space="preserve">lifted </w:t>
      </w:r>
      <w:r>
        <w:t xml:space="preserve">fit </w:t>
      </w:r>
      <w:r>
        <w:t xml:space="preserve">frank </w:t>
      </w:r>
      <w:r>
        <w:t xml:space="preserve">fix </w:t>
      </w:r>
      <w:r>
        <w:t xml:space="preserve">fear </w:t>
      </w:r>
      <w:r>
        <w:t xml:space="preserve">information </w:t>
      </w:r>
      <w:r>
        <w:t xml:space="preserve">foods </w:t>
      </w:r>
      <w:r>
        <w:t xml:space="preserve">fishing </w:t>
      </w:r>
      <w:r>
        <w:t xml:space="preserve">finger </w:t>
      </w:r>
      <w:r>
        <w:t xml:space="preserve">coffee </w:t>
      </w:r>
      <w:r>
        <w:t xml:space="preserve">flower </w:t>
      </w:r>
      <w:r>
        <w:t xml:space="preserve"/>
        <w:br w:type="textWrapping"/>
        <w:br w:type="textWrapping"/>
      </w:r>
      <w:r>
        <w:rPr>
          <w:b w:val="true"/>
        </w:rPr>
        <w:t xml:space="preserve">ng /ng/ (1258 Words)</w:t>
        <w:br w:type="textWrapping"/>
      </w:r>
      <w:r>
        <w:t xml:space="preserve">things </w:t>
      </w:r>
      <w:r>
        <w:t xml:space="preserve">long </w:t>
      </w:r>
      <w:r>
        <w:t xml:space="preserve">going </w:t>
      </w:r>
      <w:r>
        <w:t xml:space="preserve">something </w:t>
      </w:r>
      <w:r>
        <w:t xml:space="preserve">thing </w:t>
      </w:r>
      <w:r>
        <w:t xml:space="preserve">morning </w:t>
      </w:r>
      <w:r>
        <w:t xml:space="preserve">along </w:t>
      </w:r>
      <w:r>
        <w:t xml:space="preserve">looking </w:t>
      </w:r>
      <w:r>
        <w:t xml:space="preserve">anything </w:t>
      </w:r>
      <w:r>
        <w:t xml:space="preserve">nothing </w:t>
      </w:r>
      <w:r>
        <w:t xml:space="preserve">young </w:t>
      </w:r>
      <w:r>
        <w:t xml:space="preserve">being </w:t>
      </w:r>
      <w:r>
        <w:t xml:space="preserve">everything </w:t>
      </w:r>
      <w:r>
        <w:t xml:space="preserve">coming </w:t>
      </w:r>
      <w:r>
        <w:t xml:space="preserve">getting </w:t>
      </w:r>
      <w:r>
        <w:t xml:space="preserve">doing </w:t>
      </w:r>
      <w:r>
        <w:t xml:space="preserve">king </w:t>
      </w:r>
      <w:r>
        <w:t xml:space="preserve">living </w:t>
      </w:r>
      <w:r>
        <w:t xml:space="preserve">making </w:t>
      </w:r>
      <w:r>
        <w:t xml:space="preserve">running </w:t>
      </w:r>
      <w:r>
        <w:t xml:space="preserve">talking </w:t>
      </w:r>
      <w:r>
        <w:t xml:space="preserve">trying </w:t>
      </w:r>
      <w:r>
        <w:t xml:space="preserve">sitting </w:t>
      </w:r>
      <w:r>
        <w:t xml:space="preserve">strong </w:t>
      </w:r>
      <w:r>
        <w:t xml:space="preserve">bring </w:t>
      </w:r>
      <w:r>
        <w:t xml:space="preserve">thinking </w:t>
      </w:r>
      <w:r>
        <w:t xml:space="preserve">during </w:t>
      </w:r>
      <w:r>
        <w:t xml:space="preserve">standing </w:t>
      </w:r>
      <w:r>
        <w:t xml:space="preserve">moving </w:t>
      </w:r>
      <w:r>
        <w:t xml:space="preserve">working </w:t>
      </w:r>
      <w:r>
        <w:t xml:space="preserve">wrong </w:t>
      </w:r>
      <w:r>
        <w:t xml:space="preserve">having </w:t>
      </w:r>
      <w:r>
        <w:t xml:space="preserve">taking </w:t>
      </w:r>
      <w:r>
        <w:t xml:space="preserve">building </w:t>
      </w:r>
      <w:r>
        <w:t xml:space="preserve">longer </w:t>
      </w:r>
      <w:r>
        <w:t xml:space="preserve">waiting </w:t>
      </w:r>
      <w:r>
        <w:t xml:space="preserve">playing </w:t>
      </w:r>
      <w:r>
        <w:t xml:space="preserve">spring </w:t>
      </w:r>
      <w:r>
        <w:t xml:space="preserve">walking </w:t>
      </w:r>
      <w:r>
        <w:t xml:space="preserve">feeling </w:t>
      </w:r>
      <w:r>
        <w:t xml:space="preserve">saying </w:t>
      </w:r>
      <w:r>
        <w:t xml:space="preserve">hungry </w:t>
      </w:r>
      <w:r>
        <w:t xml:space="preserve">watching </w:t>
      </w:r>
      <w:r>
        <w:t xml:space="preserve">Reading </w:t>
      </w:r>
      <w:r>
        <w:t xml:space="preserve">evening </w:t>
      </w:r>
      <w:r>
        <w:t xml:space="preserve">angry </w:t>
      </w:r>
      <w:r>
        <w:t xml:space="preserve">growing </w:t>
      </w:r>
      <w:r>
        <w:t xml:space="preserve">eating </w:t>
      </w:r>
      <w:r>
        <w:t xml:space="preserve">fingers </w:t>
      </w:r>
      <w:r>
        <w:t xml:space="preserve">among </w:t>
      </w:r>
      <w:r>
        <w:t xml:space="preserve">using </w:t>
      </w:r>
      <w:r>
        <w:t xml:space="preserve">beginning </w:t>
      </w:r>
      <w:r>
        <w:t xml:space="preserve">holding </w:t>
      </w:r>
      <w:r>
        <w:t xml:space="preserve">flying </w:t>
      </w:r>
      <w:r>
        <w:t xml:space="preserve">telling </w:t>
      </w:r>
      <w:r>
        <w:t xml:space="preserve">following </w:t>
      </w:r>
      <w:r>
        <w:t xml:space="preserve">sleeping </w:t>
      </w:r>
      <w:r>
        <w:t xml:space="preserve">ring </w:t>
      </w:r>
      <w:r>
        <w:t xml:space="preserve">writing </w:t>
      </w:r>
      <w:r>
        <w:t xml:space="preserve">laughing </w:t>
      </w:r>
      <w:r>
        <w:t xml:space="preserve">turning </w:t>
      </w:r>
      <w:r>
        <w:t xml:space="preserve">sing </w:t>
      </w:r>
      <w:r>
        <w:t xml:space="preserve">crying </w:t>
      </w:r>
      <w:r>
        <w:t xml:space="preserve">buildings </w:t>
      </w:r>
      <w:r>
        <w:t xml:space="preserve">seeing </w:t>
      </w:r>
      <w:r>
        <w:t xml:space="preserve">string </w:t>
      </w:r>
      <w:r>
        <w:t xml:space="preserve">wings </w:t>
      </w:r>
      <w:r>
        <w:t xml:space="preserve">singing </w:t>
      </w:r>
      <w:r>
        <w:t xml:space="preserve">fishing </w:t>
      </w:r>
      <w:r>
        <w:t xml:space="preserve">finger </w:t>
      </w:r>
      <w:r>
        <w:t xml:space="preserve">putting </w:t>
      </w:r>
      <w:r>
        <w:t xml:space="preserve">carrying </w:t>
      </w:r>
      <w:r>
        <w:t xml:space="preserve">wearing </w:t>
      </w:r>
      <w:r>
        <w:t xml:space="preserve">swimming </w:t>
      </w:r>
      <w:r>
        <w:t xml:space="preserve">lying </w:t>
      </w:r>
      <w:r>
        <w:t xml:space="preserve">helping </w:t>
      </w:r>
      <w:r>
        <w:t xml:space="preserve">sang </w:t>
      </w:r>
      <w:r>
        <w:t xml:space="preserve">interesting </w:t>
      </w:r>
      <w:r>
        <w:t xml:space="preserve">giving </w:t>
      </w:r>
      <w:r>
        <w:t xml:space="preserve">listening </w:t>
      </w:r>
      <w:r>
        <w:t xml:space="preserve">song </w:t>
      </w:r>
      <w:r>
        <w:t xml:space="preserve">riding </w:t>
      </w:r>
      <w:r>
        <w:t xml:space="preserve">rang </w:t>
      </w:r>
      <w:r>
        <w:t xml:space="preserve">leaving </w:t>
      </w:r>
      <w:r>
        <w:t xml:space="preserve">falling </w:t>
      </w:r>
      <w:r>
        <w:t xml:space="preserve">England </w:t>
      </w:r>
      <w:r>
        <w:t xml:space="preserve">opening </w:t>
      </w:r>
      <w:r>
        <w:t xml:space="preserve">single </w:t>
      </w:r>
      <w:r>
        <w:t xml:space="preserve">language </w:t>
      </w:r>
      <w:r>
        <w:t xml:space="preserve">pulling </w:t>
      </w:r>
      <w:r>
        <w:t xml:space="preserve">calling </w:t>
      </w:r>
      <w:r>
        <w:t xml:space="preserve">happening </w:t>
      </w:r>
      <w:r>
        <w:t xml:space="preserve">hang </w:t>
      </w:r>
      <w:r>
        <w:t xml:space="preserve">drawing </w:t>
      </w:r>
      <w:r>
        <w:t xml:space="preserve">smiling </w:t>
      </w:r>
      <w:r>
        <w:t xml:space="preserve">starting </w:t>
      </w:r>
      <w:r>
        <w:t xml:space="preserve">asking </w:t>
      </w:r>
      <w:r>
        <w:t xml:space="preserve">learning </w:t>
      </w:r>
      <w:r>
        <w:t xml:space="preserve">driving </w:t>
      </w:r>
      <w:r>
        <w:t xml:space="preserve">Washington </w:t>
      </w:r>
      <w:r>
        <w:t xml:space="preserve"/>
        <w:br w:type="textWrapping"/>
        <w:br w:type="textWrapping"/>
      </w:r>
      <w:r>
        <w:rPr>
          <w:b w:val="true"/>
        </w:rPr>
        <w:t xml:space="preserve">o /ə/ (1121 Words)</w:t>
        <w:br w:type="textWrapping"/>
      </w:r>
      <w:r>
        <w:t xml:space="preserve">together </w:t>
      </w:r>
      <w:r>
        <w:t xml:space="preserve">today </w:t>
      </w:r>
      <w:r>
        <w:t xml:space="preserve">toward </w:t>
      </w:r>
      <w:r>
        <w:t xml:space="preserve">person </w:t>
      </w:r>
      <w:r>
        <w:t xml:space="preserve">second </w:t>
      </w:r>
      <w:r>
        <w:t xml:space="preserve">bottom </w:t>
      </w:r>
      <w:r>
        <w:t xml:space="preserve">questions </w:t>
      </w:r>
      <w:r>
        <w:t xml:space="preserve">tomorrow </w:t>
      </w:r>
      <w:r>
        <w:t xml:space="preserve">question </w:t>
      </w:r>
      <w:r>
        <w:t xml:space="preserve">nobody </w:t>
      </w:r>
      <w:r>
        <w:t xml:space="preserve">police </w:t>
      </w:r>
      <w:r>
        <w:t xml:space="preserve">lion </w:t>
      </w:r>
      <w:r>
        <w:t xml:space="preserve">reason </w:t>
      </w:r>
      <w:r>
        <w:t xml:space="preserve">wagon </w:t>
      </w:r>
      <w:r>
        <w:t xml:space="preserve">direction </w:t>
      </w:r>
      <w:r>
        <w:t xml:space="preserve">tonight </w:t>
      </w:r>
      <w:r>
        <w:t xml:space="preserve">station </w:t>
      </w:r>
      <w:r>
        <w:t xml:space="preserve">o'clock </w:t>
      </w:r>
      <w:r>
        <w:t xml:space="preserve">somebody </w:t>
      </w:r>
      <w:r>
        <w:t xml:space="preserve">information </w:t>
      </w:r>
      <w:r>
        <w:t xml:space="preserve">attention </w:t>
      </w:r>
      <w:r>
        <w:t xml:space="preserve">Carol </w:t>
      </w:r>
      <w:r>
        <w:t xml:space="preserve">continued </w:t>
      </w:r>
      <w:r>
        <w:t xml:space="preserve">million </w:t>
      </w:r>
      <w:r>
        <w:t xml:space="preserve">directions </w:t>
      </w:r>
      <w:r>
        <w:t xml:space="preserve">control </w:t>
      </w:r>
      <w:r>
        <w:t xml:space="preserve">action </w:t>
      </w:r>
      <w:r>
        <w:t xml:space="preserve">dragon </w:t>
      </w:r>
      <w:r>
        <w:t xml:space="preserve">community </w:t>
      </w:r>
      <w:r>
        <w:t xml:space="preserve">Washington </w:t>
      </w:r>
      <w:r>
        <w:t xml:space="preserve">common </w:t>
      </w:r>
      <w:r>
        <w:t xml:space="preserve">Jason </w:t>
      </w:r>
      <w:r>
        <w:t xml:space="preserve">protect </w:t>
      </w:r>
      <w:r>
        <w:t xml:space="preserve">television </w:t>
      </w:r>
      <w:r>
        <w:t xml:space="preserve">seconds </w:t>
      </w:r>
      <w:r>
        <w:t xml:space="preserve">complete </w:t>
      </w:r>
      <w:r>
        <w:t xml:space="preserve">potatoes </w:t>
      </w:r>
      <w:r>
        <w:t xml:space="preserve">season </w:t>
      </w:r>
      <w:r>
        <w:t xml:space="preserve">millions </w:t>
      </w:r>
      <w:r>
        <w:t xml:space="preserve">position </w:t>
      </w:r>
      <w:r>
        <w:t xml:space="preserve">environment </w:t>
      </w:r>
      <w:r>
        <w:t xml:space="preserve">reasons </w:t>
      </w:r>
      <w:r>
        <w:t xml:space="preserve">opposite </w:t>
      </w:r>
      <w:r>
        <w:t xml:space="preserve">policeman </w:t>
      </w:r>
      <w:r>
        <w:t xml:space="preserve">completely </w:t>
      </w:r>
      <w:r>
        <w:t xml:space="preserve">cotton </w:t>
      </w:r>
      <w:r>
        <w:t xml:space="preserve">button </w:t>
      </w:r>
      <w:r>
        <w:t xml:space="preserve">lesson </w:t>
      </w:r>
      <w:r>
        <w:t xml:space="preserve">Lincoln </w:t>
      </w:r>
      <w:r>
        <w:t xml:space="preserve">mayor </w:t>
      </w:r>
      <w:r>
        <w:t xml:space="preserve">period </w:t>
      </w:r>
      <w:r>
        <w:t xml:space="preserve">section </w:t>
      </w:r>
      <w:r>
        <w:t xml:space="preserve">professor </w:t>
      </w:r>
      <w:r>
        <w:t xml:space="preserve">London </w:t>
      </w:r>
      <w:r>
        <w:t xml:space="preserve">Columbus </w:t>
      </w:r>
      <w:r>
        <w:t xml:space="preserve">freedom </w:t>
      </w:r>
      <w:r>
        <w:t xml:space="preserve">lessons </w:t>
      </w:r>
      <w:r>
        <w:t xml:space="preserve">vacation </w:t>
      </w:r>
      <w:r>
        <w:t xml:space="preserve">produce </w:t>
      </w:r>
      <w:r>
        <w:t xml:space="preserve">buttons </w:t>
      </w:r>
      <w:r>
        <w:t xml:space="preserve">conversation </w:t>
      </w:r>
      <w:r>
        <w:t xml:space="preserve">dinosaur </w:t>
      </w:r>
      <w:r>
        <w:t xml:space="preserve">compare </w:t>
      </w:r>
      <w:r>
        <w:t xml:space="preserve">communities </w:t>
      </w:r>
      <w:r>
        <w:t xml:space="preserve">Boston </w:t>
      </w:r>
      <w:r>
        <w:t xml:space="preserve">lions </w:t>
      </w:r>
      <w:r>
        <w:t xml:space="preserve">encyclopedia </w:t>
      </w:r>
      <w:r>
        <w:t xml:space="preserve">Wilson </w:t>
      </w:r>
      <w:r>
        <w:t xml:space="preserve">pilot </w:t>
      </w:r>
      <w:r>
        <w:t xml:space="preserve">motion </w:t>
      </w:r>
      <w:r>
        <w:t xml:space="preserve">Jacob </w:t>
      </w:r>
      <w:r>
        <w:t xml:space="preserve">computer </w:t>
      </w:r>
      <w:r>
        <w:t xml:space="preserve">contains </w:t>
      </w:r>
      <w:r>
        <w:t xml:space="preserve">expression </w:t>
      </w:r>
      <w:r>
        <w:t xml:space="preserve">canyon </w:t>
      </w:r>
      <w:r>
        <w:t xml:space="preserve">kingdom </w:t>
      </w:r>
      <w:r>
        <w:t xml:space="preserve">Jackson </w:t>
      </w:r>
      <w:r>
        <w:t xml:space="preserve">national </w:t>
      </w:r>
      <w:r>
        <w:t xml:space="preserve">provide </w:t>
      </w:r>
      <w:r>
        <w:t xml:space="preserve">recognize </w:t>
      </w:r>
      <w:r>
        <w:t xml:space="preserve">population </w:t>
      </w:r>
      <w:r>
        <w:t xml:space="preserve">dinosaurs </w:t>
      </w:r>
      <w:r>
        <w:t xml:space="preserve">considered </w:t>
      </w:r>
      <w:r>
        <w:t xml:space="preserve">opinion </w:t>
      </w:r>
      <w:r>
        <w:t xml:space="preserve">decision </w:t>
      </w:r>
      <w:r>
        <w:t xml:space="preserve">connected </w:t>
      </w:r>
      <w:r>
        <w:t xml:space="preserve">wagons </w:t>
      </w:r>
      <w:r>
        <w:t xml:space="preserve">tomatoes </w:t>
      </w:r>
      <w:r>
        <w:t xml:space="preserve">poison </w:t>
      </w:r>
      <w:r>
        <w:t xml:space="preserve">Charlotte </w:t>
      </w:r>
      <w:r>
        <w:t xml:space="preserve">continue </w:t>
      </w:r>
      <w:r>
        <w:t xml:space="preserve">photograph </w:t>
      </w:r>
      <w:r>
        <w:t xml:space="preserve">carbon </w:t>
      </w:r>
      <w:r>
        <w:t xml:space="preserve">collect </w:t>
      </w:r>
      <w:r>
        <w:t xml:space="preserve">developed </w:t>
      </w:r>
      <w:r>
        <w:t xml:space="preserve">develop </w:t>
      </w:r>
      <w:r>
        <w:t xml:space="preserve">Roberto </w:t>
      </w:r>
      <w:r>
        <w:t xml:space="preserve">potato </w:t>
      </w:r>
      <w:r>
        <w:t xml:space="preserve">towards </w:t>
      </w:r>
      <w:r>
        <w:t xml:space="preserve">recognized </w:t>
      </w:r>
      <w:r>
        <w:t xml:space="preserve"/>
        <w:br w:type="textWrapping"/>
        <w:br w:type="textWrapping"/>
      </w:r>
      <w:r>
        <w:rPr>
          <w:b w:val="true"/>
        </w:rPr>
        <w:t xml:space="preserve">u /ŭ/ (1142 Words)</w:t>
        <w:br w:type="textWrapping"/>
      </w:r>
      <w:r>
        <w:t xml:space="preserve">but </w:t>
      </w:r>
      <w:r>
        <w:t xml:space="preserve">up </w:t>
      </w:r>
      <w:r>
        <w:t xml:space="preserve">just </w:t>
      </w:r>
      <w:r>
        <w:t xml:space="preserve">much </w:t>
      </w:r>
      <w:r>
        <w:t xml:space="preserve">us </w:t>
      </w:r>
      <w:r>
        <w:t xml:space="preserve">must </w:t>
      </w:r>
      <w:r>
        <w:t xml:space="preserve">under </w:t>
      </w:r>
      <w:r>
        <w:t xml:space="preserve">sun </w:t>
      </w:r>
      <w:r>
        <w:t xml:space="preserve">until </w:t>
      </w:r>
      <w:r>
        <w:t xml:space="preserve">run </w:t>
      </w:r>
      <w:r>
        <w:t xml:space="preserve">such </w:t>
      </w:r>
      <w:r>
        <w:t xml:space="preserve">suddenly </w:t>
      </w:r>
      <w:r>
        <w:t xml:space="preserve">fun </w:t>
      </w:r>
      <w:r>
        <w:t xml:space="preserve">cut </w:t>
      </w:r>
      <w:r>
        <w:t xml:space="preserve">running </w:t>
      </w:r>
      <w:r>
        <w:t xml:space="preserve">summer </w:t>
      </w:r>
      <w:r>
        <w:t xml:space="preserve">beautiful </w:t>
      </w:r>
      <w:r>
        <w:t xml:space="preserve">jumped </w:t>
      </w:r>
      <w:r>
        <w:t xml:space="preserve">uncle </w:t>
      </w:r>
      <w:r>
        <w:t xml:space="preserve">bus </w:t>
      </w:r>
      <w:r>
        <w:t xml:space="preserve">understand </w:t>
      </w:r>
      <w:r>
        <w:t xml:space="preserve">lunch </w:t>
      </w:r>
      <w:r>
        <w:t xml:space="preserve">suppose </w:t>
      </w:r>
      <w:r>
        <w:t xml:space="preserve">funny </w:t>
      </w:r>
      <w:r>
        <w:t xml:space="preserve">truck </w:t>
      </w:r>
      <w:r>
        <w:t xml:space="preserve">upon </w:t>
      </w:r>
      <w:r>
        <w:t xml:space="preserve">number </w:t>
      </w:r>
      <w:r>
        <w:t xml:space="preserve">jump </w:t>
      </w:r>
      <w:r>
        <w:t xml:space="preserve">carefully </w:t>
      </w:r>
      <w:r>
        <w:t xml:space="preserve">hungry </w:t>
      </w:r>
      <w:r>
        <w:t xml:space="preserve">hundred </w:t>
      </w:r>
      <w:r>
        <w:t xml:space="preserve">duck </w:t>
      </w:r>
      <w:r>
        <w:t xml:space="preserve">study </w:t>
      </w:r>
      <w:r>
        <w:t xml:space="preserve">wonderful </w:t>
      </w:r>
      <w:r>
        <w:t xml:space="preserve">shut </w:t>
      </w:r>
      <w:r>
        <w:t xml:space="preserve">stuck </w:t>
      </w:r>
      <w:r>
        <w:t xml:space="preserve">mud </w:t>
      </w:r>
      <w:r>
        <w:t xml:space="preserve">supper </w:t>
      </w:r>
      <w:r>
        <w:t xml:space="preserve">hunt </w:t>
      </w:r>
      <w:r>
        <w:t xml:space="preserve">supposed </w:t>
      </w:r>
      <w:r>
        <w:t xml:space="preserve">careful </w:t>
      </w:r>
      <w:r>
        <w:t xml:space="preserve">dust </w:t>
      </w:r>
      <w:r>
        <w:t xml:space="preserve">runs </w:t>
      </w:r>
      <w:r>
        <w:t xml:space="preserve">lucky </w:t>
      </w:r>
      <w:r>
        <w:t xml:space="preserve">stuff </w:t>
      </w:r>
      <w:r>
        <w:t xml:space="preserve">hundreds </w:t>
      </w:r>
      <w:r>
        <w:t xml:space="preserve">awful </w:t>
      </w:r>
      <w:r>
        <w:t xml:space="preserve">puppy </w:t>
      </w:r>
      <w:r>
        <w:t xml:space="preserve">brush </w:t>
      </w:r>
      <w:r>
        <w:t xml:space="preserve">husband </w:t>
      </w:r>
      <w:r>
        <w:t xml:space="preserve">subject </w:t>
      </w:r>
      <w:r>
        <w:t xml:space="preserve">luck </w:t>
      </w:r>
      <w:r>
        <w:t xml:space="preserve">dug </w:t>
      </w:r>
      <w:r>
        <w:t xml:space="preserve">unless </w:t>
      </w:r>
      <w:r>
        <w:t xml:space="preserve">cup </w:t>
      </w:r>
      <w:r>
        <w:t xml:space="preserve">club </w:t>
      </w:r>
      <w:r>
        <w:t xml:space="preserve">rushed </w:t>
      </w:r>
      <w:r>
        <w:t xml:space="preserve">difficult </w:t>
      </w:r>
      <w:r>
        <w:t xml:space="preserve">numbers </w:t>
      </w:r>
      <w:r>
        <w:t xml:space="preserve">sudden </w:t>
      </w:r>
      <w:r>
        <w:t xml:space="preserve">sunlight </w:t>
      </w:r>
      <w:r>
        <w:t xml:space="preserve">hunting </w:t>
      </w:r>
      <w:r>
        <w:t xml:space="preserve">upset </w:t>
      </w:r>
      <w:r>
        <w:t xml:space="preserve">studied </w:t>
      </w:r>
      <w:r>
        <w:t xml:space="preserve">upstairs </w:t>
      </w:r>
      <w:r>
        <w:t xml:space="preserve">Sunday </w:t>
      </w:r>
      <w:r>
        <w:t xml:space="preserve">jumping </w:t>
      </w:r>
      <w:r>
        <w:t xml:space="preserve">rubbed </w:t>
      </w:r>
      <w:r>
        <w:t xml:space="preserve">struck </w:t>
      </w:r>
      <w:r>
        <w:t xml:space="preserve">trucks </w:t>
      </w:r>
      <w:r>
        <w:t xml:space="preserve">muscles </w:t>
      </w:r>
      <w:r>
        <w:t xml:space="preserve">ugly </w:t>
      </w:r>
      <w:r>
        <w:t xml:space="preserve">powerful </w:t>
      </w:r>
      <w:r>
        <w:t xml:space="preserve">rubber </w:t>
      </w:r>
      <w:r>
        <w:t xml:space="preserve">circus </w:t>
      </w:r>
      <w:r>
        <w:t xml:space="preserve">swung </w:t>
      </w:r>
      <w:r>
        <w:t xml:space="preserve">bug </w:t>
      </w:r>
      <w:r>
        <w:t xml:space="preserve">trunk </w:t>
      </w:r>
      <w:r>
        <w:t xml:space="preserve">judge </w:t>
      </w:r>
      <w:r>
        <w:t xml:space="preserve">butter </w:t>
      </w:r>
      <w:r>
        <w:t xml:space="preserve">bugs </w:t>
      </w:r>
      <w:r>
        <w:t xml:space="preserve">button </w:t>
      </w:r>
      <w:r>
        <w:t xml:space="preserve">jungle </w:t>
      </w:r>
      <w:r>
        <w:t xml:space="preserve">studying </w:t>
      </w:r>
      <w:r>
        <w:t xml:space="preserve">ducks </w:t>
      </w:r>
      <w:r>
        <w:t xml:space="preserve">bump </w:t>
      </w:r>
      <w:r>
        <w:t xml:space="preserve">buffalo </w:t>
      </w:r>
      <w:r>
        <w:t xml:space="preserve">rush </w:t>
      </w:r>
      <w:r>
        <w:t xml:space="preserve">understood </w:t>
      </w:r>
      <w:r>
        <w:t xml:space="preserve">useful </w:t>
      </w:r>
      <w:r>
        <w:t xml:space="preserve">nuts </w:t>
      </w:r>
      <w:r>
        <w:t xml:space="preserve">thunder </w:t>
      </w:r>
      <w:r>
        <w:t xml:space="preserve">sunny </w:t>
      </w:r>
      <w:r>
        <w:t xml:space="preserve">Columbus </w:t>
      </w:r>
      <w:r>
        <w:t xml:space="preserve">hunters </w:t>
      </w:r>
      <w:r>
        <w:t xml:space="preserve">unhappy </w:t>
      </w:r>
      <w:r>
        <w:t xml:space="preserve">dull </w:t>
      </w:r>
      <w:r>
        <w:t xml:space="preserve">begun </w:t>
      </w:r>
      <w:r>
        <w:t xml:space="preserve">rug </w:t>
      </w:r>
      <w:r>
        <w:t xml:space="preserve">supply </w:t>
      </w:r>
      <w:r>
        <w:t xml:space="preserve"/>
        <w:br w:type="textWrapping"/>
        <w:br w:type="textWrapping"/>
      </w:r>
      <w:r>
        <w:rPr>
          <w:b w:val="true"/>
        </w:rPr>
        <w:t xml:space="preserve">t /d/ (1037 Words)</w:t>
        <w:br w:type="textWrapping"/>
      </w:r>
      <w:r>
        <w:t xml:space="preserve">little </w:t>
      </w:r>
      <w:r>
        <w:t xml:space="preserve">water </w:t>
      </w:r>
      <w:r>
        <w:t xml:space="preserve">wanted </w:t>
      </w:r>
      <w:r>
        <w:t xml:space="preserve">started </w:t>
      </w:r>
      <w:r>
        <w:t xml:space="preserve">better </w:t>
      </w:r>
      <w:r>
        <w:t xml:space="preserve">city </w:t>
      </w:r>
      <w:r>
        <w:t xml:space="preserve">getting </w:t>
      </w:r>
      <w:r>
        <w:t xml:space="preserve">later </w:t>
      </w:r>
      <w:r>
        <w:t xml:space="preserve">sitting </w:t>
      </w:r>
      <w:r>
        <w:t xml:space="preserve">matter </w:t>
      </w:r>
      <w:r>
        <w:t xml:space="preserve">beautiful </w:t>
      </w:r>
      <w:r>
        <w:t xml:space="preserve">winter </w:t>
      </w:r>
      <w:r>
        <w:t xml:space="preserve">shouted </w:t>
      </w:r>
      <w:r>
        <w:t xml:space="preserve">pretty </w:t>
      </w:r>
      <w:r>
        <w:t xml:space="preserve">letter </w:t>
      </w:r>
      <w:r>
        <w:t xml:space="preserve">waiting </w:t>
      </w:r>
      <w:r>
        <w:t xml:space="preserve">bottom </w:t>
      </w:r>
      <w:r>
        <w:t xml:space="preserve">waited </w:t>
      </w:r>
      <w:r>
        <w:t xml:space="preserve">party </w:t>
      </w:r>
      <w:r>
        <w:t xml:space="preserve">united </w:t>
      </w:r>
      <w:r>
        <w:t xml:space="preserve">pointed </w:t>
      </w:r>
      <w:r>
        <w:t xml:space="preserve">eating </w:t>
      </w:r>
      <w:r>
        <w:t xml:space="preserve">center </w:t>
      </w:r>
      <w:r>
        <w:t xml:space="preserve">notice </w:t>
      </w:r>
      <w:r>
        <w:t xml:space="preserve">noticed </w:t>
      </w:r>
      <w:r>
        <w:t xml:space="preserve">writing </w:t>
      </w:r>
      <w:r>
        <w:t xml:space="preserve">letters </w:t>
      </w:r>
      <w:r>
        <w:t xml:space="preserve">plenty </w:t>
      </w:r>
      <w:r>
        <w:t xml:space="preserve">cities </w:t>
      </w:r>
      <w:r>
        <w:t xml:space="preserve">putting </w:t>
      </w:r>
      <w:r>
        <w:t xml:space="preserve">turtle </w:t>
      </w:r>
      <w:r>
        <w:t xml:space="preserve">Saturday </w:t>
      </w:r>
      <w:r>
        <w:t xml:space="preserve">hospital </w:t>
      </w:r>
      <w:r>
        <w:t xml:space="preserve">bottle </w:t>
      </w:r>
      <w:r>
        <w:t xml:space="preserve">interesting </w:t>
      </w:r>
      <w:r>
        <w:t xml:space="preserve">daughter </w:t>
      </w:r>
      <w:r>
        <w:t xml:space="preserve">whatever </w:t>
      </w:r>
      <w:r>
        <w:t xml:space="preserve">excited </w:t>
      </w:r>
      <w:r>
        <w:t xml:space="preserve">painted </w:t>
      </w:r>
      <w:r>
        <w:t xml:space="preserve">scientists </w:t>
      </w:r>
      <w:r>
        <w:t xml:space="preserve">twenty </w:t>
      </w:r>
      <w:r>
        <w:t xml:space="preserve">metal </w:t>
      </w:r>
      <w:r>
        <w:t xml:space="preserve">starting </w:t>
      </w:r>
      <w:r>
        <w:t xml:space="preserve">interested </w:t>
      </w:r>
      <w:r>
        <w:t xml:space="preserve">settled </w:t>
      </w:r>
      <w:r>
        <w:t xml:space="preserve">electricity </w:t>
      </w:r>
      <w:r>
        <w:t xml:space="preserve">community </w:t>
      </w:r>
      <w:r>
        <w:t xml:space="preserve">dirty </w:t>
      </w:r>
      <w:r>
        <w:t xml:space="preserve">cattle </w:t>
      </w:r>
      <w:r>
        <w:t xml:space="preserve">fighting </w:t>
      </w:r>
      <w:r>
        <w:t xml:space="preserve">entered </w:t>
      </w:r>
      <w:r>
        <w:t xml:space="preserve">hunting </w:t>
      </w:r>
      <w:r>
        <w:t xml:space="preserve">meeting </w:t>
      </w:r>
      <w:r>
        <w:t xml:space="preserve">potatoes </w:t>
      </w:r>
      <w:r>
        <w:t xml:space="preserve">exciting </w:t>
      </w:r>
      <w:r>
        <w:t xml:space="preserve">planted </w:t>
      </w:r>
      <w:r>
        <w:t xml:space="preserve">gentle </w:t>
      </w:r>
      <w:r>
        <w:t xml:space="preserve">butter </w:t>
      </w:r>
      <w:r>
        <w:t xml:space="preserve">interest </w:t>
      </w:r>
      <w:r>
        <w:t xml:space="preserve">elevator </w:t>
      </w:r>
      <w:r>
        <w:t xml:space="preserve">painting </w:t>
      </w:r>
      <w:r>
        <w:t xml:space="preserve">waters </w:t>
      </w:r>
      <w:r>
        <w:t xml:space="preserve">coyote </w:t>
      </w:r>
      <w:r>
        <w:t xml:space="preserve">repeated </w:t>
      </w:r>
      <w:r>
        <w:t xml:space="preserve">setting </w:t>
      </w:r>
      <w:r>
        <w:t xml:space="preserve">enter </w:t>
      </w:r>
      <w:r>
        <w:t xml:space="preserve">counted </w:t>
      </w:r>
      <w:r>
        <w:t xml:space="preserve">beauty </w:t>
      </w:r>
      <w:r>
        <w:t xml:space="preserve">greatest </w:t>
      </w:r>
      <w:r>
        <w:t xml:space="preserve">shouting </w:t>
      </w:r>
      <w:r>
        <w:t xml:space="preserve">pointing </w:t>
      </w:r>
      <w:r>
        <w:t xml:space="preserve">comfortable </w:t>
      </w:r>
      <w:r>
        <w:t xml:space="preserve">floating </w:t>
      </w:r>
      <w:r>
        <w:t xml:space="preserve">capital </w:t>
      </w:r>
      <w:r>
        <w:t xml:space="preserve">thirty </w:t>
      </w:r>
      <w:r>
        <w:t xml:space="preserve">hunters </w:t>
      </w:r>
      <w:r>
        <w:t xml:space="preserve">kitty </w:t>
      </w:r>
      <w:r>
        <w:t xml:space="preserve">invited </w:t>
      </w:r>
      <w:r>
        <w:t xml:space="preserve">mighty </w:t>
      </w:r>
      <w:r>
        <w:t xml:space="preserve">it'll </w:t>
      </w:r>
      <w:r>
        <w:t xml:space="preserve">bottles </w:t>
      </w:r>
      <w:r>
        <w:t xml:space="preserve">quarter </w:t>
      </w:r>
      <w:r>
        <w:t xml:space="preserve">battle </w:t>
      </w:r>
      <w:r>
        <w:t xml:space="preserve">cutting </w:t>
      </w:r>
      <w:r>
        <w:t xml:space="preserve">settle </w:t>
      </w:r>
      <w:r>
        <w:t xml:space="preserve">communities </w:t>
      </w:r>
      <w:r>
        <w:t xml:space="preserve">counter </w:t>
      </w:r>
      <w:r>
        <w:t xml:space="preserve">lighted </w:t>
      </w:r>
      <w:r>
        <w:t xml:space="preserve">Atlantic </w:t>
      </w:r>
      <w:r>
        <w:t xml:space="preserve">visited </w:t>
      </w:r>
      <w:r>
        <w:t xml:space="preserve">sweater </w:t>
      </w:r>
      <w:r>
        <w:t xml:space="preserve">hunted </w:t>
      </w:r>
      <w:r>
        <w:t xml:space="preserve">printed </w:t>
      </w:r>
      <w:r>
        <w:t xml:space="preserve">hunter </w:t>
      </w:r>
      <w:r>
        <w:t xml:space="preserve">title </w:t>
      </w:r>
      <w:r>
        <w:t xml:space="preserve">spotted </w:t>
      </w:r>
      <w:r>
        <w:t xml:space="preserve">invented </w:t>
      </w:r>
      <w:r>
        <w:t xml:space="preserve">greater </w:t>
      </w:r>
      <w:r>
        <w:t xml:space="preserve">motor </w:t>
      </w:r>
      <w:r>
        <w:t xml:space="preserve">property </w:t>
      </w:r>
      <w:r>
        <w:t xml:space="preserve"/>
        <w:br w:type="textWrapping"/>
        <w:br w:type="textWrapping"/>
      </w:r>
      <w:r>
        <w:rPr>
          <w:b w:val="true"/>
        </w:rPr>
        <w:t xml:space="preserve">v /v/ (965 Words)</w:t>
        <w:br w:type="textWrapping"/>
      </w:r>
      <w:r>
        <w:t xml:space="preserve">have </w:t>
      </w:r>
      <w:r>
        <w:t xml:space="preserve">over </w:t>
      </w:r>
      <w:r>
        <w:t xml:space="preserve">very </w:t>
      </w:r>
      <w:r>
        <w:t xml:space="preserve">even </w:t>
      </w:r>
      <w:r>
        <w:t xml:space="preserve">never </w:t>
      </w:r>
      <w:r>
        <w:t xml:space="preserve">every </w:t>
      </w:r>
      <w:r>
        <w:t xml:space="preserve">live </w:t>
      </w:r>
      <w:r>
        <w:t xml:space="preserve">give </w:t>
      </w:r>
      <w:r>
        <w:t xml:space="preserve">ever </w:t>
      </w:r>
      <w:r>
        <w:t xml:space="preserve">move </w:t>
      </w:r>
      <w:r>
        <w:t xml:space="preserve">gave </w:t>
      </w:r>
      <w:r>
        <w:t xml:space="preserve">lived </w:t>
      </w:r>
      <w:r>
        <w:t xml:space="preserve">voice </w:t>
      </w:r>
      <w:r>
        <w:t xml:space="preserve">everything </w:t>
      </w:r>
      <w:r>
        <w:t xml:space="preserve">everyone </w:t>
      </w:r>
      <w:r>
        <w:t xml:space="preserve">moved </w:t>
      </w:r>
      <w:r>
        <w:t xml:space="preserve">living </w:t>
      </w:r>
      <w:r>
        <w:t xml:space="preserve">I've </w:t>
      </w:r>
      <w:r>
        <w:t xml:space="preserve">river </w:t>
      </w:r>
      <w:r>
        <w:t xml:space="preserve">five </w:t>
      </w:r>
      <w:r>
        <w:t xml:space="preserve">leave </w:t>
      </w:r>
      <w:r>
        <w:t xml:space="preserve">above </w:t>
      </w:r>
      <w:r>
        <w:t xml:space="preserve">leaves </w:t>
      </w:r>
      <w:r>
        <w:t xml:space="preserve">believe </w:t>
      </w:r>
      <w:r>
        <w:t xml:space="preserve">moving </w:t>
      </w:r>
      <w:r>
        <w:t xml:space="preserve">having </w:t>
      </w:r>
      <w:r>
        <w:t xml:space="preserve">several </w:t>
      </w:r>
      <w:r>
        <w:t xml:space="preserve">however </w:t>
      </w:r>
      <w:r>
        <w:t xml:space="preserve">covered </w:t>
      </w:r>
      <w:r>
        <w:t xml:space="preserve">heavy </w:t>
      </w:r>
      <w:r>
        <w:t xml:space="preserve">love </w:t>
      </w:r>
      <w:r>
        <w:t xml:space="preserve">lives </w:t>
      </w:r>
      <w:r>
        <w:t xml:space="preserve">given </w:t>
      </w:r>
      <w:r>
        <w:t xml:space="preserve">evening </w:t>
      </w:r>
      <w:r>
        <w:t xml:space="preserve">village </w:t>
      </w:r>
      <w:r>
        <w:t xml:space="preserve">loved </w:t>
      </w:r>
      <w:r>
        <w:t xml:space="preserve">everybody </w:t>
      </w:r>
      <w:r>
        <w:t xml:space="preserve">you've </w:t>
      </w:r>
      <w:r>
        <w:t xml:space="preserve">seven </w:t>
      </w:r>
      <w:r>
        <w:t xml:space="preserve">visit </w:t>
      </w:r>
      <w:r>
        <w:t xml:space="preserve">themselves </w:t>
      </w:r>
      <w:r>
        <w:t xml:space="preserve">drive </w:t>
      </w:r>
      <w:r>
        <w:t xml:space="preserve">drove </w:t>
      </w:r>
      <w:r>
        <w:t xml:space="preserve">silver </w:t>
      </w:r>
      <w:r>
        <w:t xml:space="preserve">waves </w:t>
      </w:r>
      <w:r>
        <w:t xml:space="preserve">save </w:t>
      </w:r>
      <w:r>
        <w:t xml:space="preserve">travel </w:t>
      </w:r>
      <w:r>
        <w:t xml:space="preserve">gives </w:t>
      </w:r>
      <w:r>
        <w:t xml:space="preserve">cave </w:t>
      </w:r>
      <w:r>
        <w:t xml:space="preserve">alive </w:t>
      </w:r>
      <w:r>
        <w:t xml:space="preserve">haven't </w:t>
      </w:r>
      <w:r>
        <w:t xml:space="preserve">everywhere </w:t>
      </w:r>
      <w:r>
        <w:t xml:space="preserve">cover </w:t>
      </w:r>
      <w:r>
        <w:t xml:space="preserve">valley </w:t>
      </w:r>
      <w:r>
        <w:t xml:space="preserve">arrived </w:t>
      </w:r>
      <w:r>
        <w:t xml:space="preserve">moves </w:t>
      </w:r>
      <w:r>
        <w:t xml:space="preserve">we've </w:t>
      </w:r>
      <w:r>
        <w:t xml:space="preserve">driver </w:t>
      </w:r>
      <w:r>
        <w:t xml:space="preserve">whatever </w:t>
      </w:r>
      <w:r>
        <w:t xml:space="preserve">giving </w:t>
      </w:r>
      <w:r>
        <w:t xml:space="preserve">leaving </w:t>
      </w:r>
      <w:r>
        <w:t xml:space="preserve">believed </w:t>
      </w:r>
      <w:r>
        <w:t xml:space="preserve">twelve </w:t>
      </w:r>
      <w:r>
        <w:t xml:space="preserve">favorite </w:t>
      </w:r>
      <w:r>
        <w:t xml:space="preserve">government </w:t>
      </w:r>
      <w:r>
        <w:t xml:space="preserve">discovered </w:t>
      </w:r>
      <w:r>
        <w:t xml:space="preserve">waved </w:t>
      </w:r>
      <w:r>
        <w:t xml:space="preserve">rivers </w:t>
      </w:r>
      <w:r>
        <w:t xml:space="preserve">saved </w:t>
      </w:r>
      <w:r>
        <w:t xml:space="preserve">driving </w:t>
      </w:r>
      <w:r>
        <w:t xml:space="preserve">stove </w:t>
      </w:r>
      <w:r>
        <w:t xml:space="preserve">whenever </w:t>
      </w:r>
      <w:r>
        <w:t xml:space="preserve">television </w:t>
      </w:r>
      <w:r>
        <w:t xml:space="preserve">voices </w:t>
      </w:r>
      <w:r>
        <w:t xml:space="preserve">level </w:t>
      </w:r>
      <w:r>
        <w:t xml:space="preserve">forever </w:t>
      </w:r>
      <w:r>
        <w:t xml:space="preserve">traveled </w:t>
      </w:r>
      <w:r>
        <w:t xml:space="preserve">vegetables </w:t>
      </w:r>
      <w:r>
        <w:t xml:space="preserve">movie </w:t>
      </w:r>
      <w:r>
        <w:t xml:space="preserve">environment </w:t>
      </w:r>
      <w:r>
        <w:t xml:space="preserve">wave </w:t>
      </w:r>
      <w:r>
        <w:t xml:space="preserve">lovely </w:t>
      </w:r>
      <w:r>
        <w:t xml:space="preserve">view </w:t>
      </w:r>
      <w:r>
        <w:t xml:space="preserve">van </w:t>
      </w:r>
      <w:r>
        <w:t xml:space="preserve">eleven </w:t>
      </w:r>
      <w:r>
        <w:t xml:space="preserve">elevator </w:t>
      </w:r>
      <w:r>
        <w:t xml:space="preserve">nervous </w:t>
      </w:r>
      <w:r>
        <w:t xml:space="preserve">covers </w:t>
      </w:r>
      <w:r>
        <w:t xml:space="preserve">detective </w:t>
      </w:r>
      <w:r>
        <w:t xml:space="preserve">movement </w:t>
      </w:r>
      <w:r>
        <w:t xml:space="preserve">events </w:t>
      </w:r>
      <w:r>
        <w:t xml:space="preserve">movies </w:t>
      </w:r>
      <w:r>
        <w:t xml:space="preserve">divided </w:t>
      </w:r>
      <w:r>
        <w:t xml:space="preserve">vacation </w:t>
      </w:r>
      <w:r>
        <w:t xml:space="preserve">invited </w:t>
      </w:r>
      <w:r>
        <w:t xml:space="preserve">clever </w:t>
      </w:r>
      <w:r>
        <w:t xml:space="preserve">solve </w:t>
      </w:r>
      <w:r>
        <w:t xml:space="preserve">service </w:t>
      </w:r>
      <w:r>
        <w:t xml:space="preserve">conversation </w:t>
      </w:r>
      <w:r>
        <w:t xml:space="preserve">prove </w:t>
      </w:r>
      <w:r>
        <w:t xml:space="preserve"/>
        <w:br w:type="textWrapping"/>
        <w:br w:type="textWrapping"/>
      </w:r>
      <w:r>
        <w:rPr>
          <w:b w:val="true"/>
        </w:rPr>
        <w:t xml:space="preserve">y /ē/ (968 Words)</w:t>
        <w:br w:type="textWrapping"/>
      </w:r>
      <w:r>
        <w:t xml:space="preserve">very </w:t>
      </w:r>
      <w:r>
        <w:t xml:space="preserve">many </w:t>
      </w:r>
      <w:r>
        <w:t xml:space="preserve">only </w:t>
      </w:r>
      <w:r>
        <w:t xml:space="preserve">any </w:t>
      </w:r>
      <w:r>
        <w:t xml:space="preserve">every </w:t>
      </w:r>
      <w:r>
        <w:t xml:space="preserve">really </w:t>
      </w:r>
      <w:r>
        <w:t xml:space="preserve">family </w:t>
      </w:r>
      <w:r>
        <w:t xml:space="preserve">story </w:t>
      </w:r>
      <w:r>
        <w:t xml:space="preserve">city </w:t>
      </w:r>
      <w:r>
        <w:t xml:space="preserve">everyone </w:t>
      </w:r>
      <w:r>
        <w:t xml:space="preserve">happy </w:t>
      </w:r>
      <w:r>
        <w:t xml:space="preserve">suddenly </w:t>
      </w:r>
      <w:r>
        <w:t xml:space="preserve">body </w:t>
      </w:r>
      <w:r>
        <w:t xml:space="preserve">ready </w:t>
      </w:r>
      <w:r>
        <w:t xml:space="preserve">slowly </w:t>
      </w:r>
      <w:r>
        <w:t xml:space="preserve">country </w:t>
      </w:r>
      <w:r>
        <w:t xml:space="preserve">quickly </w:t>
      </w:r>
      <w:r>
        <w:t xml:space="preserve">baby </w:t>
      </w:r>
      <w:r>
        <w:t xml:space="preserve">early </w:t>
      </w:r>
      <w:r>
        <w:t xml:space="preserve">finally </w:t>
      </w:r>
      <w:r>
        <w:t xml:space="preserve">already </w:t>
      </w:r>
      <w:r>
        <w:t xml:space="preserve">pretty </w:t>
      </w:r>
      <w:r>
        <w:t xml:space="preserve">easy </w:t>
      </w:r>
      <w:r>
        <w:t xml:space="preserve">probably </w:t>
      </w:r>
      <w:r>
        <w:t xml:space="preserve">anyone </w:t>
      </w:r>
      <w:r>
        <w:t xml:space="preserve">tiny </w:t>
      </w:r>
      <w:r>
        <w:t xml:space="preserve">funny </w:t>
      </w:r>
      <w:r>
        <w:t xml:space="preserve">heavy </w:t>
      </w:r>
      <w:r>
        <w:t xml:space="preserve">usually </w:t>
      </w:r>
      <w:r>
        <w:t xml:space="preserve">energy </w:t>
      </w:r>
      <w:r>
        <w:t xml:space="preserve">carry </w:t>
      </w:r>
      <w:r>
        <w:t xml:space="preserve">carefully </w:t>
      </w:r>
      <w:r>
        <w:t xml:space="preserve">hungry </w:t>
      </w:r>
      <w:r>
        <w:t xml:space="preserve">party </w:t>
      </w:r>
      <w:r>
        <w:t xml:space="preserve">busy </w:t>
      </w:r>
      <w:r>
        <w:t xml:space="preserve">angry </w:t>
      </w:r>
      <w:r>
        <w:t xml:space="preserve">sorry </w:t>
      </w:r>
      <w:r>
        <w:t xml:space="preserve">empty </w:t>
      </w:r>
      <w:r>
        <w:t xml:space="preserve">everybody </w:t>
      </w:r>
      <w:r>
        <w:t xml:space="preserve">nobody </w:t>
      </w:r>
      <w:r>
        <w:t xml:space="preserve">anyway </w:t>
      </w:r>
      <w:r>
        <w:t xml:space="preserve">study </w:t>
      </w:r>
      <w:r>
        <w:t xml:space="preserve">hurry </w:t>
      </w:r>
      <w:r>
        <w:t xml:space="preserve">hardly </w:t>
      </w:r>
      <w:r>
        <w:t xml:space="preserve">exactly </w:t>
      </w:r>
      <w:r>
        <w:t xml:space="preserve">worry </w:t>
      </w:r>
      <w:r>
        <w:t xml:space="preserve">nearly </w:t>
      </w:r>
      <w:r>
        <w:t xml:space="preserve">Johnny </w:t>
      </w:r>
      <w:r>
        <w:t xml:space="preserve">daddy </w:t>
      </w:r>
      <w:r>
        <w:t xml:space="preserve">somebody </w:t>
      </w:r>
      <w:r>
        <w:t xml:space="preserve">quietly </w:t>
      </w:r>
      <w:r>
        <w:t xml:space="preserve">everywhere </w:t>
      </w:r>
      <w:r>
        <w:t xml:space="preserve">plenty </w:t>
      </w:r>
      <w:r>
        <w:t xml:space="preserve">easily </w:t>
      </w:r>
      <w:r>
        <w:t xml:space="preserve">carrying </w:t>
      </w:r>
      <w:r>
        <w:t xml:space="preserve">silly </w:t>
      </w:r>
      <w:r>
        <w:t xml:space="preserve">Emily </w:t>
      </w:r>
      <w:r>
        <w:t xml:space="preserve">library </w:t>
      </w:r>
      <w:r>
        <w:t xml:space="preserve">lucky </w:t>
      </w:r>
      <w:r>
        <w:t xml:space="preserve">pony </w:t>
      </w:r>
      <w:r>
        <w:t xml:space="preserve">certainly </w:t>
      </w:r>
      <w:r>
        <w:t xml:space="preserve">penny </w:t>
      </w:r>
      <w:r>
        <w:t xml:space="preserve">friendly </w:t>
      </w:r>
      <w:r>
        <w:t xml:space="preserve">gently </w:t>
      </w:r>
      <w:r>
        <w:t xml:space="preserve">candy </w:t>
      </w:r>
      <w:r>
        <w:t xml:space="preserve">anybody </w:t>
      </w:r>
      <w:r>
        <w:t xml:space="preserve">twenty </w:t>
      </w:r>
      <w:r>
        <w:t xml:space="preserve">company </w:t>
      </w:r>
      <w:r>
        <w:t xml:space="preserve">puppy </w:t>
      </w:r>
      <w:r>
        <w:t xml:space="preserve">teddy </w:t>
      </w:r>
      <w:r>
        <w:t xml:space="preserve">lonely </w:t>
      </w:r>
      <w:r>
        <w:t xml:space="preserve">softly </w:t>
      </w:r>
      <w:r>
        <w:t xml:space="preserve">history </w:t>
      </w:r>
      <w:r>
        <w:t xml:space="preserve">electricity </w:t>
      </w:r>
      <w:r>
        <w:t xml:space="preserve">anymore </w:t>
      </w:r>
      <w:r>
        <w:t xml:space="preserve">community </w:t>
      </w:r>
      <w:r>
        <w:t xml:space="preserve">dirty </w:t>
      </w:r>
      <w:r>
        <w:t xml:space="preserve">crazy </w:t>
      </w:r>
      <w:r>
        <w:t xml:space="preserve">anywhere </w:t>
      </w:r>
      <w:r>
        <w:t xml:space="preserve">actually </w:t>
      </w:r>
      <w:r>
        <w:t xml:space="preserve">mostly </w:t>
      </w:r>
      <w:r>
        <w:t xml:space="preserve">simply </w:t>
      </w:r>
      <w:r>
        <w:t xml:space="preserve">clearly </w:t>
      </w:r>
      <w:r>
        <w:t xml:space="preserve">fifty </w:t>
      </w:r>
      <w:r>
        <w:t xml:space="preserve">shiny </w:t>
      </w:r>
      <w:r>
        <w:t xml:space="preserve">ugly </w:t>
      </w:r>
      <w:r>
        <w:t xml:space="preserve">likely </w:t>
      </w:r>
      <w:r>
        <w:t xml:space="preserve">factory </w:t>
      </w:r>
      <w:r>
        <w:t xml:space="preserve">lovely </w:t>
      </w:r>
      <w:r>
        <w:t xml:space="preserve">surely </w:t>
      </w:r>
      <w:r>
        <w:t xml:space="preserve">closely </w:t>
      </w:r>
      <w:r>
        <w:t xml:space="preserve">sandy </w:t>
      </w:r>
      <w:r>
        <w:t xml:space="preserve">safety </w:t>
      </w:r>
      <w:r>
        <w:t xml:space="preserve">healthy </w:t>
      </w:r>
      <w:r>
        <w:t xml:space="preserve">completely </w:t>
      </w:r>
      <w:r>
        <w:t xml:space="preserve">loudly </w:t>
      </w:r>
      <w:r>
        <w:t xml:space="preserve">studying </w:t>
      </w:r>
      <w:r>
        <w:t xml:space="preserve">woody </w:t>
      </w:r>
      <w:r>
        <w:t xml:space="preserve">directly </w:t>
      </w:r>
      <w:r>
        <w:t xml:space="preserve">beauty </w:t>
      </w:r>
      <w:r>
        <w:t xml:space="preserve"/>
        <w:br w:type="textWrapping"/>
        <w:br w:type="textWrapping"/>
      </w:r>
      <w:r>
        <w:rPr>
          <w:b w:val="true"/>
        </w:rPr>
        <w:t xml:space="preserve">g /g/ (837 Words)</w:t>
        <w:br w:type="textWrapping"/>
      </w:r>
      <w:r>
        <w:t xml:space="preserve">get </w:t>
      </w:r>
      <w:r>
        <w:t xml:space="preserve">go </w:t>
      </w:r>
      <w:r>
        <w:t xml:space="preserve">good </w:t>
      </w:r>
      <w:r>
        <w:t xml:space="preserve">big </w:t>
      </w:r>
      <w:r>
        <w:t xml:space="preserve">got </w:t>
      </w:r>
      <w:r>
        <w:t xml:space="preserve">going </w:t>
      </w:r>
      <w:r>
        <w:t xml:space="preserve">again </w:t>
      </w:r>
      <w:r>
        <w:t xml:space="preserve">began </w:t>
      </w:r>
      <w:r>
        <w:t xml:space="preserve">dog </w:t>
      </w:r>
      <w:r>
        <w:t xml:space="preserve">great </w:t>
      </w:r>
      <w:r>
        <w:t xml:space="preserve">give </w:t>
      </w:r>
      <w:r>
        <w:t xml:space="preserve">together </w:t>
      </w:r>
      <w:r>
        <w:t xml:space="preserve">girl </w:t>
      </w:r>
      <w:r>
        <w:t xml:space="preserve">gave </w:t>
      </w:r>
      <w:r>
        <w:t xml:space="preserve">ground </w:t>
      </w:r>
      <w:r>
        <w:t xml:space="preserve">grow </w:t>
      </w:r>
      <w:r>
        <w:t xml:space="preserve">gone </w:t>
      </w:r>
      <w:r>
        <w:t xml:space="preserve">green </w:t>
      </w:r>
      <w:r>
        <w:t xml:space="preserve">getting </w:t>
      </w:r>
      <w:r>
        <w:t xml:space="preserve">ago </w:t>
      </w:r>
      <w:r>
        <w:t xml:space="preserve">against </w:t>
      </w:r>
      <w:r>
        <w:t xml:space="preserve">girls </w:t>
      </w:r>
      <w:r>
        <w:t xml:space="preserve">frog </w:t>
      </w:r>
      <w:r>
        <w:t xml:space="preserve">game </w:t>
      </w:r>
      <w:r>
        <w:t xml:space="preserve">grew </w:t>
      </w:r>
      <w:r>
        <w:t xml:space="preserve">grass </w:t>
      </w:r>
      <w:r>
        <w:t xml:space="preserve">group </w:t>
      </w:r>
      <w:r>
        <w:t xml:space="preserve">guess </w:t>
      </w:r>
      <w:r>
        <w:t xml:space="preserve">goes </w:t>
      </w:r>
      <w:r>
        <w:t xml:space="preserve">gold </w:t>
      </w:r>
      <w:r>
        <w:t xml:space="preserve">legs </w:t>
      </w:r>
      <w:r>
        <w:t xml:space="preserve">gets </w:t>
      </w:r>
      <w:r>
        <w:t xml:space="preserve">bag </w:t>
      </w:r>
      <w:r>
        <w:t xml:space="preserve">dogs </w:t>
      </w:r>
      <w:r>
        <w:t xml:space="preserve">glad </w:t>
      </w:r>
      <w:r>
        <w:t xml:space="preserve">Garden </w:t>
      </w:r>
      <w:r>
        <w:t xml:space="preserve">eggs </w:t>
      </w:r>
      <w:r>
        <w:t xml:space="preserve">glass </w:t>
      </w:r>
      <w:r>
        <w:t xml:space="preserve">given </w:t>
      </w:r>
      <w:r>
        <w:t xml:space="preserve">grandpa </w:t>
      </w:r>
      <w:r>
        <w:t xml:space="preserve">growing </w:t>
      </w:r>
      <w:r>
        <w:t xml:space="preserve">begin </w:t>
      </w:r>
      <w:r>
        <w:t xml:space="preserve">gray </w:t>
      </w:r>
      <w:r>
        <w:t xml:space="preserve">pig </w:t>
      </w:r>
      <w:r>
        <w:t xml:space="preserve">bigger </w:t>
      </w:r>
      <w:r>
        <w:t xml:space="preserve">grandma </w:t>
      </w:r>
      <w:r>
        <w:t xml:space="preserve">grandmother </w:t>
      </w:r>
      <w:r>
        <w:t xml:space="preserve">beginning </w:t>
      </w:r>
      <w:r>
        <w:t xml:space="preserve">leg </w:t>
      </w:r>
      <w:r>
        <w:t xml:space="preserve">gas </w:t>
      </w:r>
      <w:r>
        <w:t xml:space="preserve">forget </w:t>
      </w:r>
      <w:r>
        <w:t xml:space="preserve">grandfather </w:t>
      </w:r>
      <w:r>
        <w:t xml:space="preserve">wagon </w:t>
      </w:r>
      <w:r>
        <w:t xml:space="preserve">English </w:t>
      </w:r>
      <w:r>
        <w:t xml:space="preserve">egg </w:t>
      </w:r>
      <w:r>
        <w:t xml:space="preserve">gives </w:t>
      </w:r>
      <w:r>
        <w:t xml:space="preserve">figure </w:t>
      </w:r>
      <w:r>
        <w:t xml:space="preserve">agreed </w:t>
      </w:r>
      <w:r>
        <w:t xml:space="preserve">groups </w:t>
      </w:r>
      <w:r>
        <w:t xml:space="preserve">grown </w:t>
      </w:r>
      <w:r>
        <w:t xml:space="preserve">grabbed </w:t>
      </w:r>
      <w:r>
        <w:t xml:space="preserve">games </w:t>
      </w:r>
      <w:r>
        <w:t xml:space="preserve">gate </w:t>
      </w:r>
      <w:r>
        <w:t xml:space="preserve">dig </w:t>
      </w:r>
      <w:r>
        <w:t xml:space="preserve">forgot </w:t>
      </w:r>
      <w:r>
        <w:t xml:space="preserve">giving </w:t>
      </w:r>
      <w:r>
        <w:t xml:space="preserve">sugar </w:t>
      </w:r>
      <w:r>
        <w:t xml:space="preserve">begins </w:t>
      </w:r>
      <w:r>
        <w:t xml:space="preserve">grows </w:t>
      </w:r>
      <w:r>
        <w:t xml:space="preserve">government </w:t>
      </w:r>
      <w:r>
        <w:t xml:space="preserve">dug </w:t>
      </w:r>
      <w:r>
        <w:t xml:space="preserve">tiger </w:t>
      </w:r>
      <w:r>
        <w:t xml:space="preserve">gathered </w:t>
      </w:r>
      <w:r>
        <w:t xml:space="preserve">glasses </w:t>
      </w:r>
      <w:r>
        <w:t xml:space="preserve">dragon </w:t>
      </w:r>
      <w:r>
        <w:t xml:space="preserve">log </w:t>
      </w:r>
      <w:r>
        <w:t xml:space="preserve">grade </w:t>
      </w:r>
      <w:r>
        <w:t xml:space="preserve">golden </w:t>
      </w:r>
      <w:r>
        <w:t xml:space="preserve">forgotten </w:t>
      </w:r>
      <w:r>
        <w:t xml:space="preserve">bags </w:t>
      </w:r>
      <w:r>
        <w:t xml:space="preserve">biggest </w:t>
      </w:r>
      <w:r>
        <w:t xml:space="preserve">goods </w:t>
      </w:r>
      <w:r>
        <w:t xml:space="preserve">guard </w:t>
      </w:r>
      <w:r>
        <w:t xml:space="preserve">goat </w:t>
      </w:r>
      <w:r>
        <w:t xml:space="preserve">rags </w:t>
      </w:r>
      <w:r>
        <w:t xml:space="preserve">paragraph </w:t>
      </w:r>
      <w:r>
        <w:t xml:space="preserve">pigs </w:t>
      </w:r>
      <w:r>
        <w:t xml:space="preserve">garage </w:t>
      </w:r>
      <w:r>
        <w:t xml:space="preserve">garbage </w:t>
      </w:r>
      <w:r>
        <w:t xml:space="preserve">ugly </w:t>
      </w:r>
      <w:r>
        <w:t xml:space="preserve">gift </w:t>
      </w:r>
      <w:r>
        <w:t xml:space="preserve">guy </w:t>
      </w:r>
      <w:r>
        <w:t xml:space="preserve">eagle </w:t>
      </w:r>
      <w:r>
        <w:t xml:space="preserve">bug </w:t>
      </w:r>
      <w:r>
        <w:t xml:space="preserve">playground </w:t>
      </w:r>
      <w:r>
        <w:t xml:space="preserve">bugs </w:t>
      </w:r>
      <w:r>
        <w:t xml:space="preserve">agree </w:t>
      </w:r>
      <w:r>
        <w:t xml:space="preserve">digging </w:t>
      </w:r>
      <w:r>
        <w:t xml:space="preserve">frogs </w:t>
      </w:r>
      <w:r>
        <w:t xml:space="preserve">gotten </w:t>
      </w:r>
      <w:r>
        <w:t xml:space="preserve"/>
        <w:br w:type="textWrapping"/>
        <w:br w:type="textWrapping"/>
      </w:r>
      <w:r>
        <w:rPr>
          <w:b w:val="true"/>
        </w:rPr>
        <w:t xml:space="preserve">o /ŏ/ (870 Words)</w:t>
        <w:br w:type="textWrapping"/>
      </w:r>
      <w:r>
        <w:t xml:space="preserve">on </w:t>
      </w:r>
      <w:r>
        <w:t xml:space="preserve">not </w:t>
      </w:r>
      <w:r>
        <w:t xml:space="preserve">got </w:t>
      </w:r>
      <w:r>
        <w:t xml:space="preserve">stop </w:t>
      </w:r>
      <w:r>
        <w:t xml:space="preserve">lot </w:t>
      </w:r>
      <w:r>
        <w:t xml:space="preserve">stopped </w:t>
      </w:r>
      <w:r>
        <w:t xml:space="preserve">top </w:t>
      </w:r>
      <w:r>
        <w:t xml:space="preserve">hot </w:t>
      </w:r>
      <w:r>
        <w:t xml:space="preserve">mom </w:t>
      </w:r>
      <w:r>
        <w:t xml:space="preserve">box </w:t>
      </w:r>
      <w:r>
        <w:t xml:space="preserve">body </w:t>
      </w:r>
      <w:r>
        <w:t xml:space="preserve">job </w:t>
      </w:r>
      <w:r>
        <w:t xml:space="preserve">frog </w:t>
      </w:r>
      <w:r>
        <w:t xml:space="preserve">rock </w:t>
      </w:r>
      <w:r>
        <w:t xml:space="preserve">cannot </w:t>
      </w:r>
      <w:r>
        <w:t xml:space="preserve">doctor </w:t>
      </w:r>
      <w:r>
        <w:t xml:space="preserve">probably </w:t>
      </w:r>
      <w:r>
        <w:t xml:space="preserve">upon </w:t>
      </w:r>
      <w:r>
        <w:t xml:space="preserve">bottom </w:t>
      </w:r>
      <w:r>
        <w:t xml:space="preserve">shop </w:t>
      </w:r>
      <w:r>
        <w:t xml:space="preserve">followed </w:t>
      </w:r>
      <w:r>
        <w:t xml:space="preserve">rocks </w:t>
      </w:r>
      <w:r>
        <w:t xml:space="preserve">lots </w:t>
      </w:r>
      <w:r>
        <w:t xml:space="preserve">onto </w:t>
      </w:r>
      <w:r>
        <w:t xml:space="preserve">sorry </w:t>
      </w:r>
      <w:r>
        <w:t xml:space="preserve">follow </w:t>
      </w:r>
      <w:r>
        <w:t xml:space="preserve">fox </w:t>
      </w:r>
      <w:r>
        <w:t xml:space="preserve">bob </w:t>
      </w:r>
      <w:r>
        <w:t xml:space="preserve">everybody </w:t>
      </w:r>
      <w:r>
        <w:t xml:space="preserve">dropped </w:t>
      </w:r>
      <w:r>
        <w:t xml:space="preserve">problem </w:t>
      </w:r>
      <w:r>
        <w:t xml:space="preserve">spot </w:t>
      </w:r>
      <w:r>
        <w:t xml:space="preserve">pond </w:t>
      </w:r>
      <w:r>
        <w:t xml:space="preserve">nodded </w:t>
      </w:r>
      <w:r>
        <w:t xml:space="preserve">office </w:t>
      </w:r>
      <w:r>
        <w:t xml:space="preserve">following </w:t>
      </w:r>
      <w:r>
        <w:t xml:space="preserve">Johnny </w:t>
      </w:r>
      <w:r>
        <w:t xml:space="preserve">shot </w:t>
      </w:r>
      <w:r>
        <w:t xml:space="preserve">pocket </w:t>
      </w:r>
      <w:r>
        <w:t xml:space="preserve">clock </w:t>
      </w:r>
      <w:r>
        <w:t xml:space="preserve">o'clock </w:t>
      </w:r>
      <w:r>
        <w:t xml:space="preserve">problems </w:t>
      </w:r>
      <w:r>
        <w:t xml:space="preserve">possible </w:t>
      </w:r>
      <w:r>
        <w:t xml:space="preserve">pot </w:t>
      </w:r>
      <w:r>
        <w:t xml:space="preserve">jobs </w:t>
      </w:r>
      <w:r>
        <w:t xml:space="preserve">block </w:t>
      </w:r>
      <w:r>
        <w:t xml:space="preserve">drop </w:t>
      </w:r>
      <w:r>
        <w:t xml:space="preserve">dollars </w:t>
      </w:r>
      <w:r>
        <w:t xml:space="preserve">hospital </w:t>
      </w:r>
      <w:r>
        <w:t xml:space="preserve">bottle </w:t>
      </w:r>
      <w:r>
        <w:t xml:space="preserve">forgot </w:t>
      </w:r>
      <w:r>
        <w:t xml:space="preserve">boxes </w:t>
      </w:r>
      <w:r>
        <w:t xml:space="preserve">anybody </w:t>
      </w:r>
      <w:r>
        <w:t xml:space="preserve">beyond </w:t>
      </w:r>
      <w:r>
        <w:t xml:space="preserve">bodies </w:t>
      </w:r>
      <w:r>
        <w:t xml:space="preserve">object </w:t>
      </w:r>
      <w:r>
        <w:t xml:space="preserve">robin </w:t>
      </w:r>
      <w:r>
        <w:t xml:space="preserve">common </w:t>
      </w:r>
      <w:r>
        <w:t xml:space="preserve">promised </w:t>
      </w:r>
      <w:r>
        <w:t xml:space="preserve">promise </w:t>
      </w:r>
      <w:r>
        <w:t xml:space="preserve">knocked </w:t>
      </w:r>
      <w:r>
        <w:t xml:space="preserve">forgotten </w:t>
      </w:r>
      <w:r>
        <w:t xml:space="preserve">blocks </w:t>
      </w:r>
      <w:r>
        <w:t xml:space="preserve">objects </w:t>
      </w:r>
      <w:r>
        <w:t xml:space="preserve">college </w:t>
      </w:r>
      <w:r>
        <w:t xml:space="preserve">drops </w:t>
      </w:r>
      <w:r>
        <w:t xml:space="preserve">solid </w:t>
      </w:r>
      <w:r>
        <w:t xml:space="preserve">locked </w:t>
      </w:r>
      <w:r>
        <w:t xml:space="preserve">monster </w:t>
      </w:r>
      <w:r>
        <w:t xml:space="preserve">crops </w:t>
      </w:r>
      <w:r>
        <w:t xml:space="preserve">hop </w:t>
      </w:r>
      <w:r>
        <w:t xml:space="preserve">officer </w:t>
      </w:r>
      <w:r>
        <w:t xml:space="preserve">opposite </w:t>
      </w:r>
      <w:r>
        <w:t xml:space="preserve">doll </w:t>
      </w:r>
      <w:r>
        <w:t xml:space="preserve">impossible </w:t>
      </w:r>
      <w:r>
        <w:t xml:space="preserve">cotton </w:t>
      </w:r>
      <w:r>
        <w:t xml:space="preserve">oxygen </w:t>
      </w:r>
      <w:r>
        <w:t xml:space="preserve">frogs </w:t>
      </w:r>
      <w:r>
        <w:t xml:space="preserve">gotten </w:t>
      </w:r>
      <w:r>
        <w:t xml:space="preserve">stops </w:t>
      </w:r>
      <w:r>
        <w:t xml:space="preserve">spots </w:t>
      </w:r>
      <w:r>
        <w:t xml:space="preserve">socks </w:t>
      </w:r>
      <w:r>
        <w:t xml:space="preserve">shopping </w:t>
      </w:r>
      <w:r>
        <w:t xml:space="preserve">doctors </w:t>
      </w:r>
      <w:r>
        <w:t xml:space="preserve">bother </w:t>
      </w:r>
      <w:r>
        <w:t xml:space="preserve">contest </w:t>
      </w:r>
      <w:r>
        <w:t xml:space="preserve">pop </w:t>
      </w:r>
      <w:r>
        <w:t xml:space="preserve">fog </w:t>
      </w:r>
      <w:r>
        <w:t xml:space="preserve">lock </w:t>
      </w:r>
      <w:r>
        <w:t xml:space="preserve">rocky </w:t>
      </w:r>
      <w:r>
        <w:t xml:space="preserve">knock </w:t>
      </w:r>
      <w:r>
        <w:t xml:space="preserve">model </w:t>
      </w:r>
      <w:r>
        <w:t xml:space="preserve">odd </w:t>
      </w:r>
      <w:r>
        <w:t xml:space="preserve">closet </w:t>
      </w:r>
      <w:r>
        <w:t xml:space="preserve">dollar </w:t>
      </w:r>
      <w:r>
        <w:t xml:space="preserve">donkey </w:t>
      </w:r>
      <w:r>
        <w:t xml:space="preserve">rod </w:t>
      </w:r>
      <w:r>
        <w:t xml:space="preserve">modern </w:t>
      </w:r>
      <w:r>
        <w:t xml:space="preserve">products </w:t>
      </w:r>
      <w:r>
        <w:t xml:space="preserve">solve </w:t>
      </w:r>
      <w:r>
        <w:t xml:space="preserve"/>
        <w:br w:type="textWrapping"/>
        <w:br w:type="textWrapping"/>
      </w:r>
      <w:r>
        <w:rPr>
          <w:b w:val="true"/>
        </w:rPr>
        <w:t xml:space="preserve">k /k/ (660 Words)</w:t>
        <w:br w:type="textWrapping"/>
      </w:r>
      <w:r>
        <w:t xml:space="preserve">like </w:t>
      </w:r>
      <w:r>
        <w:t xml:space="preserve">look </w:t>
      </w:r>
      <w:r>
        <w:t xml:space="preserve">asked </w:t>
      </w:r>
      <w:r>
        <w:t xml:space="preserve">looked </w:t>
      </w:r>
      <w:r>
        <w:t xml:space="preserve">make </w:t>
      </w:r>
      <w:r>
        <w:t xml:space="preserve">think </w:t>
      </w:r>
      <w:r>
        <w:t xml:space="preserve">take </w:t>
      </w:r>
      <w:r>
        <w:t xml:space="preserve">work </w:t>
      </w:r>
      <w:r>
        <w:t xml:space="preserve">took </w:t>
      </w:r>
      <w:r>
        <w:t xml:space="preserve">keep </w:t>
      </w:r>
      <w:r>
        <w:t xml:space="preserve">looking </w:t>
      </w:r>
      <w:r>
        <w:t xml:space="preserve">walked </w:t>
      </w:r>
      <w:r>
        <w:t xml:space="preserve">kind </w:t>
      </w:r>
      <w:r>
        <w:t xml:space="preserve">book </w:t>
      </w:r>
      <w:r>
        <w:t xml:space="preserve">talk </w:t>
      </w:r>
      <w:r>
        <w:t xml:space="preserve">dark </w:t>
      </w:r>
      <w:r>
        <w:t xml:space="preserve">walk </w:t>
      </w:r>
      <w:r>
        <w:t xml:space="preserve">ask </w:t>
      </w:r>
      <w:r>
        <w:t xml:space="preserve">kept </w:t>
      </w:r>
      <w:r>
        <w:t xml:space="preserve">king </w:t>
      </w:r>
      <w:r>
        <w:t xml:space="preserve">sky </w:t>
      </w:r>
      <w:r>
        <w:t xml:space="preserve">liked </w:t>
      </w:r>
      <w:r>
        <w:t xml:space="preserve">makes </w:t>
      </w:r>
      <w:r>
        <w:t xml:space="preserve">looks </w:t>
      </w:r>
      <w:r>
        <w:t xml:space="preserve">making </w:t>
      </w:r>
      <w:r>
        <w:t xml:space="preserve">books </w:t>
      </w:r>
      <w:r>
        <w:t xml:space="preserve">kinds </w:t>
      </w:r>
      <w:r>
        <w:t xml:space="preserve">talking </w:t>
      </w:r>
      <w:r>
        <w:t xml:space="preserve">worked </w:t>
      </w:r>
      <w:r>
        <w:t xml:space="preserve">kitchen </w:t>
      </w:r>
      <w:r>
        <w:t xml:space="preserve">thinking </w:t>
      </w:r>
      <w:r>
        <w:t xml:space="preserve">working </w:t>
      </w:r>
      <w:r>
        <w:t xml:space="preserve">mark </w:t>
      </w:r>
      <w:r>
        <w:t xml:space="preserve">taken </w:t>
      </w:r>
      <w:r>
        <w:t xml:space="preserve">takes </w:t>
      </w:r>
      <w:r>
        <w:t xml:space="preserve">kids </w:t>
      </w:r>
      <w:r>
        <w:t xml:space="preserve">week </w:t>
      </w:r>
      <w:r>
        <w:t xml:space="preserve">taking </w:t>
      </w:r>
      <w:r>
        <w:t xml:space="preserve">walking </w:t>
      </w:r>
      <w:r>
        <w:t xml:space="preserve">milk </w:t>
      </w:r>
      <w:r>
        <w:t xml:space="preserve">shook </w:t>
      </w:r>
      <w:r>
        <w:t xml:space="preserve">lake </w:t>
      </w:r>
      <w:r>
        <w:t xml:space="preserve">talked </w:t>
      </w:r>
      <w:r>
        <w:t xml:space="preserve">park </w:t>
      </w:r>
      <w:r>
        <w:t xml:space="preserve">breakfast </w:t>
      </w:r>
      <w:r>
        <w:t xml:space="preserve">speak </w:t>
      </w:r>
      <w:r>
        <w:t xml:space="preserve">drink </w:t>
      </w:r>
      <w:r>
        <w:t xml:space="preserve">likes </w:t>
      </w:r>
      <w:r>
        <w:t xml:space="preserve">weeks </w:t>
      </w:r>
      <w:r>
        <w:t xml:space="preserve">thank </w:t>
      </w:r>
      <w:r>
        <w:t xml:space="preserve">spoke </w:t>
      </w:r>
      <w:r>
        <w:t xml:space="preserve">desk </w:t>
      </w:r>
      <w:r>
        <w:t xml:space="preserve">broken </w:t>
      </w:r>
      <w:r>
        <w:t xml:space="preserve">skin </w:t>
      </w:r>
      <w:r>
        <w:t xml:space="preserve">break </w:t>
      </w:r>
      <w:r>
        <w:t xml:space="preserve">broke </w:t>
      </w:r>
      <w:r>
        <w:t xml:space="preserve">cake </w:t>
      </w:r>
      <w:r>
        <w:t xml:space="preserve">bike </w:t>
      </w:r>
      <w:r>
        <w:t xml:space="preserve">smoke </w:t>
      </w:r>
      <w:r>
        <w:t xml:space="preserve">cook </w:t>
      </w:r>
      <w:r>
        <w:t xml:space="preserve">works </w:t>
      </w:r>
      <w:r>
        <w:t xml:space="preserve">kid </w:t>
      </w:r>
      <w:r>
        <w:t xml:space="preserve">snake </w:t>
      </w:r>
      <w:r>
        <w:t xml:space="preserve">bank </w:t>
      </w:r>
      <w:r>
        <w:t xml:space="preserve">frank </w:t>
      </w:r>
      <w:r>
        <w:t xml:space="preserve">key </w:t>
      </w:r>
      <w:r>
        <w:t xml:space="preserve">woke </w:t>
      </w:r>
      <w:r>
        <w:t xml:space="preserve">okay </w:t>
      </w:r>
      <w:r>
        <w:t xml:space="preserve">basket </w:t>
      </w:r>
      <w:r>
        <w:t xml:space="preserve">workers </w:t>
      </w:r>
      <w:r>
        <w:t xml:space="preserve">thanks </w:t>
      </w:r>
      <w:r>
        <w:t xml:space="preserve">alike </w:t>
      </w:r>
      <w:r>
        <w:t xml:space="preserve">thinks </w:t>
      </w:r>
      <w:r>
        <w:t xml:space="preserve">keeps </w:t>
      </w:r>
      <w:r>
        <w:t xml:space="preserve">wake </w:t>
      </w:r>
      <w:r>
        <w:t xml:space="preserve">asking </w:t>
      </w:r>
      <w:r>
        <w:t xml:space="preserve">bark </w:t>
      </w:r>
      <w:r>
        <w:t xml:space="preserve">kite </w:t>
      </w:r>
      <w:r>
        <w:t xml:space="preserve">darkness </w:t>
      </w:r>
      <w:r>
        <w:t xml:space="preserve">cookies </w:t>
      </w:r>
      <w:r>
        <w:t xml:space="preserve">sidewalk </w:t>
      </w:r>
      <w:r>
        <w:t xml:space="preserve">blanket </w:t>
      </w:r>
      <w:r>
        <w:t xml:space="preserve">asks </w:t>
      </w:r>
      <w:r>
        <w:t xml:space="preserve">keeping </w:t>
      </w:r>
      <w:r>
        <w:t xml:space="preserve">awake </w:t>
      </w:r>
      <w:r>
        <w:t xml:space="preserve">shake </w:t>
      </w:r>
      <w:r>
        <w:t xml:space="preserve">kitten </w:t>
      </w:r>
      <w:r>
        <w:t xml:space="preserve">shaking </w:t>
      </w:r>
      <w:r>
        <w:t xml:space="preserve">pink </w:t>
      </w:r>
      <w:r>
        <w:t xml:space="preserve">tank </w:t>
      </w:r>
      <w:r>
        <w:t xml:space="preserve">weak </w:t>
      </w:r>
      <w:r>
        <w:t xml:space="preserve">market </w:t>
      </w:r>
      <w:r>
        <w:t xml:space="preserve">likely </w:t>
      </w:r>
      <w:r>
        <w:t xml:space="preserve">creek </w:t>
      </w:r>
      <w:r>
        <w:t xml:space="preserve">lakes </w:t>
      </w:r>
      <w:r>
        <w:t xml:space="preserve">trunk </w:t>
      </w:r>
      <w:r>
        <w:t xml:space="preserve">snakes </w:t>
      </w:r>
      <w:r>
        <w:t xml:space="preserve">speaking </w:t>
      </w:r>
      <w:r>
        <w:t xml:space="preserve">cooking </w:t>
      </w:r>
      <w:r>
        <w:t xml:space="preserve">kittens </w:t>
      </w:r>
      <w:r>
        <w:t xml:space="preserve"/>
        <w:br w:type="textWrapping"/>
        <w:br w:type="textWrapping"/>
      </w:r>
      <w:r>
        <w:rPr>
          <w:b w:val="true"/>
        </w:rPr>
        <w:t xml:space="preserve">c /s/ (644 Words)</w:t>
        <w:br w:type="textWrapping"/>
      </w:r>
      <w:r>
        <w:t xml:space="preserve">place </w:t>
      </w:r>
      <w:r>
        <w:t xml:space="preserve">once </w:t>
      </w:r>
      <w:r>
        <w:t xml:space="preserve">face </w:t>
      </w:r>
      <w:r>
        <w:t xml:space="preserve">voice </w:t>
      </w:r>
      <w:r>
        <w:t xml:space="preserve">city </w:t>
      </w:r>
      <w:r>
        <w:t xml:space="preserve">places </w:t>
      </w:r>
      <w:r>
        <w:t xml:space="preserve">since </w:t>
      </w:r>
      <w:r>
        <w:t xml:space="preserve">nice </w:t>
      </w:r>
      <w:r>
        <w:t xml:space="preserve">decided </w:t>
      </w:r>
      <w:r>
        <w:t xml:space="preserve">ice </w:t>
      </w:r>
      <w:r>
        <w:t xml:space="preserve">piece </w:t>
      </w:r>
      <w:r>
        <w:t xml:space="preserve">space </w:t>
      </w:r>
      <w:r>
        <w:t xml:space="preserve">sentence </w:t>
      </w:r>
      <w:r>
        <w:t xml:space="preserve">certain </w:t>
      </w:r>
      <w:r>
        <w:t xml:space="preserve">except </w:t>
      </w:r>
      <w:r>
        <w:t xml:space="preserve">pieces </w:t>
      </w:r>
      <w:r>
        <w:t xml:space="preserve">police </w:t>
      </w:r>
      <w:r>
        <w:t xml:space="preserve">center </w:t>
      </w:r>
      <w:r>
        <w:t xml:space="preserve">race </w:t>
      </w:r>
      <w:r>
        <w:t xml:space="preserve">chance </w:t>
      </w:r>
      <w:r>
        <w:t xml:space="preserve">notice </w:t>
      </w:r>
      <w:r>
        <w:t xml:space="preserve">office </w:t>
      </w:r>
      <w:r>
        <w:t xml:space="preserve">surface </w:t>
      </w:r>
      <w:r>
        <w:t xml:space="preserve">noticed </w:t>
      </w:r>
      <w:r>
        <w:t xml:space="preserve">distance </w:t>
      </w:r>
      <w:r>
        <w:t xml:space="preserve">sentences </w:t>
      </w:r>
      <w:r>
        <w:t xml:space="preserve">fence </w:t>
      </w:r>
      <w:r>
        <w:t xml:space="preserve">circle </w:t>
      </w:r>
      <w:r>
        <w:t xml:space="preserve">prince </w:t>
      </w:r>
      <w:r>
        <w:t xml:space="preserve">decide </w:t>
      </w:r>
      <w:r>
        <w:t xml:space="preserve">cities </w:t>
      </w:r>
      <w:r>
        <w:t xml:space="preserve">force </w:t>
      </w:r>
      <w:r>
        <w:t xml:space="preserve">cells </w:t>
      </w:r>
      <w:r>
        <w:t xml:space="preserve">twice </w:t>
      </w:r>
      <w:r>
        <w:t xml:space="preserve">excited </w:t>
      </w:r>
      <w:r>
        <w:t xml:space="preserve">placed </w:t>
      </w:r>
      <w:r>
        <w:t xml:space="preserve">certainly </w:t>
      </w:r>
      <w:r>
        <w:t xml:space="preserve">dance </w:t>
      </w:r>
      <w:r>
        <w:t xml:space="preserve">practice </w:t>
      </w:r>
      <w:r>
        <w:t xml:space="preserve">bicycle </w:t>
      </w:r>
      <w:r>
        <w:t xml:space="preserve">electricity </w:t>
      </w:r>
      <w:r>
        <w:t xml:space="preserve">difference </w:t>
      </w:r>
      <w:r>
        <w:t xml:space="preserve">silence </w:t>
      </w:r>
      <w:r>
        <w:t xml:space="preserve">faces </w:t>
      </w:r>
      <w:r>
        <w:t xml:space="preserve">voices </w:t>
      </w:r>
      <w:r>
        <w:t xml:space="preserve">princess </w:t>
      </w:r>
      <w:r>
        <w:t xml:space="preserve">mice </w:t>
      </w:r>
      <w:r>
        <w:t xml:space="preserve">cents </w:t>
      </w:r>
      <w:r>
        <w:t xml:space="preserve">raced </w:t>
      </w:r>
      <w:r>
        <w:t xml:space="preserve">exciting </w:t>
      </w:r>
      <w:r>
        <w:t xml:space="preserve">excitement </w:t>
      </w:r>
      <w:r>
        <w:t xml:space="preserve">science </w:t>
      </w:r>
      <w:r>
        <w:t xml:space="preserve">officer </w:t>
      </w:r>
      <w:r>
        <w:t xml:space="preserve">circus </w:t>
      </w:r>
      <w:r>
        <w:t xml:space="preserve">rice </w:t>
      </w:r>
      <w:r>
        <w:t xml:space="preserve">pencil </w:t>
      </w:r>
      <w:r>
        <w:t xml:space="preserve">policeman </w:t>
      </w:r>
      <w:r>
        <w:t xml:space="preserve">dancing </w:t>
      </w:r>
      <w:r>
        <w:t xml:space="preserve">medicine </w:t>
      </w:r>
      <w:r>
        <w:t xml:space="preserve">cell </w:t>
      </w:r>
      <w:r>
        <w:t xml:space="preserve">glanced </w:t>
      </w:r>
      <w:r>
        <w:t xml:space="preserve">peace </w:t>
      </w:r>
      <w:r>
        <w:t xml:space="preserve">palace </w:t>
      </w:r>
      <w:r>
        <w:t xml:space="preserve">price </w:t>
      </w:r>
      <w:r>
        <w:t xml:space="preserve">France </w:t>
      </w:r>
      <w:r>
        <w:t xml:space="preserve">forced </w:t>
      </w:r>
      <w:r>
        <w:t xml:space="preserve">exercise </w:t>
      </w:r>
      <w:r>
        <w:t xml:space="preserve">juice </w:t>
      </w:r>
      <w:r>
        <w:t xml:space="preserve">produce </w:t>
      </w:r>
      <w:r>
        <w:t xml:space="preserve">danced </w:t>
      </w:r>
      <w:r>
        <w:t xml:space="preserve">accident </w:t>
      </w:r>
      <w:r>
        <w:t xml:space="preserve">service </w:t>
      </w:r>
      <w:r>
        <w:t xml:space="preserve">central </w:t>
      </w:r>
      <w:r>
        <w:t xml:space="preserve">racing </w:t>
      </w:r>
      <w:r>
        <w:t xml:space="preserve">necessary </w:t>
      </w:r>
      <w:r>
        <w:t xml:space="preserve">experience </w:t>
      </w:r>
      <w:r>
        <w:t xml:space="preserve">resources </w:t>
      </w:r>
      <w:r>
        <w:t xml:space="preserve">choice </w:t>
      </w:r>
      <w:r>
        <w:t xml:space="preserve">encyclopedia </w:t>
      </w:r>
      <w:r>
        <w:t xml:space="preserve">balance </w:t>
      </w:r>
      <w:r>
        <w:t xml:space="preserve">pacific </w:t>
      </w:r>
      <w:r>
        <w:t xml:space="preserve">received </w:t>
      </w:r>
      <w:r>
        <w:t xml:space="preserve">fancy </w:t>
      </w:r>
      <w:r>
        <w:t xml:space="preserve">ceiling </w:t>
      </w:r>
      <w:r>
        <w:t xml:space="preserve">circles </w:t>
      </w:r>
      <w:r>
        <w:t xml:space="preserve">fireplace </w:t>
      </w:r>
      <w:r>
        <w:t xml:space="preserve">facing </w:t>
      </w:r>
      <w:r>
        <w:t xml:space="preserve">announced </w:t>
      </w:r>
      <w:r>
        <w:t xml:space="preserve">receive </w:t>
      </w:r>
      <w:r>
        <w:t xml:space="preserve">services </w:t>
      </w:r>
      <w:r>
        <w:t xml:space="preserve">decision </w:t>
      </w:r>
      <w:r>
        <w:t xml:space="preserve">audience </w:t>
      </w:r>
      <w:r>
        <w:t xml:space="preserve">bounced </w:t>
      </w:r>
      <w:r>
        <w:t xml:space="preserve">faced </w:t>
      </w:r>
      <w:r>
        <w:t xml:space="preserve">entrance </w:t>
      </w:r>
      <w:r>
        <w:t xml:space="preserve">grocery </w:t>
      </w:r>
      <w:r>
        <w:t xml:space="preserve">cellar </w:t>
      </w:r>
      <w:r>
        <w:t xml:space="preserve">glance </w:t>
      </w:r>
      <w:r>
        <w:t xml:space="preserve">peaceful </w:t>
      </w:r>
      <w:r>
        <w:t xml:space="preserve">instance </w:t>
      </w:r>
      <w:r>
        <w:t xml:space="preserve"/>
        <w:br w:type="textWrapping"/>
        <w:br w:type="textWrapping"/>
      </w:r>
      <w:r>
        <w:rPr>
          <w:b w:val="true"/>
        </w:rPr>
        <w:t xml:space="preserve">h /h/ (648 Words)</w:t>
        <w:br w:type="textWrapping"/>
      </w:r>
      <w:r>
        <w:t xml:space="preserve">he </w:t>
      </w:r>
      <w:r>
        <w:t xml:space="preserve">his </w:t>
      </w:r>
      <w:r>
        <w:t xml:space="preserve">had </w:t>
      </w:r>
      <w:r>
        <w:t xml:space="preserve">her </w:t>
      </w:r>
      <w:r>
        <w:t xml:space="preserve">have </w:t>
      </w:r>
      <w:r>
        <w:t xml:space="preserve">him </w:t>
      </w:r>
      <w:r>
        <w:t xml:space="preserve">how </w:t>
      </w:r>
      <w:r>
        <w:t xml:space="preserve">here </w:t>
      </w:r>
      <w:r>
        <w:t xml:space="preserve">has </w:t>
      </w:r>
      <w:r>
        <w:t xml:space="preserve">house </w:t>
      </w:r>
      <w:r>
        <w:t xml:space="preserve">home </w:t>
      </w:r>
      <w:r>
        <w:t xml:space="preserve">help </w:t>
      </w:r>
      <w:r>
        <w:t xml:space="preserve">head </w:t>
      </w:r>
      <w:r>
        <w:t xml:space="preserve">hard </w:t>
      </w:r>
      <w:r>
        <w:t xml:space="preserve">hand </w:t>
      </w:r>
      <w:r>
        <w:t xml:space="preserve">heard </w:t>
      </w:r>
      <w:r>
        <w:t xml:space="preserve">hear </w:t>
      </w:r>
      <w:r>
        <w:t xml:space="preserve">high </w:t>
      </w:r>
      <w:r>
        <w:t xml:space="preserve">behind </w:t>
      </w:r>
      <w:r>
        <w:t xml:space="preserve">himself </w:t>
      </w:r>
      <w:r>
        <w:t xml:space="preserve">hands </w:t>
      </w:r>
      <w:r>
        <w:t xml:space="preserve">hot </w:t>
      </w:r>
      <w:r>
        <w:t xml:space="preserve">happy </w:t>
      </w:r>
      <w:r>
        <w:t xml:space="preserve">happened </w:t>
      </w:r>
      <w:r>
        <w:t xml:space="preserve">he's </w:t>
      </w:r>
      <w:r>
        <w:t xml:space="preserve">hair </w:t>
      </w:r>
      <w:r>
        <w:t xml:space="preserve">held </w:t>
      </w:r>
      <w:r>
        <w:t xml:space="preserve">horse </w:t>
      </w:r>
      <w:r>
        <w:t xml:space="preserve">half </w:t>
      </w:r>
      <w:r>
        <w:t xml:space="preserve">hold </w:t>
      </w:r>
      <w:r>
        <w:t xml:space="preserve">herself </w:t>
      </w:r>
      <w:r>
        <w:t xml:space="preserve">helped </w:t>
      </w:r>
      <w:r>
        <w:t xml:space="preserve">hurt </w:t>
      </w:r>
      <w:r>
        <w:t xml:space="preserve">hit </w:t>
      </w:r>
      <w:r>
        <w:t xml:space="preserve">hill </w:t>
      </w:r>
      <w:r>
        <w:t xml:space="preserve">having </w:t>
      </w:r>
      <w:r>
        <w:t xml:space="preserve">happen </w:t>
      </w:r>
      <w:r>
        <w:t xml:space="preserve">however </w:t>
      </w:r>
      <w:r>
        <w:t xml:space="preserve">hat </w:t>
      </w:r>
      <w:r>
        <w:t xml:space="preserve">heavy </w:t>
      </w:r>
      <w:r>
        <w:t xml:space="preserve">perhaps </w:t>
      </w:r>
      <w:r>
        <w:t xml:space="preserve">hole </w:t>
      </w:r>
      <w:r>
        <w:t xml:space="preserve">heart </w:t>
      </w:r>
      <w:r>
        <w:t xml:space="preserve">he'd </w:t>
      </w:r>
      <w:r>
        <w:t xml:space="preserve">hungry </w:t>
      </w:r>
      <w:r>
        <w:t xml:space="preserve">ahead </w:t>
      </w:r>
      <w:r>
        <w:t xml:space="preserve">heat </w:t>
      </w:r>
      <w:r>
        <w:t xml:space="preserve">horses </w:t>
      </w:r>
      <w:r>
        <w:t xml:space="preserve">hundred </w:t>
      </w:r>
      <w:r>
        <w:t xml:space="preserve">hope </w:t>
      </w:r>
      <w:r>
        <w:t xml:space="preserve">houses </w:t>
      </w:r>
      <w:r>
        <w:t xml:space="preserve">hall </w:t>
      </w:r>
      <w:r>
        <w:t xml:space="preserve">helps </w:t>
      </w:r>
      <w:r>
        <w:t xml:space="preserve">hello </w:t>
      </w:r>
      <w:r>
        <w:t xml:space="preserve">huge </w:t>
      </w:r>
      <w:r>
        <w:t xml:space="preserve">hurry </w:t>
      </w:r>
      <w:r>
        <w:t xml:space="preserve">holding </w:t>
      </w:r>
      <w:r>
        <w:t xml:space="preserve">hadn't </w:t>
      </w:r>
      <w:r>
        <w:t xml:space="preserve">hide </w:t>
      </w:r>
      <w:r>
        <w:t xml:space="preserve">hardly </w:t>
      </w:r>
      <w:r>
        <w:t xml:space="preserve">happens </w:t>
      </w:r>
      <w:r>
        <w:t xml:space="preserve">hey </w:t>
      </w:r>
      <w:r>
        <w:t xml:space="preserve">homes </w:t>
      </w:r>
      <w:r>
        <w:t xml:space="preserve">higher </w:t>
      </w:r>
      <w:r>
        <w:t xml:space="preserve">hurried </w:t>
      </w:r>
      <w:r>
        <w:t xml:space="preserve">haven't </w:t>
      </w:r>
      <w:r>
        <w:t xml:space="preserve">hunt </w:t>
      </w:r>
      <w:r>
        <w:t xml:space="preserve">hen </w:t>
      </w:r>
      <w:r>
        <w:t xml:space="preserve">hills </w:t>
      </w:r>
      <w:r>
        <w:t xml:space="preserve">hospital </w:t>
      </w:r>
      <w:r>
        <w:t xml:space="preserve">helping </w:t>
      </w:r>
      <w:r>
        <w:t xml:space="preserve">holes </w:t>
      </w:r>
      <w:r>
        <w:t xml:space="preserve">human </w:t>
      </w:r>
      <w:r>
        <w:t xml:space="preserve">hundreds </w:t>
      </w:r>
      <w:r>
        <w:t xml:space="preserve">honey </w:t>
      </w:r>
      <w:r>
        <w:t xml:space="preserve">harder </w:t>
      </w:r>
      <w:r>
        <w:t xml:space="preserve">handle </w:t>
      </w:r>
      <w:r>
        <w:t xml:space="preserve">husband </w:t>
      </w:r>
      <w:r>
        <w:t xml:space="preserve">happening </w:t>
      </w:r>
      <w:r>
        <w:t xml:space="preserve">heads </w:t>
      </w:r>
      <w:r>
        <w:t xml:space="preserve">he'll </w:t>
      </w:r>
      <w:r>
        <w:t xml:space="preserve">handed </w:t>
      </w:r>
      <w:r>
        <w:t xml:space="preserve">hang </w:t>
      </w:r>
      <w:r>
        <w:t xml:space="preserve">history </w:t>
      </w:r>
      <w:r>
        <w:t xml:space="preserve">neighborhood </w:t>
      </w:r>
      <w:r>
        <w:t xml:space="preserve">hoped </w:t>
      </w:r>
      <w:r>
        <w:t xml:space="preserve">here's </w:t>
      </w:r>
      <w:r>
        <w:t xml:space="preserve">hanging </w:t>
      </w:r>
      <w:r>
        <w:t xml:space="preserve">somehow </w:t>
      </w:r>
      <w:r>
        <w:t xml:space="preserve">hiding </w:t>
      </w:r>
      <w:r>
        <w:t xml:space="preserve">hunting </w:t>
      </w:r>
      <w:r>
        <w:t xml:space="preserve">hearing </w:t>
      </w:r>
      <w:r>
        <w:t xml:space="preserve">hidden </w:t>
      </w:r>
      <w:r>
        <w:t xml:space="preserve">Harriet </w:t>
      </w:r>
      <w:r>
        <w:t xml:space="preserve">headed </w:t>
      </w:r>
      <w:r>
        <w:t xml:space="preserve">hid </w:t>
      </w:r>
      <w:r>
        <w:t xml:space="preserve">hop </w:t>
      </w:r>
      <w:r>
        <w:t xml:space="preserve">healthy </w:t>
      </w:r>
      <w:r>
        <w:t xml:space="preserve">harm </w:t>
      </w:r>
      <w:r>
        <w:t xml:space="preserve">health </w:t>
      </w:r>
      <w:r>
        <w:t xml:space="preserve"/>
        <w:br w:type="textWrapping"/>
        <w:br w:type="textWrapping"/>
      </w:r>
      <w:r>
        <w:rPr>
          <w:b w:val="true"/>
        </w:rPr>
        <w:t xml:space="preserve">a /ā/ (621 Words)</w:t>
        <w:br w:type="textWrapping"/>
      </w:r>
      <w:r>
        <w:t xml:space="preserve">a </w:t>
      </w:r>
      <w:r>
        <w:t xml:space="preserve">table </w:t>
      </w:r>
      <w:r>
        <w:t xml:space="preserve">paper </w:t>
      </w:r>
      <w:r>
        <w:t xml:space="preserve">later </w:t>
      </w:r>
      <w:r>
        <w:t xml:space="preserve">places </w:t>
      </w:r>
      <w:r>
        <w:t xml:space="preserve">making </w:t>
      </w:r>
      <w:r>
        <w:t xml:space="preserve">change </w:t>
      </w:r>
      <w:r>
        <w:t xml:space="preserve">able </w:t>
      </w:r>
      <w:r>
        <w:t xml:space="preserve">baby </w:t>
      </w:r>
      <w:r>
        <w:t xml:space="preserve">strange </w:t>
      </w:r>
      <w:r>
        <w:t xml:space="preserve">taken </w:t>
      </w:r>
      <w:r>
        <w:t xml:space="preserve">taking </w:t>
      </w:r>
      <w:r>
        <w:t xml:space="preserve">changed </w:t>
      </w:r>
      <w:r>
        <w:t xml:space="preserve">changes </w:t>
      </w:r>
      <w:r>
        <w:t xml:space="preserve">station </w:t>
      </w:r>
      <w:r>
        <w:t xml:space="preserve">information </w:t>
      </w:r>
      <w:r>
        <w:t xml:space="preserve">radio </w:t>
      </w:r>
      <w:r>
        <w:t xml:space="preserve">newspaper </w:t>
      </w:r>
      <w:r>
        <w:t xml:space="preserve">dangerous </w:t>
      </w:r>
      <w:r>
        <w:t xml:space="preserve">favorite </w:t>
      </w:r>
      <w:r>
        <w:t xml:space="preserve">famous </w:t>
      </w:r>
      <w:r>
        <w:t xml:space="preserve">danger </w:t>
      </w:r>
      <w:r>
        <w:t xml:space="preserve">taste </w:t>
      </w:r>
      <w:r>
        <w:t xml:space="preserve">papers </w:t>
      </w:r>
      <w:r>
        <w:t xml:space="preserve">pages </w:t>
      </w:r>
      <w:r>
        <w:t xml:space="preserve">crazy </w:t>
      </w:r>
      <w:r>
        <w:t xml:space="preserve">Jason </w:t>
      </w:r>
      <w:r>
        <w:t xml:space="preserve">faces </w:t>
      </w:r>
      <w:r>
        <w:t xml:space="preserve">babies </w:t>
      </w:r>
      <w:r>
        <w:t xml:space="preserve">shaking </w:t>
      </w:r>
      <w:r>
        <w:t xml:space="preserve">potatoes </w:t>
      </w:r>
      <w:r>
        <w:t xml:space="preserve">stranger </w:t>
      </w:r>
      <w:r>
        <w:t xml:space="preserve">changing </w:t>
      </w:r>
      <w:r>
        <w:t xml:space="preserve">waste </w:t>
      </w:r>
      <w:r>
        <w:t xml:space="preserve">elevator </w:t>
      </w:r>
      <w:r>
        <w:t xml:space="preserve">ancient </w:t>
      </w:r>
      <w:r>
        <w:t xml:space="preserve">major </w:t>
      </w:r>
      <w:r>
        <w:t xml:space="preserve">vacation </w:t>
      </w:r>
      <w:r>
        <w:t xml:space="preserve">nature </w:t>
      </w:r>
      <w:r>
        <w:t xml:space="preserve">racing </w:t>
      </w:r>
      <w:r>
        <w:t xml:space="preserve">conversation </w:t>
      </w:r>
      <w:r>
        <w:t xml:space="preserve">tables </w:t>
      </w:r>
      <w:r>
        <w:t xml:space="preserve">newspapers </w:t>
      </w:r>
      <w:r>
        <w:t xml:space="preserve">cases </w:t>
      </w:r>
      <w:r>
        <w:t xml:space="preserve">April </w:t>
      </w:r>
      <w:r>
        <w:t xml:space="preserve">Jacob </w:t>
      </w:r>
      <w:r>
        <w:t xml:space="preserve">waving </w:t>
      </w:r>
      <w:r>
        <w:t xml:space="preserve">facing </w:t>
      </w:r>
      <w:r>
        <w:t xml:space="preserve">located </w:t>
      </w:r>
      <w:r>
        <w:t xml:space="preserve">maple </w:t>
      </w:r>
      <w:r>
        <w:t xml:space="preserve">population </w:t>
      </w:r>
      <w:r>
        <w:t xml:space="preserve">equator </w:t>
      </w:r>
      <w:r>
        <w:t xml:space="preserve">range </w:t>
      </w:r>
      <w:r>
        <w:t xml:space="preserve">tasted </w:t>
      </w:r>
      <w:r>
        <w:t xml:space="preserve">tomatoes </w:t>
      </w:r>
      <w:r>
        <w:t xml:space="preserve">potato </w:t>
      </w:r>
      <w:r>
        <w:t xml:space="preserve">strangers </w:t>
      </w:r>
      <w:r>
        <w:t xml:space="preserve">lazy </w:t>
      </w:r>
      <w:r>
        <w:t xml:space="preserve">navy </w:t>
      </w:r>
      <w:r>
        <w:t xml:space="preserve">skating </w:t>
      </w:r>
      <w:r>
        <w:t xml:space="preserve">alligator </w:t>
      </w:r>
      <w:r>
        <w:t xml:space="preserve">basic </w:t>
      </w:r>
      <w:r>
        <w:t xml:space="preserve">patient </w:t>
      </w:r>
      <w:r>
        <w:t xml:space="preserve">races </w:t>
      </w:r>
      <w:r>
        <w:t xml:space="preserve">arranged </w:t>
      </w:r>
      <w:r>
        <w:t xml:space="preserve">stable </w:t>
      </w:r>
      <w:r>
        <w:t xml:space="preserve">situation </w:t>
      </w:r>
      <w:r>
        <w:t xml:space="preserve">Rachel </w:t>
      </w:r>
      <w:r>
        <w:t xml:space="preserve">separated </w:t>
      </w:r>
      <w:r>
        <w:t xml:space="preserve">education </w:t>
      </w:r>
      <w:r>
        <w:t xml:space="preserve">ages </w:t>
      </w:r>
      <w:r>
        <w:t xml:space="preserve">nation </w:t>
      </w:r>
      <w:r>
        <w:t xml:space="preserve">favor </w:t>
      </w:r>
      <w:r>
        <w:t xml:space="preserve">baker </w:t>
      </w:r>
      <w:r>
        <w:t xml:space="preserve">hesitated </w:t>
      </w:r>
      <w:r>
        <w:t xml:space="preserve">bacon </w:t>
      </w:r>
      <w:r>
        <w:t xml:space="preserve">Caleb </w:t>
      </w:r>
      <w:r>
        <w:t xml:space="preserve">mason </w:t>
      </w:r>
      <w:r>
        <w:t xml:space="preserve">chasing </w:t>
      </w:r>
      <w:r>
        <w:t xml:space="preserve">unable </w:t>
      </w:r>
      <w:r>
        <w:t xml:space="preserve">apron </w:t>
      </w:r>
      <w:r>
        <w:t xml:space="preserve">imagination </w:t>
      </w:r>
      <w:r>
        <w:t xml:space="preserve">awakened </w:t>
      </w:r>
      <w:r>
        <w:t xml:space="preserve">tomato </w:t>
      </w:r>
      <w:r>
        <w:t xml:space="preserve">trading </w:t>
      </w:r>
      <w:r>
        <w:t xml:space="preserve">volcano </w:t>
      </w:r>
      <w:r>
        <w:t xml:space="preserve">native </w:t>
      </w:r>
      <w:r>
        <w:t xml:space="preserve">refrigerator </w:t>
      </w:r>
      <w:r>
        <w:t xml:space="preserve">related </w:t>
      </w:r>
      <w:r>
        <w:t xml:space="preserve">saving </w:t>
      </w:r>
      <w:r>
        <w:t xml:space="preserve">amazing </w:t>
      </w:r>
      <w:r>
        <w:t xml:space="preserve">location </w:t>
      </w:r>
      <w:r>
        <w:t xml:space="preserve">paste </w:t>
      </w:r>
      <w:r>
        <w:t xml:space="preserve">behavior </w:t>
      </w:r>
      <w:r>
        <w:t xml:space="preserve">faded </w:t>
      </w:r>
      <w:r>
        <w:t xml:space="preserve">impatiently </w:t>
      </w:r>
      <w:r>
        <w:t xml:space="preserve">operation </w:t>
      </w:r>
      <w:r>
        <w:t xml:space="preserve">spaces </w:t>
      </w:r>
      <w:r>
        <w:t xml:space="preserve">chamber </w:t>
      </w:r>
      <w:r>
        <w:t xml:space="preserve">agent </w:t>
      </w:r>
      <w:r>
        <w:t xml:space="preserve"/>
        <w:br w:type="textWrapping"/>
        <w:br w:type="textWrapping"/>
      </w:r>
      <w:r>
        <w:rPr>
          <w:b w:val="true"/>
        </w:rPr>
        <w:t xml:space="preserve">w /w/ (619 Words)</w:t>
        <w:br w:type="textWrapping"/>
      </w:r>
      <w:r>
        <w:t xml:space="preserve">was </w:t>
      </w:r>
      <w:r>
        <w:t xml:space="preserve">with </w:t>
      </w:r>
      <w:r>
        <w:t xml:space="preserve">we </w:t>
      </w:r>
      <w:r>
        <w:t xml:space="preserve">were </w:t>
      </w:r>
      <w:r>
        <w:t xml:space="preserve">will </w:t>
      </w:r>
      <w:r>
        <w:t xml:space="preserve">would </w:t>
      </w:r>
      <w:r>
        <w:t xml:space="preserve">went </w:t>
      </w:r>
      <w:r>
        <w:t xml:space="preserve">way </w:t>
      </w:r>
      <w:r>
        <w:t xml:space="preserve">water </w:t>
      </w:r>
      <w:r>
        <w:t xml:space="preserve">want </w:t>
      </w:r>
      <w:r>
        <w:t xml:space="preserve">away </w:t>
      </w:r>
      <w:r>
        <w:t xml:space="preserve">well </w:t>
      </w:r>
      <w:r>
        <w:t xml:space="preserve">work </w:t>
      </w:r>
      <w:r>
        <w:t xml:space="preserve">wanted </w:t>
      </w:r>
      <w:r>
        <w:t xml:space="preserve">always </w:t>
      </w:r>
      <w:r>
        <w:t xml:space="preserve">walked </w:t>
      </w:r>
      <w:r>
        <w:t xml:space="preserve">world </w:t>
      </w:r>
      <w:r>
        <w:t xml:space="preserve">without </w:t>
      </w:r>
      <w:r>
        <w:t xml:space="preserve">words </w:t>
      </w:r>
      <w:r>
        <w:t xml:space="preserve">wasn't </w:t>
      </w:r>
      <w:r>
        <w:t xml:space="preserve">word </w:t>
      </w:r>
      <w:r>
        <w:t xml:space="preserve">walk </w:t>
      </w:r>
      <w:r>
        <w:t xml:space="preserve">toward </w:t>
      </w:r>
      <w:r>
        <w:t xml:space="preserve">window </w:t>
      </w:r>
      <w:r>
        <w:t xml:space="preserve">woman </w:t>
      </w:r>
      <w:r>
        <w:t xml:space="preserve">won't </w:t>
      </w:r>
      <w:r>
        <w:t xml:space="preserve">between </w:t>
      </w:r>
      <w:r>
        <w:t xml:space="preserve">warm </w:t>
      </w:r>
      <w:r>
        <w:t xml:space="preserve">wind </w:t>
      </w:r>
      <w:r>
        <w:t xml:space="preserve">wait </w:t>
      </w:r>
      <w:r>
        <w:t xml:space="preserve">watch </w:t>
      </w:r>
      <w:r>
        <w:t xml:space="preserve">wouldn't </w:t>
      </w:r>
      <w:r>
        <w:t xml:space="preserve">ways </w:t>
      </w:r>
      <w:r>
        <w:t xml:space="preserve">worked </w:t>
      </w:r>
      <w:r>
        <w:t xml:space="preserve">watched </w:t>
      </w:r>
      <w:r>
        <w:t xml:space="preserve">wish </w:t>
      </w:r>
      <w:r>
        <w:t xml:space="preserve">winter </w:t>
      </w:r>
      <w:r>
        <w:t xml:space="preserve">we'll </w:t>
      </w:r>
      <w:r>
        <w:t xml:space="preserve">working </w:t>
      </w:r>
      <w:r>
        <w:t xml:space="preserve">wall </w:t>
      </w:r>
      <w:r>
        <w:t xml:space="preserve">wants </w:t>
      </w:r>
      <w:r>
        <w:t xml:space="preserve">wife </w:t>
      </w:r>
      <w:r>
        <w:t xml:space="preserve">week </w:t>
      </w:r>
      <w:r>
        <w:t xml:space="preserve">waiting </w:t>
      </w:r>
      <w:r>
        <w:t xml:space="preserve">woods </w:t>
      </w:r>
      <w:r>
        <w:t xml:space="preserve">we're </w:t>
      </w:r>
      <w:r>
        <w:t xml:space="preserve">walking </w:t>
      </w:r>
      <w:r>
        <w:t xml:space="preserve">wet </w:t>
      </w:r>
      <w:r>
        <w:t xml:space="preserve">wood </w:t>
      </w:r>
      <w:r>
        <w:t xml:space="preserve">waited </w:t>
      </w:r>
      <w:r>
        <w:t xml:space="preserve">watching </w:t>
      </w:r>
      <w:r>
        <w:t xml:space="preserve">weather </w:t>
      </w:r>
      <w:r>
        <w:t xml:space="preserve">wild </w:t>
      </w:r>
      <w:r>
        <w:t xml:space="preserve">west </w:t>
      </w:r>
      <w:r>
        <w:t xml:space="preserve">wide </w:t>
      </w:r>
      <w:r>
        <w:t xml:space="preserve">weeks </w:t>
      </w:r>
      <w:r>
        <w:t xml:space="preserve">swim </w:t>
      </w:r>
      <w:r>
        <w:t xml:space="preserve">wear </w:t>
      </w:r>
      <w:r>
        <w:t xml:space="preserve">anyway </w:t>
      </w:r>
      <w:r>
        <w:t xml:space="preserve">women </w:t>
      </w:r>
      <w:r>
        <w:t xml:space="preserve">wondered </w:t>
      </w:r>
      <w:r>
        <w:t xml:space="preserve">forward </w:t>
      </w:r>
      <w:r>
        <w:t xml:space="preserve">wonder </w:t>
      </w:r>
      <w:r>
        <w:t xml:space="preserve">wolf </w:t>
      </w:r>
      <w:r>
        <w:t xml:space="preserve">wonderful </w:t>
      </w:r>
      <w:r>
        <w:t xml:space="preserve">worry </w:t>
      </w:r>
      <w:r>
        <w:t xml:space="preserve">wagon </w:t>
      </w:r>
      <w:r>
        <w:t xml:space="preserve">win </w:t>
      </w:r>
      <w:r>
        <w:t xml:space="preserve">windows </w:t>
      </w:r>
      <w:r>
        <w:t xml:space="preserve">works </w:t>
      </w:r>
      <w:r>
        <w:t xml:space="preserve">waves </w:t>
      </w:r>
      <w:r>
        <w:t xml:space="preserve">walls </w:t>
      </w:r>
      <w:r>
        <w:t xml:space="preserve">wings </w:t>
      </w:r>
      <w:r>
        <w:t xml:space="preserve">woke </w:t>
      </w:r>
      <w:r>
        <w:t xml:space="preserve">worried </w:t>
      </w:r>
      <w:r>
        <w:t xml:space="preserve">wearing </w:t>
      </w:r>
      <w:r>
        <w:t xml:space="preserve">workers </w:t>
      </w:r>
      <w:r>
        <w:t xml:space="preserve">swimming </w:t>
      </w:r>
      <w:r>
        <w:t xml:space="preserve">sweet </w:t>
      </w:r>
      <w:r>
        <w:t xml:space="preserve">won </w:t>
      </w:r>
      <w:r>
        <w:t xml:space="preserve">we've </w:t>
      </w:r>
      <w:r>
        <w:t xml:space="preserve">wore </w:t>
      </w:r>
      <w:r>
        <w:t xml:space="preserve">wished </w:t>
      </w:r>
      <w:r>
        <w:t xml:space="preserve">within </w:t>
      </w:r>
      <w:r>
        <w:t xml:space="preserve">twice </w:t>
      </w:r>
      <w:r>
        <w:t xml:space="preserve">wise </w:t>
      </w:r>
      <w:r>
        <w:t xml:space="preserve">wooden </w:t>
      </w:r>
      <w:r>
        <w:t xml:space="preserve">twelve </w:t>
      </w:r>
      <w:r>
        <w:t xml:space="preserve">wash </w:t>
      </w:r>
      <w:r>
        <w:t xml:space="preserve">twenty </w:t>
      </w:r>
      <w:r>
        <w:t xml:space="preserve">weight </w:t>
      </w:r>
      <w:r>
        <w:t xml:space="preserve">worse </w:t>
      </w:r>
      <w:r>
        <w:t xml:space="preserve">wake </w:t>
      </w:r>
      <w:r>
        <w:t xml:space="preserve">weren't </w:t>
      </w:r>
      <w:r>
        <w:t xml:space="preserve">waved </w:t>
      </w:r>
      <w:r>
        <w:t xml:space="preserve">Washington </w:t>
      </w:r>
      <w:r>
        <w:t xml:space="preserve">washed </w:t>
      </w:r>
      <w:r>
        <w:t xml:space="preserve">sidewalk </w:t>
      </w:r>
      <w:r>
        <w:t xml:space="preserve">we'd </w:t>
      </w:r>
      <w:r>
        <w:t xml:space="preserve">awake </w:t>
      </w:r>
      <w:r>
        <w:t xml:space="preserve"/>
        <w:br w:type="textWrapping"/>
        <w:br w:type="textWrapping"/>
      </w:r>
      <w:r>
        <w:rPr>
          <w:b w:val="true"/>
        </w:rPr>
        <w:t xml:space="preserve">i /ə/ (564 Words)</w:t>
        <w:br w:type="textWrapping"/>
      </w:r>
      <w:r>
        <w:t xml:space="preserve">animals </w:t>
      </w:r>
      <w:r>
        <w:t xml:space="preserve">family </w:t>
      </w:r>
      <w:r>
        <w:t xml:space="preserve">beautiful </w:t>
      </w:r>
      <w:r>
        <w:t xml:space="preserve">animal </w:t>
      </w:r>
      <w:r>
        <w:t xml:space="preserve">rabbit </w:t>
      </w:r>
      <w:r>
        <w:t xml:space="preserve">visit </w:t>
      </w:r>
      <w:r>
        <w:t xml:space="preserve">American </w:t>
      </w:r>
      <w:r>
        <w:t xml:space="preserve">terrible </w:t>
      </w:r>
      <w:r>
        <w:t xml:space="preserve">possible </w:t>
      </w:r>
      <w:r>
        <w:t xml:space="preserve">easily </w:t>
      </w:r>
      <w:r>
        <w:t xml:space="preserve">Emily </w:t>
      </w:r>
      <w:r>
        <w:t xml:space="preserve">families </w:t>
      </w:r>
      <w:r>
        <w:t xml:space="preserve">electricity </w:t>
      </w:r>
      <w:r>
        <w:t xml:space="preserve">robin </w:t>
      </w:r>
      <w:r>
        <w:t xml:space="preserve">community </w:t>
      </w:r>
      <w:r>
        <w:t xml:space="preserve">difficult </w:t>
      </w:r>
      <w:r>
        <w:t xml:space="preserve">cousin </w:t>
      </w:r>
      <w:r>
        <w:t xml:space="preserve">Africa </w:t>
      </w:r>
      <w:r>
        <w:t xml:space="preserve">solid </w:t>
      </w:r>
      <w:r>
        <w:t xml:space="preserve">officer </w:t>
      </w:r>
      <w:r>
        <w:t xml:space="preserve">martin </w:t>
      </w:r>
      <w:r>
        <w:t xml:space="preserve">pencil </w:t>
      </w:r>
      <w:r>
        <w:t xml:space="preserve">impossible </w:t>
      </w:r>
      <w:r>
        <w:t xml:space="preserve">rabbits </w:t>
      </w:r>
      <w:r>
        <w:t xml:space="preserve">capital </w:t>
      </w:r>
      <w:r>
        <w:t xml:space="preserve">ordinary </w:t>
      </w:r>
      <w:r>
        <w:t xml:space="preserve">spirit </w:t>
      </w:r>
      <w:r>
        <w:t xml:space="preserve">accident </w:t>
      </w:r>
      <w:r>
        <w:t xml:space="preserve">happily </w:t>
      </w:r>
      <w:r>
        <w:t xml:space="preserve">communities </w:t>
      </w:r>
      <w:r>
        <w:t xml:space="preserve">visited </w:t>
      </w:r>
      <w:r>
        <w:t xml:space="preserve">April </w:t>
      </w:r>
      <w:r>
        <w:t xml:space="preserve">rapidly </w:t>
      </w:r>
      <w:r>
        <w:t xml:space="preserve">evil </w:t>
      </w:r>
      <w:r>
        <w:t xml:space="preserve">uniform </w:t>
      </w:r>
      <w:r>
        <w:t xml:space="preserve">Oliver </w:t>
      </w:r>
      <w:r>
        <w:t xml:space="preserve">services </w:t>
      </w:r>
      <w:r>
        <w:t xml:space="preserve">angrily </w:t>
      </w:r>
      <w:r>
        <w:t xml:space="preserve">visiting </w:t>
      </w:r>
      <w:r>
        <w:t xml:space="preserve">kilometers </w:t>
      </w:r>
      <w:r>
        <w:t xml:space="preserve">officers </w:t>
      </w:r>
      <w:r>
        <w:t xml:space="preserve">habit </w:t>
      </w:r>
      <w:r>
        <w:t xml:space="preserve">possibly </w:t>
      </w:r>
      <w:r>
        <w:t xml:space="preserve">similar </w:t>
      </w:r>
      <w:r>
        <w:t xml:space="preserve">Florida </w:t>
      </w:r>
      <w:r>
        <w:t xml:space="preserve">satisfied </w:t>
      </w:r>
      <w:r>
        <w:t xml:space="preserve">alligator </w:t>
      </w:r>
      <w:r>
        <w:t xml:space="preserve">Jupiter </w:t>
      </w:r>
      <w:r>
        <w:t xml:space="preserve">university </w:t>
      </w:r>
      <w:r>
        <w:t xml:space="preserve">visitors </w:t>
      </w:r>
      <w:r>
        <w:t xml:space="preserve">ability </w:t>
      </w:r>
      <w:r>
        <w:t xml:space="preserve">spirits </w:t>
      </w:r>
      <w:r>
        <w:t xml:space="preserve">cousins </w:t>
      </w:r>
      <w:r>
        <w:t xml:space="preserve">hesitated </w:t>
      </w:r>
      <w:r>
        <w:t xml:space="preserve">activities </w:t>
      </w:r>
      <w:r>
        <w:t xml:space="preserve">terribly </w:t>
      </w:r>
      <w:r>
        <w:t xml:space="preserve">horrible </w:t>
      </w:r>
      <w:r>
        <w:t xml:space="preserve">imagination </w:t>
      </w:r>
      <w:r>
        <w:t xml:space="preserve">Mortimer </w:t>
      </w:r>
      <w:r>
        <w:t xml:space="preserve">turnip </w:t>
      </w:r>
      <w:r>
        <w:t xml:space="preserve">experiment </w:t>
      </w:r>
      <w:r>
        <w:t xml:space="preserve">heavily </w:t>
      </w:r>
      <w:r>
        <w:t xml:space="preserve">council </w:t>
      </w:r>
      <w:r>
        <w:t xml:space="preserve">civil </w:t>
      </w:r>
      <w:r>
        <w:t xml:space="preserve">Jennifer </w:t>
      </w:r>
      <w:r>
        <w:t xml:space="preserve">invisible </w:t>
      </w:r>
      <w:r>
        <w:t xml:space="preserve">pupils </w:t>
      </w:r>
      <w:r>
        <w:t xml:space="preserve">activity </w:t>
      </w:r>
      <w:r>
        <w:t xml:space="preserve">practically </w:t>
      </w:r>
      <w:r>
        <w:t xml:space="preserve">steadily </w:t>
      </w:r>
      <w:r>
        <w:t xml:space="preserve">engineer </w:t>
      </w:r>
      <w:r>
        <w:t xml:space="preserve">carnival </w:t>
      </w:r>
      <w:r>
        <w:t xml:space="preserve">gravity </w:t>
      </w:r>
      <w:r>
        <w:t xml:space="preserve">sheriff </w:t>
      </w:r>
      <w:r>
        <w:t xml:space="preserve">Latin </w:t>
      </w:r>
      <w:r>
        <w:t xml:space="preserve">principal </w:t>
      </w:r>
      <w:r>
        <w:t xml:space="preserve">visible </w:t>
      </w:r>
      <w:r>
        <w:t xml:space="preserve">Marilyn </w:t>
      </w:r>
      <w:r>
        <w:t xml:space="preserve">communicate </w:t>
      </w:r>
      <w:r>
        <w:t xml:space="preserve">ruined </w:t>
      </w:r>
      <w:r>
        <w:t xml:space="preserve">original </w:t>
      </w:r>
      <w:r>
        <w:t xml:space="preserve">helicopter </w:t>
      </w:r>
      <w:r>
        <w:t xml:space="preserve">responsible </w:t>
      </w:r>
      <w:r>
        <w:t xml:space="preserve">continents </w:t>
      </w:r>
      <w:r>
        <w:t xml:space="preserve">holiday </w:t>
      </w:r>
      <w:r>
        <w:t xml:space="preserve">African </w:t>
      </w:r>
      <w:r>
        <w:t xml:space="preserve">Eskimos </w:t>
      </w:r>
      <w:r>
        <w:t xml:space="preserve">continent </w:t>
      </w:r>
      <w:r>
        <w:t xml:space="preserve">offices </w:t>
      </w:r>
      <w:r>
        <w:t xml:space="preserve">territory </w:t>
      </w:r>
      <w:r>
        <w:t xml:space="preserve">imaginary </w:t>
      </w:r>
      <w:r>
        <w:t xml:space="preserve">aluminum </w:t>
      </w:r>
      <w:r>
        <w:t xml:space="preserve">practicing </w:t>
      </w:r>
      <w:r>
        <w:t xml:space="preserve">habits </w:t>
      </w:r>
      <w:r>
        <w:t xml:space="preserve">terrified </w:t>
      </w:r>
      <w:r>
        <w:t xml:space="preserve">family's </w:t>
      </w:r>
      <w:r>
        <w:t xml:space="preserve">centimeters </w:t>
      </w:r>
      <w:r>
        <w:t xml:space="preserve">universe </w:t>
      </w:r>
      <w:r>
        <w:t xml:space="preserve">pupil </w:t>
      </w:r>
      <w:r>
        <w:t xml:space="preserve">visitor </w:t>
      </w:r>
      <w:r>
        <w:t xml:space="preserve"/>
        <w:br w:type="textWrapping"/>
        <w:br w:type="textWrapping"/>
      </w:r>
      <w:r>
        <w:rPr>
          <w:b w:val="true"/>
        </w:rPr>
        <w:t xml:space="preserve">o /ō/ (534 Words)</w:t>
        <w:br w:type="textWrapping"/>
      </w:r>
      <w:r>
        <w:t xml:space="preserve">so </w:t>
      </w:r>
      <w:r>
        <w:t xml:space="preserve">no </w:t>
      </w:r>
      <w:r>
        <w:t xml:space="preserve">go </w:t>
      </w:r>
      <w:r>
        <w:t xml:space="preserve">over </w:t>
      </w:r>
      <w:r>
        <w:t xml:space="preserve">don't </w:t>
      </w:r>
      <w:r>
        <w:t xml:space="preserve">only </w:t>
      </w:r>
      <w:r>
        <w:t xml:space="preserve">going </w:t>
      </w:r>
      <w:r>
        <w:t xml:space="preserve">old </w:t>
      </w:r>
      <w:r>
        <w:t xml:space="preserve">told </w:t>
      </w:r>
      <w:r>
        <w:t xml:space="preserve">most </w:t>
      </w:r>
      <w:r>
        <w:t xml:space="preserve">also </w:t>
      </w:r>
      <w:r>
        <w:t xml:space="preserve">oh </w:t>
      </w:r>
      <w:r>
        <w:t xml:space="preserve">cold </w:t>
      </w:r>
      <w:r>
        <w:t xml:space="preserve">almost </w:t>
      </w:r>
      <w:r>
        <w:t xml:space="preserve">both </w:t>
      </w:r>
      <w:r>
        <w:t xml:space="preserve">open </w:t>
      </w:r>
      <w:r>
        <w:t xml:space="preserve">ago </w:t>
      </w:r>
      <w:r>
        <w:t xml:space="preserve">won't </w:t>
      </w:r>
      <w:r>
        <w:t xml:space="preserve">opened </w:t>
      </w:r>
      <w:r>
        <w:t xml:space="preserve">hold </w:t>
      </w:r>
      <w:r>
        <w:t xml:space="preserve">moment </w:t>
      </w:r>
      <w:r>
        <w:t xml:space="preserve">clothes </w:t>
      </w:r>
      <w:r>
        <w:t xml:space="preserve">gold </w:t>
      </w:r>
      <w:r>
        <w:t xml:space="preserve">ocean </w:t>
      </w:r>
      <w:r>
        <w:t xml:space="preserve">hello </w:t>
      </w:r>
      <w:r>
        <w:t xml:space="preserve">nobody </w:t>
      </w:r>
      <w:r>
        <w:t xml:space="preserve">broken </w:t>
      </w:r>
      <w:r>
        <w:t xml:space="preserve">holding </w:t>
      </w:r>
      <w:r>
        <w:t xml:space="preserve">notice </w:t>
      </w:r>
      <w:r>
        <w:t xml:space="preserve">closer </w:t>
      </w:r>
      <w:r>
        <w:t xml:space="preserve">older </w:t>
      </w:r>
      <w:r>
        <w:t xml:space="preserve">noticed </w:t>
      </w:r>
      <w:r>
        <w:t xml:space="preserve">okay </w:t>
      </w:r>
      <w:r>
        <w:t xml:space="preserve">radio </w:t>
      </w:r>
      <w:r>
        <w:t xml:space="preserve">sold </w:t>
      </w:r>
      <w:r>
        <w:t xml:space="preserve">rolled </w:t>
      </w:r>
      <w:r>
        <w:t xml:space="preserve">soldiers </w:t>
      </w:r>
      <w:r>
        <w:t xml:space="preserve">pony </w:t>
      </w:r>
      <w:r>
        <w:t xml:space="preserve">opening </w:t>
      </w:r>
      <w:r>
        <w:t xml:space="preserve">roll </w:t>
      </w:r>
      <w:r>
        <w:t xml:space="preserve">control </w:t>
      </w:r>
      <w:r>
        <w:t xml:space="preserve">ghost </w:t>
      </w:r>
      <w:r>
        <w:t xml:space="preserve">golden </w:t>
      </w:r>
      <w:r>
        <w:t xml:space="preserve">clothing </w:t>
      </w:r>
      <w:r>
        <w:t xml:space="preserve">mostly </w:t>
      </w:r>
      <w:r>
        <w:t xml:space="preserve">Mexico </w:t>
      </w:r>
      <w:r>
        <w:t xml:space="preserve">post </w:t>
      </w:r>
      <w:r>
        <w:t xml:space="preserve">Ramona </w:t>
      </w:r>
      <w:r>
        <w:t xml:space="preserve">Pedro </w:t>
      </w:r>
      <w:r>
        <w:t xml:space="preserve">rolling </w:t>
      </w:r>
      <w:r>
        <w:t xml:space="preserve">frozen </w:t>
      </w:r>
      <w:r>
        <w:t xml:space="preserve">piano </w:t>
      </w:r>
      <w:r>
        <w:t xml:space="preserve">folks </w:t>
      </w:r>
      <w:r>
        <w:t xml:space="preserve">buffalo </w:t>
      </w:r>
      <w:r>
        <w:t xml:space="preserve">coyote </w:t>
      </w:r>
      <w:r>
        <w:t xml:space="preserve">soldier </w:t>
      </w:r>
      <w:r>
        <w:t xml:space="preserve">oldest </w:t>
      </w:r>
      <w:r>
        <w:t xml:space="preserve">oceans </w:t>
      </w:r>
      <w:r>
        <w:t xml:space="preserve">hoping </w:t>
      </w:r>
      <w:r>
        <w:t xml:space="preserve">Chicago </w:t>
      </w:r>
      <w:r>
        <w:t xml:space="preserve">folded </w:t>
      </w:r>
      <w:r>
        <w:t xml:space="preserve">hotel </w:t>
      </w:r>
      <w:r>
        <w:t xml:space="preserve">holds </w:t>
      </w:r>
      <w:r>
        <w:t xml:space="preserve">chosen </w:t>
      </w:r>
      <w:r>
        <w:t xml:space="preserve">overhead </w:t>
      </w:r>
      <w:r>
        <w:t xml:space="preserve">program </w:t>
      </w:r>
      <w:r>
        <w:t xml:space="preserve">motion </w:t>
      </w:r>
      <w:r>
        <w:t xml:space="preserve">closing </w:t>
      </w:r>
      <w:r>
        <w:t xml:space="preserve">poem </w:t>
      </w:r>
      <w:r>
        <w:t xml:space="preserve">motor </w:t>
      </w:r>
      <w:r>
        <w:t xml:space="preserve">nowhere </w:t>
      </w:r>
      <w:r>
        <w:t xml:space="preserve">troll </w:t>
      </w:r>
      <w:r>
        <w:t xml:space="preserve">located </w:t>
      </w:r>
      <w:r>
        <w:t xml:space="preserve">spoken </w:t>
      </w:r>
      <w:r>
        <w:t xml:space="preserve">hero </w:t>
      </w:r>
      <w:r>
        <w:t xml:space="preserve">grocery </w:t>
      </w:r>
      <w:r>
        <w:t xml:space="preserve">moments </w:t>
      </w:r>
      <w:r>
        <w:t xml:space="preserve">photograph </w:t>
      </w:r>
      <w:r>
        <w:t xml:space="preserve">colt </w:t>
      </w:r>
      <w:r>
        <w:t xml:space="preserve">Roberto </w:t>
      </w:r>
      <w:r>
        <w:t xml:space="preserve">potato </w:t>
      </w:r>
      <w:r>
        <w:t xml:space="preserve">Puerto </w:t>
      </w:r>
      <w:r>
        <w:t xml:space="preserve">colder </w:t>
      </w:r>
      <w:r>
        <w:t xml:space="preserve">October </w:t>
      </w:r>
      <w:r>
        <w:t xml:space="preserve">fold </w:t>
      </w:r>
      <w:r>
        <w:t xml:space="preserve">social </w:t>
      </w:r>
      <w:r>
        <w:t xml:space="preserve">local </w:t>
      </w:r>
      <w:r>
        <w:t xml:space="preserve">goldfish </w:t>
      </w:r>
      <w:r>
        <w:t xml:space="preserve">solar </w:t>
      </w:r>
      <w:r>
        <w:t xml:space="preserve">stolen </w:t>
      </w:r>
      <w:r>
        <w:t xml:space="preserve">robot </w:t>
      </w:r>
      <w:r>
        <w:t xml:space="preserve">rolls </w:t>
      </w:r>
      <w:r>
        <w:t xml:space="preserve">comb </w:t>
      </w:r>
      <w:r>
        <w:t xml:space="preserve">obey </w:t>
      </w:r>
      <w:r>
        <w:t xml:space="preserve">ghosts </w:t>
      </w:r>
      <w:r>
        <w:t xml:space="preserve">roller </w:t>
      </w:r>
      <w:r>
        <w:t xml:space="preserve">Ohio </w:t>
      </w:r>
      <w:r>
        <w:t xml:space="preserve">total </w:t>
      </w:r>
      <w:r>
        <w:t xml:space="preserve">tomato </w:t>
      </w:r>
      <w:r>
        <w:t xml:space="preserve">volcano </w:t>
      </w:r>
      <w:r>
        <w:t xml:space="preserve"/>
        <w:br w:type="textWrapping"/>
        <w:br w:type="textWrapping"/>
      </w:r>
      <w:r>
        <w:rPr>
          <w:b w:val="true"/>
        </w:rPr>
        <w:t xml:space="preserve">ed /d/ (510 Words)</w:t>
        <w:br w:type="textWrapping"/>
      </w:r>
      <w:r>
        <w:t xml:space="preserve">called </w:t>
      </w:r>
      <w:r>
        <w:t xml:space="preserve">turned </w:t>
      </w:r>
      <w:r>
        <w:t xml:space="preserve">seemed </w:t>
      </w:r>
      <w:r>
        <w:t xml:space="preserve">happened </w:t>
      </w:r>
      <w:r>
        <w:t xml:space="preserve">pulled </w:t>
      </w:r>
      <w:r>
        <w:t xml:space="preserve">opened </w:t>
      </w:r>
      <w:r>
        <w:t xml:space="preserve">answered </w:t>
      </w:r>
      <w:r>
        <w:t xml:space="preserve">learned </w:t>
      </w:r>
      <w:r>
        <w:t xml:space="preserve">covered </w:t>
      </w:r>
      <w:r>
        <w:t xml:space="preserve">filled </w:t>
      </w:r>
      <w:r>
        <w:t xml:space="preserve">followed </w:t>
      </w:r>
      <w:r>
        <w:t xml:space="preserve">played </w:t>
      </w:r>
      <w:r>
        <w:t xml:space="preserve">yelled </w:t>
      </w:r>
      <w:r>
        <w:t xml:space="preserve">changed </w:t>
      </w:r>
      <w:r>
        <w:t xml:space="preserve">showed </w:t>
      </w:r>
      <w:r>
        <w:t xml:space="preserve">climbed </w:t>
      </w:r>
      <w:r>
        <w:t xml:space="preserve">wondered </w:t>
      </w:r>
      <w:r>
        <w:t xml:space="preserve">stayed </w:t>
      </w:r>
      <w:r>
        <w:t xml:space="preserve">raised </w:t>
      </w:r>
      <w:r>
        <w:t xml:space="preserve">remembered </w:t>
      </w:r>
      <w:r>
        <w:t xml:space="preserve">whispered </w:t>
      </w:r>
      <w:r>
        <w:t xml:space="preserve">listened </w:t>
      </w:r>
      <w:r>
        <w:t xml:space="preserve">explained </w:t>
      </w:r>
      <w:r>
        <w:t xml:space="preserve">returned </w:t>
      </w:r>
      <w:r>
        <w:t xml:space="preserve">grabbed </w:t>
      </w:r>
      <w:r>
        <w:t xml:space="preserve">frightened </w:t>
      </w:r>
      <w:r>
        <w:t xml:space="preserve">rolled </w:t>
      </w:r>
      <w:r>
        <w:t xml:space="preserve">appeared </w:t>
      </w:r>
      <w:r>
        <w:t xml:space="preserve">believed </w:t>
      </w:r>
      <w:r>
        <w:t xml:space="preserve">sighed </w:t>
      </w:r>
      <w:r>
        <w:t xml:space="preserve">pleased </w:t>
      </w:r>
      <w:r>
        <w:t xml:space="preserve">discovered </w:t>
      </w:r>
      <w:r>
        <w:t xml:space="preserve">burned </w:t>
      </w:r>
      <w:r>
        <w:t xml:space="preserve">leaned </w:t>
      </w:r>
      <w:r>
        <w:t xml:space="preserve">joined </w:t>
      </w:r>
      <w:r>
        <w:t xml:space="preserve">gathered </w:t>
      </w:r>
      <w:r>
        <w:t xml:space="preserve">formed </w:t>
      </w:r>
      <w:r>
        <w:t xml:space="preserve">allowed </w:t>
      </w:r>
      <w:r>
        <w:t xml:space="preserve">entered </w:t>
      </w:r>
      <w:r>
        <w:t xml:space="preserve">planned </w:t>
      </w:r>
      <w:r>
        <w:t xml:space="preserve">rubbed </w:t>
      </w:r>
      <w:r>
        <w:t xml:space="preserve">exclaimed </w:t>
      </w:r>
      <w:r>
        <w:t xml:space="preserve">disappeared </w:t>
      </w:r>
      <w:r>
        <w:t xml:space="preserve">caused </w:t>
      </w:r>
      <w:r>
        <w:t xml:space="preserve">traveled </w:t>
      </w:r>
      <w:r>
        <w:t xml:space="preserve">screamed </w:t>
      </w:r>
      <w:r>
        <w:t xml:space="preserve">ordered </w:t>
      </w:r>
      <w:r>
        <w:t xml:space="preserve">sailed </w:t>
      </w:r>
      <w:r>
        <w:t xml:space="preserve">poured </w:t>
      </w:r>
      <w:r>
        <w:t xml:space="preserve">smelled </w:t>
      </w:r>
      <w:r>
        <w:t xml:space="preserve">cleaned </w:t>
      </w:r>
      <w:r>
        <w:t xml:space="preserve">colored </w:t>
      </w:r>
      <w:r>
        <w:t xml:space="preserve">offered </w:t>
      </w:r>
      <w:r>
        <w:t xml:space="preserve">grinned </w:t>
      </w:r>
      <w:r>
        <w:t xml:space="preserve">roared </w:t>
      </w:r>
      <w:r>
        <w:t xml:space="preserve">owned </w:t>
      </w:r>
      <w:r>
        <w:t xml:space="preserve">belonged </w:t>
      </w:r>
      <w:r>
        <w:t xml:space="preserve">cleared </w:t>
      </w:r>
      <w:r>
        <w:t xml:space="preserve">paused </w:t>
      </w:r>
      <w:r>
        <w:t xml:space="preserve">enjoyed </w:t>
      </w:r>
      <w:r>
        <w:t xml:space="preserve">crawled </w:t>
      </w:r>
      <w:r>
        <w:t xml:space="preserve">begged </w:t>
      </w:r>
      <w:r>
        <w:t xml:space="preserve">frowned </w:t>
      </w:r>
      <w:r>
        <w:t xml:space="preserve">dreamed </w:t>
      </w:r>
      <w:r>
        <w:t xml:space="preserve">dragged </w:t>
      </w:r>
      <w:r>
        <w:t xml:space="preserve">hugged </w:t>
      </w:r>
      <w:r>
        <w:t xml:space="preserve">received </w:t>
      </w:r>
      <w:r>
        <w:t xml:space="preserve">remained </w:t>
      </w:r>
      <w:r>
        <w:t xml:space="preserve">swallowed </w:t>
      </w:r>
      <w:r>
        <w:t xml:space="preserve">shrugged </w:t>
      </w:r>
      <w:r>
        <w:t xml:space="preserve">slowed </w:t>
      </w:r>
      <w:r>
        <w:t xml:space="preserve">slammed </w:t>
      </w:r>
      <w:r>
        <w:t xml:space="preserve">warned </w:t>
      </w:r>
      <w:r>
        <w:t xml:space="preserve">trained </w:t>
      </w:r>
      <w:r>
        <w:t xml:space="preserve">stirred </w:t>
      </w:r>
      <w:r>
        <w:t xml:space="preserve">considered </w:t>
      </w:r>
      <w:r>
        <w:t xml:space="preserve">curled </w:t>
      </w:r>
      <w:r>
        <w:t xml:space="preserve">wandered </w:t>
      </w:r>
      <w:r>
        <w:t xml:space="preserve">scattered </w:t>
      </w:r>
      <w:r>
        <w:t xml:space="preserve">rained </w:t>
      </w:r>
      <w:r>
        <w:t xml:space="preserve">fastened </w:t>
      </w:r>
      <w:r>
        <w:t xml:space="preserve">squeezed </w:t>
      </w:r>
      <w:r>
        <w:t xml:space="preserve">carved </w:t>
      </w:r>
      <w:r>
        <w:t xml:space="preserve">curved </w:t>
      </w:r>
      <w:r>
        <w:t xml:space="preserve">peered </w:t>
      </w:r>
      <w:r>
        <w:t xml:space="preserve">growled </w:t>
      </w:r>
      <w:r>
        <w:t xml:space="preserve">lowered </w:t>
      </w:r>
      <w:r>
        <w:t xml:space="preserve">muttered </w:t>
      </w:r>
      <w:r>
        <w:t xml:space="preserve">served </w:t>
      </w:r>
      <w:r>
        <w:t xml:space="preserve">arranged </w:t>
      </w:r>
      <w:r>
        <w:t xml:space="preserve">failed </w:t>
      </w:r>
      <w:r>
        <w:t xml:space="preserve">groaned </w:t>
      </w:r>
      <w:r>
        <w:t xml:space="preserve">concerned </w:t>
      </w:r>
      <w:r>
        <w:t xml:space="preserve">mentioned </w:t>
      </w:r>
      <w:r>
        <w:t xml:space="preserve">charged </w:t>
      </w:r>
      <w:r>
        <w:t xml:space="preserve">bowed </w:t>
      </w:r>
      <w:r>
        <w:t xml:space="preserve">signed </w:t>
      </w:r>
      <w:r>
        <w:t xml:space="preserve">awakened </w:t>
      </w:r>
      <w:r>
        <w:t xml:space="preserve">destroyed </w:t>
      </w:r>
      <w:r>
        <w:t xml:space="preserve">complained </w:t>
      </w:r>
      <w:r>
        <w:t xml:space="preserve"/>
        <w:br w:type="textWrapping"/>
        <w:br w:type="textWrapping"/>
      </w:r>
      <w:r>
        <w:rPr>
          <w:b w:val="true"/>
        </w:rPr>
        <w:t xml:space="preserve">i /ī/ (462 Words)</w:t>
        <w:br w:type="textWrapping"/>
      </w:r>
      <w:r>
        <w:t xml:space="preserve">I </w:t>
      </w:r>
      <w:r>
        <w:t xml:space="preserve">find </w:t>
      </w:r>
      <w:r>
        <w:t xml:space="preserve">I'm </w:t>
      </w:r>
      <w:r>
        <w:t xml:space="preserve">I'll </w:t>
      </w:r>
      <w:r>
        <w:t xml:space="preserve">kind </w:t>
      </w:r>
      <w:r>
        <w:t xml:space="preserve">behind </w:t>
      </w:r>
      <w:r>
        <w:t xml:space="preserve">mind </w:t>
      </w:r>
      <w:r>
        <w:t xml:space="preserve">idea </w:t>
      </w:r>
      <w:r>
        <w:t xml:space="preserve">I've </w:t>
      </w:r>
      <w:r>
        <w:t xml:space="preserve">kinds </w:t>
      </w:r>
      <w:r>
        <w:t xml:space="preserve">I'd </w:t>
      </w:r>
      <w:r>
        <w:t xml:space="preserve">decided </w:t>
      </w:r>
      <w:r>
        <w:t xml:space="preserve">finally </w:t>
      </w:r>
      <w:r>
        <w:t xml:space="preserve">quiet </w:t>
      </w:r>
      <w:r>
        <w:t xml:space="preserve">minute </w:t>
      </w:r>
      <w:r>
        <w:t xml:space="preserve">sign </w:t>
      </w:r>
      <w:r>
        <w:t xml:space="preserve">tiny </w:t>
      </w:r>
      <w:r>
        <w:t xml:space="preserve">child </w:t>
      </w:r>
      <w:r>
        <w:t xml:space="preserve">united </w:t>
      </w:r>
      <w:r>
        <w:t xml:space="preserve">wild </w:t>
      </w:r>
      <w:r>
        <w:t xml:space="preserve">lion </w:t>
      </w:r>
      <w:r>
        <w:t xml:space="preserve">climbed </w:t>
      </w:r>
      <w:r>
        <w:t xml:space="preserve">giant </w:t>
      </w:r>
      <w:r>
        <w:t xml:space="preserve">direction </w:t>
      </w:r>
      <w:r>
        <w:t xml:space="preserve">climb </w:t>
      </w:r>
      <w:r>
        <w:t xml:space="preserve">ideas </w:t>
      </w:r>
      <w:r>
        <w:t xml:space="preserve">writing </w:t>
      </w:r>
      <w:r>
        <w:t xml:space="preserve">quietly </w:t>
      </w:r>
      <w:r>
        <w:t xml:space="preserve">iron </w:t>
      </w:r>
      <w:r>
        <w:t xml:space="preserve">signs </w:t>
      </w:r>
      <w:r>
        <w:t xml:space="preserve">driver </w:t>
      </w:r>
      <w:r>
        <w:t xml:space="preserve">library </w:t>
      </w:r>
      <w:r>
        <w:t xml:space="preserve">excited </w:t>
      </w:r>
      <w:r>
        <w:t xml:space="preserve">riding </w:t>
      </w:r>
      <w:r>
        <w:t xml:space="preserve">scientists </w:t>
      </w:r>
      <w:r>
        <w:t xml:space="preserve">tiger </w:t>
      </w:r>
      <w:r>
        <w:t xml:space="preserve">smiling </w:t>
      </w:r>
      <w:r>
        <w:t xml:space="preserve">directions </w:t>
      </w:r>
      <w:r>
        <w:t xml:space="preserve">bicycle </w:t>
      </w:r>
      <w:r>
        <w:t xml:space="preserve">driving </w:t>
      </w:r>
      <w:r>
        <w:t xml:space="preserve">shining </w:t>
      </w:r>
      <w:r>
        <w:t xml:space="preserve">hiding </w:t>
      </w:r>
      <w:r>
        <w:t xml:space="preserve">silence </w:t>
      </w:r>
      <w:r>
        <w:t xml:space="preserve">silent </w:t>
      </w:r>
      <w:r>
        <w:t xml:space="preserve">finding </w:t>
      </w:r>
      <w:r>
        <w:t xml:space="preserve">winds </w:t>
      </w:r>
      <w:r>
        <w:t xml:space="preserve">shiny </w:t>
      </w:r>
      <w:r>
        <w:t xml:space="preserve">exciting </w:t>
      </w:r>
      <w:r>
        <w:t xml:space="preserve">spider </w:t>
      </w:r>
      <w:r>
        <w:t xml:space="preserve">science </w:t>
      </w:r>
      <w:r>
        <w:t xml:space="preserve">environment </w:t>
      </w:r>
      <w:r>
        <w:t xml:space="preserve">blind </w:t>
      </w:r>
      <w:r>
        <w:t xml:space="preserve">china </w:t>
      </w:r>
      <w:r>
        <w:t xml:space="preserve">directly </w:t>
      </w:r>
      <w:r>
        <w:t xml:space="preserve">rising </w:t>
      </w:r>
      <w:r>
        <w:t xml:space="preserve">climbing </w:t>
      </w:r>
      <w:r>
        <w:t xml:space="preserve">Friday </w:t>
      </w:r>
      <w:r>
        <w:t xml:space="preserve">finds </w:t>
      </w:r>
      <w:r>
        <w:t xml:space="preserve">divided </w:t>
      </w:r>
      <w:r>
        <w:t xml:space="preserve">invited </w:t>
      </w:r>
      <w:r>
        <w:t xml:space="preserve">dinosaur </w:t>
      </w:r>
      <w:r>
        <w:t xml:space="preserve">climate </w:t>
      </w:r>
      <w:r>
        <w:t xml:space="preserve">Chinese </w:t>
      </w:r>
      <w:r>
        <w:t xml:space="preserve">lions </w:t>
      </w:r>
      <w:r>
        <w:t xml:space="preserve">Liza </w:t>
      </w:r>
      <w:r>
        <w:t xml:space="preserve">title </w:t>
      </w:r>
      <w:r>
        <w:t xml:space="preserve">pilot </w:t>
      </w:r>
      <w:r>
        <w:t xml:space="preserve">private </w:t>
      </w:r>
      <w:r>
        <w:t xml:space="preserve">writer </w:t>
      </w:r>
      <w:r>
        <w:t xml:space="preserve">dinosaurs </w:t>
      </w:r>
      <w:r>
        <w:t xml:space="preserve">Ida </w:t>
      </w:r>
      <w:r>
        <w:t xml:space="preserve">reminded </w:t>
      </w:r>
      <w:r>
        <w:t xml:space="preserve">silently </w:t>
      </w:r>
      <w:r>
        <w:t xml:space="preserve">diving </w:t>
      </w:r>
      <w:r>
        <w:t xml:space="preserve">dining </w:t>
      </w:r>
      <w:r>
        <w:t xml:space="preserve">riders </w:t>
      </w:r>
      <w:r>
        <w:t xml:space="preserve">giants </w:t>
      </w:r>
      <w:r>
        <w:t xml:space="preserve">final </w:t>
      </w:r>
      <w:r>
        <w:t xml:space="preserve">direct </w:t>
      </w:r>
      <w:r>
        <w:t xml:space="preserve">bicycles </w:t>
      </w:r>
      <w:r>
        <w:t xml:space="preserve">sizes </w:t>
      </w:r>
      <w:r>
        <w:t xml:space="preserve">rider </w:t>
      </w:r>
      <w:r>
        <w:t xml:space="preserve">drivers </w:t>
      </w:r>
      <w:r>
        <w:t xml:space="preserve">scientist </w:t>
      </w:r>
      <w:r>
        <w:t xml:space="preserve">ivy </w:t>
      </w:r>
      <w:r>
        <w:t xml:space="preserve">rises </w:t>
      </w:r>
      <w:r>
        <w:t xml:space="preserve">icy </w:t>
      </w:r>
      <w:r>
        <w:t xml:space="preserve">minds </w:t>
      </w:r>
      <w:r>
        <w:t xml:space="preserve">wildly </w:t>
      </w:r>
      <w:r>
        <w:t xml:space="preserve">Ohio </w:t>
      </w:r>
      <w:r>
        <w:t xml:space="preserve">pirate </w:t>
      </w:r>
      <w:r>
        <w:t xml:space="preserve">signed </w:t>
      </w:r>
      <w:r>
        <w:t xml:space="preserve">kindly </w:t>
      </w:r>
      <w:r>
        <w:t xml:space="preserve">sliding </w:t>
      </w:r>
      <w:r>
        <w:t xml:space="preserve">Diane </w:t>
      </w:r>
      <w:r>
        <w:t xml:space="preserve">hind </w:t>
      </w:r>
      <w:r>
        <w:t xml:space="preserve">trial </w:t>
      </w:r>
      <w:r>
        <w:t xml:space="preserve">horizon </w:t>
      </w:r>
      <w:r>
        <w:t xml:space="preserve">spiders </w:t>
      </w:r>
      <w:r>
        <w:t xml:space="preserve">tigers </w:t>
      </w:r>
      <w:r>
        <w:t xml:space="preserve"/>
        <w:br w:type="textWrapping"/>
        <w:br w:type="textWrapping"/>
      </w:r>
      <w:r>
        <w:rPr>
          <w:b w:val="true"/>
        </w:rPr>
        <w:t xml:space="preserve">e /-/ (449 Words)</w:t>
        <w:br w:type="textWrapping"/>
      </w:r>
      <w:r>
        <w:t xml:space="preserve">were </w:t>
      </w:r>
      <w:r>
        <w:t xml:space="preserve">house </w:t>
      </w:r>
      <w:r>
        <w:t xml:space="preserve">because </w:t>
      </w:r>
      <w:r>
        <w:t xml:space="preserve">every </w:t>
      </w:r>
      <w:r>
        <w:t xml:space="preserve">does </w:t>
      </w:r>
      <w:r>
        <w:t xml:space="preserve">once </w:t>
      </w:r>
      <w:r>
        <w:t xml:space="preserve">you're </w:t>
      </w:r>
      <w:r>
        <w:t xml:space="preserve">large </w:t>
      </w:r>
      <w:r>
        <w:t xml:space="preserve">voice </w:t>
      </w:r>
      <w:r>
        <w:t xml:space="preserve">everything </w:t>
      </w:r>
      <w:r>
        <w:t xml:space="preserve">everyone </w:t>
      </w:r>
      <w:r>
        <w:t xml:space="preserve">else </w:t>
      </w:r>
      <w:r>
        <w:t xml:space="preserve">course </w:t>
      </w:r>
      <w:r>
        <w:t xml:space="preserve">I've </w:t>
      </w:r>
      <w:r>
        <w:t xml:space="preserve">change </w:t>
      </w:r>
      <w:r>
        <w:t xml:space="preserve">leave </w:t>
      </w:r>
      <w:r>
        <w:t xml:space="preserve">horse </w:t>
      </w:r>
      <w:r>
        <w:t xml:space="preserve">since </w:t>
      </w:r>
      <w:r>
        <w:t xml:space="preserve">leaves </w:t>
      </w:r>
      <w:r>
        <w:t xml:space="preserve">doesn't </w:t>
      </w:r>
      <w:r>
        <w:t xml:space="preserve">believe </w:t>
      </w:r>
      <w:r>
        <w:t xml:space="preserve">clothes </w:t>
      </w:r>
      <w:r>
        <w:t xml:space="preserve">please </w:t>
      </w:r>
      <w:r>
        <w:t xml:space="preserve">strange </w:t>
      </w:r>
      <w:r>
        <w:t xml:space="preserve">piece </w:t>
      </w:r>
      <w:r>
        <w:t xml:space="preserve">mouse </w:t>
      </w:r>
      <w:r>
        <w:t xml:space="preserve">several </w:t>
      </w:r>
      <w:r>
        <w:t xml:space="preserve">we're </w:t>
      </w:r>
      <w:r>
        <w:t xml:space="preserve">noise </w:t>
      </w:r>
      <w:r>
        <w:t xml:space="preserve">sentence </w:t>
      </w:r>
      <w:r>
        <w:t xml:space="preserve">they're </w:t>
      </w:r>
      <w:r>
        <w:t xml:space="preserve">everybody </w:t>
      </w:r>
      <w:r>
        <w:t xml:space="preserve">you've </w:t>
      </w:r>
      <w:r>
        <w:t xml:space="preserve">chance </w:t>
      </w:r>
      <w:r>
        <w:t xml:space="preserve">themselves </w:t>
      </w:r>
      <w:r>
        <w:t xml:space="preserve">distance </w:t>
      </w:r>
      <w:r>
        <w:t xml:space="preserve">fence </w:t>
      </w:r>
      <w:r>
        <w:t xml:space="preserve">prince </w:t>
      </w:r>
      <w:r>
        <w:t xml:space="preserve">sense </w:t>
      </w:r>
      <w:r>
        <w:t xml:space="preserve">everywhere </w:t>
      </w:r>
      <w:r>
        <w:t xml:space="preserve">we've </w:t>
      </w:r>
      <w:r>
        <w:t xml:space="preserve">force </w:t>
      </w:r>
      <w:r>
        <w:t xml:space="preserve">choose </w:t>
      </w:r>
      <w:r>
        <w:t xml:space="preserve">cause </w:t>
      </w:r>
      <w:r>
        <w:t xml:space="preserve">dance </w:t>
      </w:r>
      <w:r>
        <w:t xml:space="preserve">twelve </w:t>
      </w:r>
      <w:r>
        <w:t xml:space="preserve">general </w:t>
      </w:r>
      <w:r>
        <w:t xml:space="preserve">worse </w:t>
      </w:r>
      <w:r>
        <w:t xml:space="preserve">weren't </w:t>
      </w:r>
      <w:r>
        <w:t xml:space="preserve">taste </w:t>
      </w:r>
      <w:r>
        <w:t xml:space="preserve">temperature </w:t>
      </w:r>
      <w:r>
        <w:t xml:space="preserve">nurse </w:t>
      </w:r>
      <w:r>
        <w:t xml:space="preserve">difference </w:t>
      </w:r>
      <w:r>
        <w:t xml:space="preserve">loose </w:t>
      </w:r>
      <w:r>
        <w:t xml:space="preserve">charge </w:t>
      </w:r>
      <w:r>
        <w:t xml:space="preserve">orange </w:t>
      </w:r>
      <w:r>
        <w:t xml:space="preserve">tongue </w:t>
      </w:r>
      <w:r>
        <w:t xml:space="preserve">silence </w:t>
      </w:r>
      <w:r>
        <w:t xml:space="preserve">raise </w:t>
      </w:r>
      <w:r>
        <w:t xml:space="preserve">vegetables </w:t>
      </w:r>
      <w:r>
        <w:t xml:space="preserve">camera </w:t>
      </w:r>
      <w:r>
        <w:t xml:space="preserve">cheese </w:t>
      </w:r>
      <w:r>
        <w:t xml:space="preserve">science </w:t>
      </w:r>
      <w:r>
        <w:t xml:space="preserve">waste </w:t>
      </w:r>
      <w:r>
        <w:t xml:space="preserve">peace </w:t>
      </w:r>
      <w:r>
        <w:t xml:space="preserve">France </w:t>
      </w:r>
      <w:r>
        <w:t xml:space="preserve">juice </w:t>
      </w:r>
      <w:r>
        <w:t xml:space="preserve">goose </w:t>
      </w:r>
      <w:r>
        <w:t xml:space="preserve">solve </w:t>
      </w:r>
      <w:r>
        <w:t xml:space="preserve">experience </w:t>
      </w:r>
      <w:r>
        <w:t xml:space="preserve">choice </w:t>
      </w:r>
      <w:r>
        <w:t xml:space="preserve">route </w:t>
      </w:r>
      <w:r>
        <w:t xml:space="preserve">balance </w:t>
      </w:r>
      <w:r>
        <w:t xml:space="preserve">breeze </w:t>
      </w:r>
      <w:r>
        <w:t xml:space="preserve">receive </w:t>
      </w:r>
      <w:r>
        <w:t xml:space="preserve">they've </w:t>
      </w:r>
      <w:r>
        <w:t xml:space="preserve">ourselves </w:t>
      </w:r>
      <w:r>
        <w:t xml:space="preserve">range </w:t>
      </w:r>
      <w:r>
        <w:t xml:space="preserve">entrance </w:t>
      </w:r>
      <w:r>
        <w:t xml:space="preserve">audience </w:t>
      </w:r>
      <w:r>
        <w:t xml:space="preserve">Charlotte </w:t>
      </w:r>
      <w:r>
        <w:t xml:space="preserve">wolves </w:t>
      </w:r>
      <w:r>
        <w:t xml:space="preserve">shelves </w:t>
      </w:r>
      <w:r>
        <w:t xml:space="preserve">glance </w:t>
      </w:r>
      <w:r>
        <w:t xml:space="preserve">peaceful </w:t>
      </w:r>
      <w:r>
        <w:t xml:space="preserve">lighthouse </w:t>
      </w:r>
      <w:r>
        <w:t xml:space="preserve">instance </w:t>
      </w:r>
      <w:r>
        <w:t xml:space="preserve">curve </w:t>
      </w:r>
      <w:r>
        <w:t xml:space="preserve">geese </w:t>
      </w:r>
      <w:r>
        <w:t xml:space="preserve">fierce </w:t>
      </w:r>
      <w:r>
        <w:t xml:space="preserve">source </w:t>
      </w:r>
      <w:r>
        <w:t xml:space="preserve">differences </w:t>
      </w:r>
      <w:r>
        <w:t xml:space="preserve">serve </w:t>
      </w:r>
      <w:r>
        <w:t xml:space="preserve">nerve </w:t>
      </w:r>
      <w:r>
        <w:t xml:space="preserve">vegetable </w:t>
      </w:r>
      <w:r>
        <w:t xml:space="preserve">disease </w:t>
      </w:r>
      <w:r>
        <w:t xml:space="preserve">observe </w:t>
      </w:r>
      <w:r>
        <w:t xml:space="preserve">Wednesday </w:t>
      </w:r>
      <w:r>
        <w:t xml:space="preserve">purse </w:t>
      </w:r>
      <w:r>
        <w:t xml:space="preserve">nonsense </w:t>
      </w:r>
      <w:r>
        <w:t xml:space="preserve"/>
        <w:br w:type="textWrapping"/>
        <w:br w:type="textWrapping"/>
      </w:r>
      <w:r>
        <w:rPr>
          <w:b w:val="true"/>
        </w:rPr>
        <w:t xml:space="preserve">i /-/ (449 Words)</w:t>
        <w:br w:type="textWrapping"/>
      </w:r>
      <w:r>
        <w:t xml:space="preserve">special </w:t>
      </w:r>
      <w:r>
        <w:t xml:space="preserve">direction </w:t>
      </w:r>
      <w:r>
        <w:t xml:space="preserve">business </w:t>
      </w:r>
      <w:r>
        <w:t xml:space="preserve">station </w:t>
      </w:r>
      <w:r>
        <w:t xml:space="preserve">information </w:t>
      </w:r>
      <w:r>
        <w:t xml:space="preserve">attention </w:t>
      </w:r>
      <w:r>
        <w:t xml:space="preserve">soldiers </w:t>
      </w:r>
      <w:r>
        <w:t xml:space="preserve">especially </w:t>
      </w:r>
      <w:r>
        <w:t xml:space="preserve">directions </w:t>
      </w:r>
      <w:r>
        <w:t xml:space="preserve">action </w:t>
      </w:r>
      <w:r>
        <w:t xml:space="preserve">television </w:t>
      </w:r>
      <w:r>
        <w:t xml:space="preserve">position </w:t>
      </w:r>
      <w:r>
        <w:t xml:space="preserve">ancient </w:t>
      </w:r>
      <w:r>
        <w:t xml:space="preserve">section </w:t>
      </w:r>
      <w:r>
        <w:t xml:space="preserve">soldier </w:t>
      </w:r>
      <w:r>
        <w:t xml:space="preserve">vacation </w:t>
      </w:r>
      <w:r>
        <w:t xml:space="preserve">conversation </w:t>
      </w:r>
      <w:r>
        <w:t xml:space="preserve">motion </w:t>
      </w:r>
      <w:r>
        <w:t xml:space="preserve">expression </w:t>
      </w:r>
      <w:r>
        <w:t xml:space="preserve">national </w:t>
      </w:r>
      <w:r>
        <w:t xml:space="preserve">population </w:t>
      </w:r>
      <w:r>
        <w:t xml:space="preserve">decision </w:t>
      </w:r>
      <w:r>
        <w:t xml:space="preserve">patient </w:t>
      </w:r>
      <w:r>
        <w:t xml:space="preserve">social </w:t>
      </w:r>
      <w:r>
        <w:t xml:space="preserve">situation </w:t>
      </w:r>
      <w:r>
        <w:t xml:space="preserve">condition </w:t>
      </w:r>
      <w:r>
        <w:t xml:space="preserve">education </w:t>
      </w:r>
      <w:r>
        <w:t xml:space="preserve">nation </w:t>
      </w:r>
      <w:r>
        <w:t xml:space="preserve">collection </w:t>
      </w:r>
      <w:r>
        <w:t xml:space="preserve">pollution </w:t>
      </w:r>
      <w:r>
        <w:t xml:space="preserve">mentioned </w:t>
      </w:r>
      <w:r>
        <w:t xml:space="preserve">protection </w:t>
      </w:r>
      <w:r>
        <w:t xml:space="preserve">imagination </w:t>
      </w:r>
      <w:r>
        <w:t xml:space="preserve">permission </w:t>
      </w:r>
      <w:r>
        <w:t xml:space="preserve">instructions </w:t>
      </w:r>
      <w:r>
        <w:t xml:space="preserve">location </w:t>
      </w:r>
      <w:r>
        <w:t xml:space="preserve">revolution </w:t>
      </w:r>
      <w:r>
        <w:t xml:space="preserve">magician </w:t>
      </w:r>
      <w:r>
        <w:t xml:space="preserve">solution </w:t>
      </w:r>
      <w:r>
        <w:t xml:space="preserve">mention </w:t>
      </w:r>
      <w:r>
        <w:t xml:space="preserve">impatiently </w:t>
      </w:r>
      <w:r>
        <w:t xml:space="preserve">operation </w:t>
      </w:r>
      <w:r>
        <w:t xml:space="preserve">invention </w:t>
      </w:r>
      <w:r>
        <w:t xml:space="preserve">description </w:t>
      </w:r>
      <w:r>
        <w:t xml:space="preserve">addition </w:t>
      </w:r>
      <w:r>
        <w:t xml:space="preserve">conditions </w:t>
      </w:r>
      <w:r>
        <w:t xml:space="preserve">decisions </w:t>
      </w:r>
      <w:r>
        <w:t xml:space="preserve">actions </w:t>
      </w:r>
      <w:r>
        <w:t xml:space="preserve">sections </w:t>
      </w:r>
      <w:r>
        <w:t xml:space="preserve">official </w:t>
      </w:r>
      <w:r>
        <w:t xml:space="preserve">nations </w:t>
      </w:r>
      <w:r>
        <w:t xml:space="preserve">confusion </w:t>
      </w:r>
      <w:r>
        <w:t xml:space="preserve">explanation </w:t>
      </w:r>
      <w:r>
        <w:t xml:space="preserve">mission </w:t>
      </w:r>
      <w:r>
        <w:t xml:space="preserve">Russian </w:t>
      </w:r>
      <w:r>
        <w:t xml:space="preserve">impatient </w:t>
      </w:r>
      <w:r>
        <w:t xml:space="preserve">invitation </w:t>
      </w:r>
      <w:r>
        <w:t xml:space="preserve">patience </w:t>
      </w:r>
      <w:r>
        <w:t xml:space="preserve">vision </w:t>
      </w:r>
      <w:r>
        <w:t xml:space="preserve">transportation </w:t>
      </w:r>
      <w:r>
        <w:t xml:space="preserve">satisfaction </w:t>
      </w:r>
      <w:r>
        <w:t xml:space="preserve">motionless </w:t>
      </w:r>
      <w:r>
        <w:t xml:space="preserve">stations </w:t>
      </w:r>
      <w:r>
        <w:t xml:space="preserve">impression </w:t>
      </w:r>
      <w:r>
        <w:t xml:space="preserve">professional </w:t>
      </w:r>
      <w:r>
        <w:t xml:space="preserve">discussion </w:t>
      </w:r>
      <w:r>
        <w:t xml:space="preserve">Russia </w:t>
      </w:r>
      <w:r>
        <w:t xml:space="preserve">reaction </w:t>
      </w:r>
      <w:r>
        <w:t xml:space="preserve">patiently </w:t>
      </w:r>
      <w:r>
        <w:t xml:space="preserve">occasionally </w:t>
      </w:r>
      <w:r>
        <w:t xml:space="preserve">musician </w:t>
      </w:r>
      <w:r>
        <w:t xml:space="preserve">Sioux </w:t>
      </w:r>
      <w:r>
        <w:t xml:space="preserve">reflection </w:t>
      </w:r>
      <w:r>
        <w:t xml:space="preserve">explosion </w:t>
      </w:r>
      <w:r>
        <w:t xml:space="preserve">celebration </w:t>
      </w:r>
      <w:r>
        <w:t xml:space="preserve">positions </w:t>
      </w:r>
      <w:r>
        <w:t xml:space="preserve">expedition </w:t>
      </w:r>
      <w:r>
        <w:t xml:space="preserve">musicians </w:t>
      </w:r>
      <w:r>
        <w:t xml:space="preserve">constitution </w:t>
      </w:r>
      <w:r>
        <w:t xml:space="preserve">communication </w:t>
      </w:r>
      <w:r>
        <w:t xml:space="preserve">motioned </w:t>
      </w:r>
      <w:r>
        <w:t xml:space="preserve">businesses </w:t>
      </w:r>
      <w:r>
        <w:t xml:space="preserve">generation </w:t>
      </w:r>
      <w:r>
        <w:t xml:space="preserve">election </w:t>
      </w:r>
      <w:r>
        <w:t xml:space="preserve">relationship </w:t>
      </w:r>
      <w:r>
        <w:t xml:space="preserve">reservation </w:t>
      </w:r>
      <w:r>
        <w:t xml:space="preserve">patients </w:t>
      </w:r>
      <w:r>
        <w:t xml:space="preserve">combination </w:t>
      </w:r>
      <w:r>
        <w:t xml:space="preserve">selection </w:t>
      </w:r>
      <w:r>
        <w:t xml:space="preserve">fiction </w:t>
      </w:r>
      <w:r>
        <w:t xml:space="preserve">artificial </w:t>
      </w:r>
      <w:r>
        <w:t xml:space="preserve">Felicia </w:t>
      </w:r>
      <w:r>
        <w:t xml:space="preserve">connection </w:t>
      </w:r>
      <w:r>
        <w:t xml:space="preserve">occasion </w:t>
      </w:r>
      <w:r>
        <w:t xml:space="preserve">Egyptians </w:t>
      </w:r>
      <w:r>
        <w:t xml:space="preserve">officials </w:t>
      </w:r>
      <w:r>
        <w:t xml:space="preserve">affection </w:t>
      </w:r>
      <w:r>
        <w:t xml:space="preserve">conclusion </w:t>
      </w:r>
      <w:r>
        <w:t xml:space="preserve">composition </w:t>
      </w:r>
      <w:r>
        <w:t xml:space="preserve">caution </w:t>
      </w:r>
      <w:r>
        <w:t xml:space="preserve"/>
        <w:br w:type="textWrapping"/>
        <w:br w:type="textWrapping"/>
      </w:r>
      <w:r>
        <w:rPr>
          <w:b w:val="true"/>
        </w:rPr>
        <w:t xml:space="preserve">sh /sh/ (440 Words)</w:t>
        <w:br w:type="textWrapping"/>
      </w:r>
      <w:r>
        <w:t xml:space="preserve">she </w:t>
      </w:r>
      <w:r>
        <w:t xml:space="preserve">should </w:t>
      </w:r>
      <w:r>
        <w:t xml:space="preserve">fish </w:t>
      </w:r>
      <w:r>
        <w:t xml:space="preserve">show </w:t>
      </w:r>
      <w:r>
        <w:t xml:space="preserve">wish </w:t>
      </w:r>
      <w:r>
        <w:t xml:space="preserve">shouted </w:t>
      </w:r>
      <w:r>
        <w:t xml:space="preserve">short </w:t>
      </w:r>
      <w:r>
        <w:t xml:space="preserve">ship </w:t>
      </w:r>
      <w:r>
        <w:t xml:space="preserve">shoes </w:t>
      </w:r>
      <w:r>
        <w:t xml:space="preserve">shook </w:t>
      </w:r>
      <w:r>
        <w:t xml:space="preserve">shows </w:t>
      </w:r>
      <w:r>
        <w:t xml:space="preserve">shop </w:t>
      </w:r>
      <w:r>
        <w:t xml:space="preserve">pushed </w:t>
      </w:r>
      <w:r>
        <w:t xml:space="preserve">finished </w:t>
      </w:r>
      <w:r>
        <w:t xml:space="preserve">she's </w:t>
      </w:r>
      <w:r>
        <w:t xml:space="preserve">shall </w:t>
      </w:r>
      <w:r>
        <w:t xml:space="preserve">showed </w:t>
      </w:r>
      <w:r>
        <w:t xml:space="preserve">sheep </w:t>
      </w:r>
      <w:r>
        <w:t xml:space="preserve">shape </w:t>
      </w:r>
      <w:r>
        <w:t xml:space="preserve">shut </w:t>
      </w:r>
      <w:r>
        <w:t xml:space="preserve">English </w:t>
      </w:r>
      <w:r>
        <w:t xml:space="preserve">fresh </w:t>
      </w:r>
      <w:r>
        <w:t xml:space="preserve">shoulder </w:t>
      </w:r>
      <w:r>
        <w:t xml:space="preserve">shot </w:t>
      </w:r>
      <w:r>
        <w:t xml:space="preserve">push </w:t>
      </w:r>
      <w:r>
        <w:t xml:space="preserve">sharp </w:t>
      </w:r>
      <w:r>
        <w:t xml:space="preserve">ships </w:t>
      </w:r>
      <w:r>
        <w:t xml:space="preserve">shore </w:t>
      </w:r>
      <w:r>
        <w:t xml:space="preserve">fishing </w:t>
      </w:r>
      <w:r>
        <w:t xml:space="preserve">wished </w:t>
      </w:r>
      <w:r>
        <w:t xml:space="preserve">share </w:t>
      </w:r>
      <w:r>
        <w:t xml:space="preserve">she'd </w:t>
      </w:r>
      <w:r>
        <w:t xml:space="preserve">shirt </w:t>
      </w:r>
      <w:r>
        <w:t xml:space="preserve">wash </w:t>
      </w:r>
      <w:r>
        <w:t xml:space="preserve">shown </w:t>
      </w:r>
      <w:r>
        <w:t xml:space="preserve">shoulders </w:t>
      </w:r>
      <w:r>
        <w:t xml:space="preserve">brush </w:t>
      </w:r>
      <w:r>
        <w:t xml:space="preserve">finish </w:t>
      </w:r>
      <w:r>
        <w:t xml:space="preserve">rushed </w:t>
      </w:r>
      <w:r>
        <w:t xml:space="preserve">shadow </w:t>
      </w:r>
      <w:r>
        <w:t xml:space="preserve">Washington </w:t>
      </w:r>
      <w:r>
        <w:t xml:space="preserve">shining </w:t>
      </w:r>
      <w:r>
        <w:t xml:space="preserve">washed </w:t>
      </w:r>
      <w:r>
        <w:t xml:space="preserve">shell </w:t>
      </w:r>
      <w:r>
        <w:t xml:space="preserve">shake </w:t>
      </w:r>
      <w:r>
        <w:t xml:space="preserve">dishes </w:t>
      </w:r>
      <w:r>
        <w:t xml:space="preserve">shaking </w:t>
      </w:r>
      <w:r>
        <w:t xml:space="preserve">pushing </w:t>
      </w:r>
      <w:r>
        <w:t xml:space="preserve">flash </w:t>
      </w:r>
      <w:r>
        <w:t xml:space="preserve">shiny </w:t>
      </w:r>
      <w:r>
        <w:t xml:space="preserve">bushes </w:t>
      </w:r>
      <w:r>
        <w:t xml:space="preserve">shade </w:t>
      </w:r>
      <w:r>
        <w:t xml:space="preserve">shells </w:t>
      </w:r>
      <w:r>
        <w:t xml:space="preserve">sheet </w:t>
      </w:r>
      <w:r>
        <w:t xml:space="preserve">shoe </w:t>
      </w:r>
      <w:r>
        <w:t xml:space="preserve">shelf </w:t>
      </w:r>
      <w:r>
        <w:t xml:space="preserve">shout </w:t>
      </w:r>
      <w:r>
        <w:t xml:space="preserve">shopping </w:t>
      </w:r>
      <w:r>
        <w:t xml:space="preserve">showing </w:t>
      </w:r>
      <w:r>
        <w:t xml:space="preserve">shouldn't </w:t>
      </w:r>
      <w:r>
        <w:t xml:space="preserve">shelter </w:t>
      </w:r>
      <w:r>
        <w:t xml:space="preserve">shine </w:t>
      </w:r>
      <w:r>
        <w:t xml:space="preserve">Spanish </w:t>
      </w:r>
      <w:r>
        <w:t xml:space="preserve">crash </w:t>
      </w:r>
      <w:r>
        <w:t xml:space="preserve">rush </w:t>
      </w:r>
      <w:r>
        <w:t xml:space="preserve">shadows </w:t>
      </w:r>
      <w:r>
        <w:t xml:space="preserve">shouting </w:t>
      </w:r>
      <w:r>
        <w:t xml:space="preserve">bush </w:t>
      </w:r>
      <w:r>
        <w:t xml:space="preserve">shed </w:t>
      </w:r>
      <w:r>
        <w:t xml:space="preserve">shaped </w:t>
      </w:r>
      <w:r>
        <w:t xml:space="preserve">she'll </w:t>
      </w:r>
      <w:r>
        <w:t xml:space="preserve">dish </w:t>
      </w:r>
      <w:r>
        <w:t xml:space="preserve">washing </w:t>
      </w:r>
      <w:r>
        <w:t xml:space="preserve">brushed </w:t>
      </w:r>
      <w:r>
        <w:t xml:space="preserve">shapes </w:t>
      </w:r>
      <w:r>
        <w:t xml:space="preserve">foolish </w:t>
      </w:r>
      <w:r>
        <w:t xml:space="preserve">sunshine </w:t>
      </w:r>
      <w:r>
        <w:t xml:space="preserve">trash </w:t>
      </w:r>
      <w:r>
        <w:t xml:space="preserve">dashed </w:t>
      </w:r>
      <w:r>
        <w:t xml:space="preserve">shrugged </w:t>
      </w:r>
      <w:r>
        <w:t xml:space="preserve">wishes </w:t>
      </w:r>
      <w:r>
        <w:t xml:space="preserve">shone </w:t>
      </w:r>
      <w:r>
        <w:t xml:space="preserve">splash </w:t>
      </w:r>
      <w:r>
        <w:t xml:space="preserve">rushing </w:t>
      </w:r>
      <w:r>
        <w:t xml:space="preserve">sheets </w:t>
      </w:r>
      <w:r>
        <w:t xml:space="preserve">sharply </w:t>
      </w:r>
      <w:r>
        <w:t xml:space="preserve">flashlight </w:t>
      </w:r>
      <w:r>
        <w:t xml:space="preserve">shorter </w:t>
      </w:r>
      <w:r>
        <w:t xml:space="preserve">shower </w:t>
      </w:r>
      <w:r>
        <w:t xml:space="preserve">shock </w:t>
      </w:r>
      <w:r>
        <w:t xml:space="preserve">sharks </w:t>
      </w:r>
      <w:r>
        <w:t xml:space="preserve">shelves </w:t>
      </w:r>
      <w:r>
        <w:t xml:space="preserve">shy </w:t>
      </w:r>
      <w:r>
        <w:t xml:space="preserve">ashamed </w:t>
      </w:r>
      <w:r>
        <w:t xml:space="preserve">shovel </w:t>
      </w:r>
      <w:r>
        <w:t xml:space="preserve">flashed </w:t>
      </w:r>
      <w:r>
        <w:t xml:space="preserve">shark </w:t>
      </w:r>
      <w:r>
        <w:t xml:space="preserve">spaceship </w:t>
      </w:r>
      <w:r>
        <w:t xml:space="preserve">shops </w:t>
      </w:r>
      <w:r>
        <w:t xml:space="preserve">goldfish </w:t>
      </w:r>
      <w:r>
        <w:t xml:space="preserve"/>
        <w:br w:type="textWrapping"/>
        <w:br w:type="textWrapping"/>
      </w:r>
      <w:r>
        <w:rPr>
          <w:b w:val="true"/>
        </w:rPr>
        <w:t xml:space="preserve">ar /ŏr/ (406 Words)</w:t>
        <w:br w:type="textWrapping"/>
      </w:r>
      <w:r>
        <w:t xml:space="preserve">hard </w:t>
      </w:r>
      <w:r>
        <w:t xml:space="preserve">started </w:t>
      </w:r>
      <w:r>
        <w:t xml:space="preserve">part </w:t>
      </w:r>
      <w:r>
        <w:t xml:space="preserve">car </w:t>
      </w:r>
      <w:r>
        <w:t xml:space="preserve">far </w:t>
      </w:r>
      <w:r>
        <w:t xml:space="preserve">large </w:t>
      </w:r>
      <w:r>
        <w:t xml:space="preserve">dark </w:t>
      </w:r>
      <w:r>
        <w:t xml:space="preserve">start </w:t>
      </w:r>
      <w:r>
        <w:t xml:space="preserve">parts </w:t>
      </w:r>
      <w:r>
        <w:t xml:space="preserve">arm </w:t>
      </w:r>
      <w:r>
        <w:t xml:space="preserve">mark </w:t>
      </w:r>
      <w:r>
        <w:t xml:space="preserve">arms </w:t>
      </w:r>
      <w:r>
        <w:t xml:space="preserve">cars </w:t>
      </w:r>
      <w:r>
        <w:t xml:space="preserve">farm </w:t>
      </w:r>
      <w:r>
        <w:t xml:space="preserve">Garden </w:t>
      </w:r>
      <w:r>
        <w:t xml:space="preserve">park </w:t>
      </w:r>
      <w:r>
        <w:t xml:space="preserve">party </w:t>
      </w:r>
      <w:r>
        <w:t xml:space="preserve">stars </w:t>
      </w:r>
      <w:r>
        <w:t xml:space="preserve">yard </w:t>
      </w:r>
      <w:r>
        <w:t xml:space="preserve">hardly </w:t>
      </w:r>
      <w:r>
        <w:t xml:space="preserve">star </w:t>
      </w:r>
      <w:r>
        <w:t xml:space="preserve">farmer </w:t>
      </w:r>
      <w:r>
        <w:t xml:space="preserve">apartment </w:t>
      </w:r>
      <w:r>
        <w:t xml:space="preserve">sharp </w:t>
      </w:r>
      <w:r>
        <w:t xml:space="preserve">barn </w:t>
      </w:r>
      <w:r>
        <w:t xml:space="preserve">larger </w:t>
      </w:r>
      <w:r>
        <w:t xml:space="preserve">farther </w:t>
      </w:r>
      <w:r>
        <w:t xml:space="preserve">smart </w:t>
      </w:r>
      <w:r>
        <w:t xml:space="preserve">farmers </w:t>
      </w:r>
      <w:r>
        <w:t xml:space="preserve">apart </w:t>
      </w:r>
      <w:r>
        <w:t xml:space="preserve">harder </w:t>
      </w:r>
      <w:r>
        <w:t xml:space="preserve">jar </w:t>
      </w:r>
      <w:r>
        <w:t xml:space="preserve">starting </w:t>
      </w:r>
      <w:r>
        <w:t xml:space="preserve">bark </w:t>
      </w:r>
      <w:r>
        <w:t xml:space="preserve">Carla </w:t>
      </w:r>
      <w:r>
        <w:t xml:space="preserve">darkness </w:t>
      </w:r>
      <w:r>
        <w:t xml:space="preserve">charge </w:t>
      </w:r>
      <w:r>
        <w:t xml:space="preserve">Sara </w:t>
      </w:r>
      <w:r>
        <w:t xml:space="preserve">guard </w:t>
      </w:r>
      <w:r>
        <w:t xml:space="preserve">card </w:t>
      </w:r>
      <w:r>
        <w:t xml:space="preserve">largest </w:t>
      </w:r>
      <w:r>
        <w:t xml:space="preserve">bar </w:t>
      </w:r>
      <w:r>
        <w:t xml:space="preserve">art </w:t>
      </w:r>
      <w:r>
        <w:t xml:space="preserve">garbage </w:t>
      </w:r>
      <w:r>
        <w:t xml:space="preserve">market </w:t>
      </w:r>
      <w:r>
        <w:t xml:space="preserve">starts </w:t>
      </w:r>
      <w:r>
        <w:t xml:space="preserve">Martha </w:t>
      </w:r>
      <w:r>
        <w:t xml:space="preserve">martin </w:t>
      </w:r>
      <w:r>
        <w:t xml:space="preserve">march </w:t>
      </w:r>
      <w:r>
        <w:t xml:space="preserve">marks </w:t>
      </w:r>
      <w:r>
        <w:t xml:space="preserve">Margaret </w:t>
      </w:r>
      <w:r>
        <w:t xml:space="preserve">harm </w:t>
      </w:r>
      <w:r>
        <w:t xml:space="preserve">marked </w:t>
      </w:r>
      <w:r>
        <w:t xml:space="preserve">cards </w:t>
      </w:r>
      <w:r>
        <w:t xml:space="preserve">cart </w:t>
      </w:r>
      <w:r>
        <w:t xml:space="preserve">Barbara </w:t>
      </w:r>
      <w:r>
        <w:t xml:space="preserve">farms </w:t>
      </w:r>
      <w:r>
        <w:t xml:space="preserve">chart </w:t>
      </w:r>
      <w:r>
        <w:t xml:space="preserve">alarm </w:t>
      </w:r>
      <w:r>
        <w:t xml:space="preserve">yards </w:t>
      </w:r>
      <w:r>
        <w:t xml:space="preserve">department </w:t>
      </w:r>
      <w:r>
        <w:t xml:space="preserve">harbor </w:t>
      </w:r>
      <w:r>
        <w:t xml:space="preserve">parks </w:t>
      </w:r>
      <w:r>
        <w:t xml:space="preserve">bars </w:t>
      </w:r>
      <w:r>
        <w:t xml:space="preserve">sharply </w:t>
      </w:r>
      <w:r>
        <w:t xml:space="preserve">guitar </w:t>
      </w:r>
      <w:r>
        <w:t xml:space="preserve">farming </w:t>
      </w:r>
      <w:r>
        <w:t xml:space="preserve">parked </w:t>
      </w:r>
      <w:r>
        <w:t xml:space="preserve">Charlotte </w:t>
      </w:r>
      <w:r>
        <w:t xml:space="preserve">barked </w:t>
      </w:r>
      <w:r>
        <w:t xml:space="preserve">partner </w:t>
      </w:r>
      <w:r>
        <w:t xml:space="preserve">partly </w:t>
      </w:r>
      <w:r>
        <w:t xml:space="preserve">sharks </w:t>
      </w:r>
      <w:r>
        <w:t xml:space="preserve">carved </w:t>
      </w:r>
      <w:r>
        <w:t xml:space="preserve">guards </w:t>
      </w:r>
      <w:r>
        <w:t xml:space="preserve">carbon </w:t>
      </w:r>
      <w:r>
        <w:t xml:space="preserve">marched </w:t>
      </w:r>
      <w:r>
        <w:t xml:space="preserve">artist </w:t>
      </w:r>
      <w:r>
        <w:t xml:space="preserve">barking </w:t>
      </w:r>
      <w:r>
        <w:t xml:space="preserve">shark </w:t>
      </w:r>
      <w:r>
        <w:t xml:space="preserve">startled </w:t>
      </w:r>
      <w:r>
        <w:t xml:space="preserve">Mars </w:t>
      </w:r>
      <w:r>
        <w:t xml:space="preserve">parking </w:t>
      </w:r>
      <w:r>
        <w:t xml:space="preserve">article </w:t>
      </w:r>
      <w:r>
        <w:t xml:space="preserve">marching </w:t>
      </w:r>
      <w:r>
        <w:t xml:space="preserve">remarked </w:t>
      </w:r>
      <w:r>
        <w:t xml:space="preserve">charged </w:t>
      </w:r>
      <w:r>
        <w:t xml:space="preserve">backyard </w:t>
      </w:r>
      <w:r>
        <w:t xml:space="preserve">yarn </w:t>
      </w:r>
      <w:r>
        <w:t xml:space="preserve">gardens </w:t>
      </w:r>
      <w:r>
        <w:t xml:space="preserve">harmful </w:t>
      </w:r>
      <w:r>
        <w:t xml:space="preserve">cardboard </w:t>
      </w:r>
      <w:r>
        <w:t xml:space="preserve">jars </w:t>
      </w:r>
      <w:r>
        <w:t xml:space="preserve">faraway </w:t>
      </w:r>
      <w:r>
        <w:t xml:space="preserve">parties </w:t>
      </w:r>
      <w:r>
        <w:t xml:space="preserve">marble </w:t>
      </w:r>
      <w:r>
        <w:t xml:space="preserve">particles </w:t>
      </w:r>
      <w:r>
        <w:t xml:space="preserve">Arctic </w:t>
      </w:r>
      <w:r>
        <w:t xml:space="preserve">carnival </w:t>
      </w:r>
      <w:r>
        <w:t xml:space="preserve">farmer's </w:t>
      </w:r>
      <w:r>
        <w:t xml:space="preserve"/>
        <w:br w:type="textWrapping"/>
        <w:br w:type="textWrapping"/>
      </w:r>
      <w:r>
        <w:rPr>
          <w:b w:val="true"/>
        </w:rPr>
        <w:t xml:space="preserve">g /j/ (379 Words)</w:t>
        <w:br w:type="textWrapping"/>
      </w:r>
      <w:r>
        <w:t xml:space="preserve">large </w:t>
      </w:r>
      <w:r>
        <w:t xml:space="preserve">change </w:t>
      </w:r>
      <w:r>
        <w:t xml:space="preserve">strange </w:t>
      </w:r>
      <w:r>
        <w:t xml:space="preserve">page </w:t>
      </w:r>
      <w:r>
        <w:t xml:space="preserve">energy </w:t>
      </w:r>
      <w:r>
        <w:t xml:space="preserve">changed </w:t>
      </w:r>
      <w:r>
        <w:t xml:space="preserve">village </w:t>
      </w:r>
      <w:r>
        <w:t xml:space="preserve">huge </w:t>
      </w:r>
      <w:r>
        <w:t xml:space="preserve">giant </w:t>
      </w:r>
      <w:r>
        <w:t xml:space="preserve">age </w:t>
      </w:r>
      <w:r>
        <w:t xml:space="preserve">changes </w:t>
      </w:r>
      <w:r>
        <w:t xml:space="preserve">magic </w:t>
      </w:r>
      <w:r>
        <w:t xml:space="preserve">imagine </w:t>
      </w:r>
      <w:r>
        <w:t xml:space="preserve">larger </w:t>
      </w:r>
      <w:r>
        <w:t xml:space="preserve">engine </w:t>
      </w:r>
      <w:r>
        <w:t xml:space="preserve">dangerous </w:t>
      </w:r>
      <w:r>
        <w:t xml:space="preserve">gently </w:t>
      </w:r>
      <w:r>
        <w:t xml:space="preserve">general </w:t>
      </w:r>
      <w:r>
        <w:t xml:space="preserve">language </w:t>
      </w:r>
      <w:r>
        <w:t xml:space="preserve">danger </w:t>
      </w:r>
      <w:r>
        <w:t xml:space="preserve">cage </w:t>
      </w:r>
      <w:r>
        <w:t xml:space="preserve">message </w:t>
      </w:r>
      <w:r>
        <w:t xml:space="preserve">pages </w:t>
      </w:r>
      <w:r>
        <w:t xml:space="preserve">charge </w:t>
      </w:r>
      <w:r>
        <w:t xml:space="preserve">orange </w:t>
      </w:r>
      <w:r>
        <w:t xml:space="preserve">stage </w:t>
      </w:r>
      <w:r>
        <w:t xml:space="preserve">largest </w:t>
      </w:r>
      <w:r>
        <w:t xml:space="preserve">college </w:t>
      </w:r>
      <w:r>
        <w:t xml:space="preserve">stranger </w:t>
      </w:r>
      <w:r>
        <w:t xml:space="preserve">vegetables </w:t>
      </w:r>
      <w:r>
        <w:t xml:space="preserve">garbage </w:t>
      </w:r>
      <w:r>
        <w:t xml:space="preserve">gentle </w:t>
      </w:r>
      <w:r>
        <w:t xml:space="preserve">oxygen </w:t>
      </w:r>
      <w:r>
        <w:t xml:space="preserve">changing </w:t>
      </w:r>
      <w:r>
        <w:t xml:space="preserve">package </w:t>
      </w:r>
      <w:r>
        <w:t xml:space="preserve">roger </w:t>
      </w:r>
      <w:r>
        <w:t xml:space="preserve">suggested </w:t>
      </w:r>
      <w:r>
        <w:t xml:space="preserve">managed </w:t>
      </w:r>
      <w:r>
        <w:t xml:space="preserve">Virginia </w:t>
      </w:r>
      <w:r>
        <w:t xml:space="preserve">messages </w:t>
      </w:r>
      <w:r>
        <w:t xml:space="preserve">engines </w:t>
      </w:r>
      <w:r>
        <w:t xml:space="preserve">German </w:t>
      </w:r>
      <w:r>
        <w:t xml:space="preserve">cottage </w:t>
      </w:r>
      <w:r>
        <w:t xml:space="preserve">passengers </w:t>
      </w:r>
      <w:r>
        <w:t xml:space="preserve">range </w:t>
      </w:r>
      <w:r>
        <w:t xml:space="preserve">region </w:t>
      </w:r>
      <w:r>
        <w:t xml:space="preserve">Germany </w:t>
      </w:r>
      <w:r>
        <w:t xml:space="preserve">rogers </w:t>
      </w:r>
      <w:r>
        <w:t xml:space="preserve">ginger </w:t>
      </w:r>
      <w:r>
        <w:t xml:space="preserve">manager </w:t>
      </w:r>
      <w:r>
        <w:t xml:space="preserve">strangers </w:t>
      </w:r>
      <w:r>
        <w:t xml:space="preserve">Geraldine </w:t>
      </w:r>
      <w:r>
        <w:t xml:space="preserve">giants </w:t>
      </w:r>
      <w:r>
        <w:t xml:space="preserve">gym </w:t>
      </w:r>
      <w:r>
        <w:t xml:space="preserve">average </w:t>
      </w:r>
      <w:r>
        <w:t xml:space="preserve">courage </w:t>
      </w:r>
      <w:r>
        <w:t xml:space="preserve">arranged </w:t>
      </w:r>
      <w:r>
        <w:t xml:space="preserve">ages </w:t>
      </w:r>
      <w:r>
        <w:t xml:space="preserve">vegetable </w:t>
      </w:r>
      <w:r>
        <w:t xml:space="preserve">damage </w:t>
      </w:r>
      <w:r>
        <w:t xml:space="preserve">manage </w:t>
      </w:r>
      <w:r>
        <w:t xml:space="preserve">charged </w:t>
      </w:r>
      <w:r>
        <w:t xml:space="preserve">imagination </w:t>
      </w:r>
      <w:r>
        <w:t xml:space="preserve">villages </w:t>
      </w:r>
      <w:r>
        <w:t xml:space="preserve">refrigerator </w:t>
      </w:r>
      <w:r>
        <w:t xml:space="preserve">gingerbread </w:t>
      </w:r>
      <w:r>
        <w:t xml:space="preserve">passage </w:t>
      </w:r>
      <w:r>
        <w:t xml:space="preserve">Eugene </w:t>
      </w:r>
      <w:r>
        <w:t xml:space="preserve">generally </w:t>
      </w:r>
      <w:r>
        <w:t xml:space="preserve">engineer </w:t>
      </w:r>
      <w:r>
        <w:t xml:space="preserve">Egypt </w:t>
      </w:r>
      <w:r>
        <w:t xml:space="preserve">imagined </w:t>
      </w:r>
      <w:r>
        <w:t xml:space="preserve">magician </w:t>
      </w:r>
      <w:r>
        <w:t xml:space="preserve">genie </w:t>
      </w:r>
      <w:r>
        <w:t xml:space="preserve">image </w:t>
      </w:r>
      <w:r>
        <w:t xml:space="preserve">carriage </w:t>
      </w:r>
      <w:r>
        <w:t xml:space="preserve">sergeant </w:t>
      </w:r>
      <w:r>
        <w:t xml:space="preserve">pigeons </w:t>
      </w:r>
      <w:r>
        <w:t xml:space="preserve">packages </w:t>
      </w:r>
      <w:r>
        <w:t xml:space="preserve">agent </w:t>
      </w:r>
      <w:r>
        <w:t xml:space="preserve">voyage </w:t>
      </w:r>
      <w:r>
        <w:t xml:space="preserve">emergency </w:t>
      </w:r>
      <w:r>
        <w:t xml:space="preserve">original </w:t>
      </w:r>
      <w:r>
        <w:t xml:space="preserve">cages </w:t>
      </w:r>
      <w:r>
        <w:t xml:space="preserve">ranger </w:t>
      </w:r>
      <w:r>
        <w:t xml:space="preserve">urged </w:t>
      </w:r>
      <w:r>
        <w:t xml:space="preserve">oranges </w:t>
      </w:r>
      <w:r>
        <w:t xml:space="preserve">exchange </w:t>
      </w:r>
      <w:r>
        <w:t xml:space="preserve">gee </w:t>
      </w:r>
      <w:r>
        <w:t xml:space="preserve">marriage </w:t>
      </w:r>
      <w:r>
        <w:t xml:space="preserve">imaginary </w:t>
      </w:r>
      <w:r>
        <w:t xml:space="preserve">languages </w:t>
      </w:r>
      <w:r>
        <w:t xml:space="preserve">regions </w:t>
      </w:r>
      <w:r>
        <w:t xml:space="preserve">religion </w:t>
      </w:r>
      <w:r>
        <w:t xml:space="preserve">charges </w:t>
      </w:r>
      <w:r>
        <w:t xml:space="preserve">germs </w:t>
      </w:r>
      <w:r>
        <w:t xml:space="preserve">advantage </w:t>
      </w:r>
      <w:r>
        <w:t xml:space="preserve">gerbil </w:t>
      </w:r>
      <w:r>
        <w:t xml:space="preserve">sausage </w:t>
      </w:r>
      <w:r>
        <w:t xml:space="preserve">legend </w:t>
      </w:r>
      <w:r>
        <w:t xml:space="preserve"/>
        <w:br w:type="textWrapping"/>
        <w:br w:type="textWrapping"/>
      </w:r>
      <w:r>
        <w:rPr>
          <w:b w:val="true"/>
        </w:rPr>
        <w:t xml:space="preserve">or /or/ (371 Words)</w:t>
        <w:br w:type="textWrapping"/>
      </w:r>
      <w:r>
        <w:t xml:space="preserve">for </w:t>
      </w:r>
      <w:r>
        <w:t xml:space="preserve">or </w:t>
      </w:r>
      <w:r>
        <w:t xml:space="preserve">morning </w:t>
      </w:r>
      <w:r>
        <w:t xml:space="preserve">story </w:t>
      </w:r>
      <w:r>
        <w:t xml:space="preserve">important </w:t>
      </w:r>
      <w:r>
        <w:t xml:space="preserve">horse </w:t>
      </w:r>
      <w:r>
        <w:t xml:space="preserve">short </w:t>
      </w:r>
      <w:r>
        <w:t xml:space="preserve">north </w:t>
      </w:r>
      <w:r>
        <w:t xml:space="preserve">corner </w:t>
      </w:r>
      <w:r>
        <w:t xml:space="preserve">forest </w:t>
      </w:r>
      <w:r>
        <w:t xml:space="preserve">horses </w:t>
      </w:r>
      <w:r>
        <w:t xml:space="preserve">form </w:t>
      </w:r>
      <w:r>
        <w:t xml:space="preserve">order </w:t>
      </w:r>
      <w:r>
        <w:t xml:space="preserve">stories </w:t>
      </w:r>
      <w:r>
        <w:t xml:space="preserve">born </w:t>
      </w:r>
      <w:r>
        <w:t xml:space="preserve">forward </w:t>
      </w:r>
      <w:r>
        <w:t xml:space="preserve">corn </w:t>
      </w:r>
      <w:r>
        <w:t xml:space="preserve">sort </w:t>
      </w:r>
      <w:r>
        <w:t xml:space="preserve">storm </w:t>
      </w:r>
      <w:r>
        <w:t xml:space="preserve">force </w:t>
      </w:r>
      <w:r>
        <w:t xml:space="preserve">porch </w:t>
      </w:r>
      <w:r>
        <w:t xml:space="preserve">nor </w:t>
      </w:r>
      <w:r>
        <w:t xml:space="preserve">report </w:t>
      </w:r>
      <w:r>
        <w:t xml:space="preserve">forth </w:t>
      </w:r>
      <w:r>
        <w:t xml:space="preserve">formed </w:t>
      </w:r>
      <w:r>
        <w:t xml:space="preserve">orange </w:t>
      </w:r>
      <w:r>
        <w:t xml:space="preserve">record </w:t>
      </w:r>
      <w:r>
        <w:t xml:space="preserve">forms </w:t>
      </w:r>
      <w:r>
        <w:t xml:space="preserve">ordered </w:t>
      </w:r>
      <w:r>
        <w:t xml:space="preserve">forests </w:t>
      </w:r>
      <w:r>
        <w:t xml:space="preserve">northern </w:t>
      </w:r>
      <w:r>
        <w:t xml:space="preserve">sports </w:t>
      </w:r>
      <w:r>
        <w:t xml:space="preserve">worn </w:t>
      </w:r>
      <w:r>
        <w:t xml:space="preserve">forced </w:t>
      </w:r>
      <w:r>
        <w:t xml:space="preserve">ordinary </w:t>
      </w:r>
      <w:r>
        <w:t xml:space="preserve">horn </w:t>
      </w:r>
      <w:r>
        <w:t xml:space="preserve">sport </w:t>
      </w:r>
      <w:r>
        <w:t xml:space="preserve">orders </w:t>
      </w:r>
      <w:r>
        <w:t xml:space="preserve">torn </w:t>
      </w:r>
      <w:r>
        <w:t xml:space="preserve">fort </w:t>
      </w:r>
      <w:r>
        <w:t xml:space="preserve">records </w:t>
      </w:r>
      <w:r>
        <w:t xml:space="preserve">horns </w:t>
      </w:r>
      <w:r>
        <w:t xml:space="preserve">uniform </w:t>
      </w:r>
      <w:r>
        <w:t xml:space="preserve">forty </w:t>
      </w:r>
      <w:r>
        <w:t xml:space="preserve">support </w:t>
      </w:r>
      <w:r>
        <w:t xml:space="preserve">normal </w:t>
      </w:r>
      <w:r>
        <w:t xml:space="preserve">shorter </w:t>
      </w:r>
      <w:r>
        <w:t xml:space="preserve">sword </w:t>
      </w:r>
      <w:r>
        <w:t xml:space="preserve">airport </w:t>
      </w:r>
      <w:r>
        <w:t xml:space="preserve">Florida </w:t>
      </w:r>
      <w:r>
        <w:t xml:space="preserve">fortune </w:t>
      </w:r>
      <w:r>
        <w:t xml:space="preserve">according </w:t>
      </w:r>
      <w:r>
        <w:t xml:space="preserve">storms </w:t>
      </w:r>
      <w:r>
        <w:t xml:space="preserve">corners </w:t>
      </w:r>
      <w:r>
        <w:t xml:space="preserve">enormous </w:t>
      </w:r>
      <w:r>
        <w:t xml:space="preserve">senor </w:t>
      </w:r>
      <w:r>
        <w:t xml:space="preserve">popcorn </w:t>
      </w:r>
      <w:r>
        <w:t xml:space="preserve">platform </w:t>
      </w:r>
      <w:r>
        <w:t xml:space="preserve">fork </w:t>
      </w:r>
      <w:r>
        <w:t xml:space="preserve">Mortimer </w:t>
      </w:r>
      <w:r>
        <w:t xml:space="preserve">reports </w:t>
      </w:r>
      <w:r>
        <w:t xml:space="preserve">sorts </w:t>
      </w:r>
      <w:r>
        <w:t xml:space="preserve">forces </w:t>
      </w:r>
      <w:r>
        <w:t xml:space="preserve">explorers </w:t>
      </w:r>
      <w:r>
        <w:t xml:space="preserve">shortly </w:t>
      </w:r>
      <w:r>
        <w:t xml:space="preserve">afford </w:t>
      </w:r>
      <w:r>
        <w:t xml:space="preserve">reported </w:t>
      </w:r>
      <w:r>
        <w:t xml:space="preserve">border </w:t>
      </w:r>
      <w:r>
        <w:t xml:space="preserve">cord </w:t>
      </w:r>
      <w:r>
        <w:t xml:space="preserve">port </w:t>
      </w:r>
      <w:r>
        <w:t xml:space="preserve">perform </w:t>
      </w:r>
      <w:r>
        <w:t xml:space="preserve">horse's </w:t>
      </w:r>
      <w:r>
        <w:t xml:space="preserve">Dorothy </w:t>
      </w:r>
      <w:r>
        <w:t xml:space="preserve">territory </w:t>
      </w:r>
      <w:r>
        <w:t xml:space="preserve">reporter </w:t>
      </w:r>
      <w:r>
        <w:t xml:space="preserve">oranges </w:t>
      </w:r>
      <w:r>
        <w:t xml:space="preserve">mornings </w:t>
      </w:r>
      <w:r>
        <w:t xml:space="preserve">boring </w:t>
      </w:r>
      <w:r>
        <w:t xml:space="preserve">laboratory </w:t>
      </w:r>
      <w:r>
        <w:t xml:space="preserve">organs </w:t>
      </w:r>
      <w:r>
        <w:t xml:space="preserve">forming </w:t>
      </w:r>
      <w:r>
        <w:t xml:space="preserve">foreign </w:t>
      </w:r>
      <w:r>
        <w:t xml:space="preserve">Oregon </w:t>
      </w:r>
      <w:r>
        <w:t xml:space="preserve">horseback </w:t>
      </w:r>
      <w:r>
        <w:t xml:space="preserve">landlord </w:t>
      </w:r>
      <w:r>
        <w:t xml:space="preserve">snorted </w:t>
      </w:r>
      <w:r>
        <w:t xml:space="preserve">Orleans </w:t>
      </w:r>
      <w:r>
        <w:t xml:space="preserve">fortunately </w:t>
      </w:r>
      <w:r>
        <w:t xml:space="preserve">thorn </w:t>
      </w:r>
      <w:r>
        <w:t xml:space="preserve">orbit </w:t>
      </w:r>
      <w:r>
        <w:t xml:space="preserve">tortoise </w:t>
      </w:r>
      <w:r>
        <w:t xml:space="preserve">shortest </w:t>
      </w:r>
      <w:r>
        <w:t xml:space="preserve">uniforms </w:t>
      </w:r>
      <w:r>
        <w:t xml:space="preserve">stormy </w:t>
      </w:r>
      <w:r>
        <w:t xml:space="preserve">orchard </w:t>
      </w:r>
      <w:r>
        <w:t xml:space="preserve">Eleanor </w:t>
      </w:r>
      <w:r>
        <w:t xml:space="preserve">shortcut </w:t>
      </w:r>
      <w:r>
        <w:t xml:space="preserve">former </w:t>
      </w:r>
      <w:r>
        <w:t xml:space="preserve">storks </w:t>
      </w:r>
      <w:r>
        <w:t xml:space="preserve">porcupine </w:t>
      </w:r>
      <w:r>
        <w:t xml:space="preserve"/>
        <w:br w:type="textWrapping"/>
        <w:br w:type="textWrapping"/>
      </w:r>
      <w:r>
        <w:rPr>
          <w:b w:val="true"/>
        </w:rPr>
        <w:t xml:space="preserve">ea /ē/ (369 Words)</w:t>
        <w:br w:type="textWrapping"/>
      </w:r>
      <w:r>
        <w:t xml:space="preserve">each </w:t>
      </w:r>
      <w:r>
        <w:t xml:space="preserve">eat </w:t>
      </w:r>
      <w:r>
        <w:t xml:space="preserve">read </w:t>
      </w:r>
      <w:r>
        <w:t xml:space="preserve">really </w:t>
      </w:r>
      <w:r>
        <w:t xml:space="preserve">mean </w:t>
      </w:r>
      <w:r>
        <w:t xml:space="preserve">sea </w:t>
      </w:r>
      <w:r>
        <w:t xml:space="preserve">leave </w:t>
      </w:r>
      <w:r>
        <w:t xml:space="preserve">real </w:t>
      </w:r>
      <w:r>
        <w:t xml:space="preserve">reached </w:t>
      </w:r>
      <w:r>
        <w:t xml:space="preserve">leaves </w:t>
      </w:r>
      <w:r>
        <w:t xml:space="preserve">means </w:t>
      </w:r>
      <w:r>
        <w:t xml:space="preserve">please </w:t>
      </w:r>
      <w:r>
        <w:t xml:space="preserve">clean </w:t>
      </w:r>
      <w:r>
        <w:t xml:space="preserve">easy </w:t>
      </w:r>
      <w:r>
        <w:t xml:space="preserve">teacher </w:t>
      </w:r>
      <w:r>
        <w:t xml:space="preserve">heat </w:t>
      </w:r>
      <w:r>
        <w:t xml:space="preserve">Reading </w:t>
      </w:r>
      <w:r>
        <w:t xml:space="preserve">speak </w:t>
      </w:r>
      <w:r>
        <w:t xml:space="preserve">least </w:t>
      </w:r>
      <w:r>
        <w:t xml:space="preserve">eating </w:t>
      </w:r>
      <w:r>
        <w:t xml:space="preserve">team </w:t>
      </w:r>
      <w:r>
        <w:t xml:space="preserve">reach </w:t>
      </w:r>
      <w:r>
        <w:t xml:space="preserve">reason </w:t>
      </w:r>
      <w:r>
        <w:t xml:space="preserve">seat </w:t>
      </w:r>
      <w:r>
        <w:t xml:space="preserve">meat </w:t>
      </w:r>
      <w:r>
        <w:t xml:space="preserve">beach </w:t>
      </w:r>
      <w:r>
        <w:t xml:space="preserve">east </w:t>
      </w:r>
      <w:r>
        <w:t xml:space="preserve">beat </w:t>
      </w:r>
      <w:r>
        <w:t xml:space="preserve">dream </w:t>
      </w:r>
      <w:r>
        <w:t xml:space="preserve">stream </w:t>
      </w:r>
      <w:r>
        <w:t xml:space="preserve">tea </w:t>
      </w:r>
      <w:r>
        <w:t xml:space="preserve">easily </w:t>
      </w:r>
      <w:r>
        <w:t xml:space="preserve">deal </w:t>
      </w:r>
      <w:r>
        <w:t xml:space="preserve">lead </w:t>
      </w:r>
      <w:r>
        <w:t xml:space="preserve">leaving </w:t>
      </w:r>
      <w:r>
        <w:t xml:space="preserve">pleased </w:t>
      </w:r>
      <w:r>
        <w:t xml:space="preserve">cream </w:t>
      </w:r>
      <w:r>
        <w:t xml:space="preserve">easier </w:t>
      </w:r>
      <w:r>
        <w:t xml:space="preserve">eaten </w:t>
      </w:r>
      <w:r>
        <w:t xml:space="preserve">teach </w:t>
      </w:r>
      <w:r>
        <w:t xml:space="preserve">leaned </w:t>
      </w:r>
      <w:r>
        <w:t xml:space="preserve">beans </w:t>
      </w:r>
      <w:r>
        <w:t xml:space="preserve">wheat </w:t>
      </w:r>
      <w:r>
        <w:t xml:space="preserve">meaning </w:t>
      </w:r>
      <w:r>
        <w:t xml:space="preserve">meal </w:t>
      </w:r>
      <w:r>
        <w:t xml:space="preserve">breathe </w:t>
      </w:r>
      <w:r>
        <w:t xml:space="preserve">beneath </w:t>
      </w:r>
      <w:r>
        <w:t xml:space="preserve">weak </w:t>
      </w:r>
      <w:r>
        <w:t xml:space="preserve">season </w:t>
      </w:r>
      <w:r>
        <w:t xml:space="preserve">eats </w:t>
      </w:r>
      <w:r>
        <w:t xml:space="preserve">leader </w:t>
      </w:r>
      <w:r>
        <w:t xml:space="preserve">screamed </w:t>
      </w:r>
      <w:r>
        <w:t xml:space="preserve">reasons </w:t>
      </w:r>
      <w:r>
        <w:t xml:space="preserve">eagle </w:t>
      </w:r>
      <w:r>
        <w:t xml:space="preserve">cleaned </w:t>
      </w:r>
      <w:r>
        <w:t xml:space="preserve">speaking </w:t>
      </w:r>
      <w:r>
        <w:t xml:space="preserve">neat </w:t>
      </w:r>
      <w:r>
        <w:t xml:space="preserve">steam </w:t>
      </w:r>
      <w:r>
        <w:t xml:space="preserve">leaf </w:t>
      </w:r>
      <w:r>
        <w:t xml:space="preserve">peace </w:t>
      </w:r>
      <w:r>
        <w:t xml:space="preserve">breathing </w:t>
      </w:r>
      <w:r>
        <w:t xml:space="preserve">repeated </w:t>
      </w:r>
      <w:r>
        <w:t xml:space="preserve">seal </w:t>
      </w:r>
      <w:r>
        <w:t xml:space="preserve">reads </w:t>
      </w:r>
      <w:r>
        <w:t xml:space="preserve">teachers </w:t>
      </w:r>
      <w:r>
        <w:t xml:space="preserve">cleaning </w:t>
      </w:r>
      <w:r>
        <w:t xml:space="preserve">creature </w:t>
      </w:r>
      <w:r>
        <w:t xml:space="preserve">leading </w:t>
      </w:r>
      <w:r>
        <w:t xml:space="preserve">dreams </w:t>
      </w:r>
      <w:r>
        <w:t xml:space="preserve">creatures </w:t>
      </w:r>
      <w:r>
        <w:t xml:space="preserve">dreamed </w:t>
      </w:r>
      <w:r>
        <w:t xml:space="preserve">leaning </w:t>
      </w:r>
      <w:r>
        <w:t xml:space="preserve">screaming </w:t>
      </w:r>
      <w:r>
        <w:t xml:space="preserve">streams </w:t>
      </w:r>
      <w:r>
        <w:t xml:space="preserve">meals </w:t>
      </w:r>
      <w:r>
        <w:t xml:space="preserve">seats </w:t>
      </w:r>
      <w:r>
        <w:t xml:space="preserve">teaching </w:t>
      </w:r>
      <w:r>
        <w:t xml:space="preserve">bean </w:t>
      </w:r>
      <w:r>
        <w:t xml:space="preserve">treat </w:t>
      </w:r>
      <w:r>
        <w:t xml:space="preserve">beaver </w:t>
      </w:r>
      <w:r>
        <w:t xml:space="preserve">treated </w:t>
      </w:r>
      <w:r>
        <w:t xml:space="preserve">beast </w:t>
      </w:r>
      <w:r>
        <w:t xml:space="preserve">scream </w:t>
      </w:r>
      <w:r>
        <w:t xml:space="preserve">peanut </w:t>
      </w:r>
      <w:r>
        <w:t xml:space="preserve">peaceful </w:t>
      </w:r>
      <w:r>
        <w:t xml:space="preserve">eagerly </w:t>
      </w:r>
      <w:r>
        <w:t xml:space="preserve">leaders </w:t>
      </w:r>
      <w:r>
        <w:t xml:space="preserve">seated </w:t>
      </w:r>
      <w:r>
        <w:t xml:space="preserve">feast </w:t>
      </w:r>
      <w:r>
        <w:t xml:space="preserve">steal </w:t>
      </w:r>
      <w:r>
        <w:t xml:space="preserve">eager </w:t>
      </w:r>
      <w:r>
        <w:t xml:space="preserve">reaching </w:t>
      </w:r>
      <w:r>
        <w:t xml:space="preserve">reaches </w:t>
      </w:r>
      <w:r>
        <w:t xml:space="preserve">underneath </w:t>
      </w:r>
      <w:r>
        <w:t xml:space="preserve">meanwhile </w:t>
      </w:r>
      <w:r>
        <w:t xml:space="preserve">jeans </w:t>
      </w:r>
      <w:r>
        <w:t xml:space="preserve">teams </w:t>
      </w:r>
      <w:r>
        <w:t xml:space="preserve">leap </w:t>
      </w:r>
      <w:r>
        <w:t xml:space="preserve">seas </w:t>
      </w:r>
      <w:r>
        <w:t xml:space="preserve">heated </w:t>
      </w:r>
      <w:r>
        <w:t xml:space="preserve"/>
        <w:br w:type="textWrapping"/>
        <w:br w:type="textWrapping"/>
      </w:r>
      <w:r>
        <w:rPr>
          <w:b w:val="true"/>
        </w:rPr>
        <w:t xml:space="preserve">a-e /ā/ (361 Words)</w:t>
        <w:br w:type="textWrapping"/>
      </w:r>
      <w:r>
        <w:t xml:space="preserve">make </w:t>
      </w:r>
      <w:r>
        <w:t xml:space="preserve">came </w:t>
      </w:r>
      <w:r>
        <w:t xml:space="preserve">made </w:t>
      </w:r>
      <w:r>
        <w:t xml:space="preserve">take </w:t>
      </w:r>
      <w:r>
        <w:t xml:space="preserve">place </w:t>
      </w:r>
      <w:r>
        <w:t xml:space="preserve">same </w:t>
      </w:r>
      <w:r>
        <w:t xml:space="preserve">name </w:t>
      </w:r>
      <w:r>
        <w:t xml:space="preserve">face </w:t>
      </w:r>
      <w:r>
        <w:t xml:space="preserve">gave </w:t>
      </w:r>
      <w:r>
        <w:t xml:space="preserve">makes </w:t>
      </w:r>
      <w:r>
        <w:t xml:space="preserve">game </w:t>
      </w:r>
      <w:r>
        <w:t xml:space="preserve">late </w:t>
      </w:r>
      <w:r>
        <w:t xml:space="preserve">became </w:t>
      </w:r>
      <w:r>
        <w:t xml:space="preserve">takes </w:t>
      </w:r>
      <w:r>
        <w:t xml:space="preserve">states </w:t>
      </w:r>
      <w:r>
        <w:t xml:space="preserve">page </w:t>
      </w:r>
      <w:r>
        <w:t xml:space="preserve">ate </w:t>
      </w:r>
      <w:r>
        <w:t xml:space="preserve">space </w:t>
      </w:r>
      <w:r>
        <w:t xml:space="preserve">lake </w:t>
      </w:r>
      <w:r>
        <w:t xml:space="preserve">named </w:t>
      </w:r>
      <w:r>
        <w:t xml:space="preserve">safe </w:t>
      </w:r>
      <w:r>
        <w:t xml:space="preserve">state </w:t>
      </w:r>
      <w:r>
        <w:t xml:space="preserve">race </w:t>
      </w:r>
      <w:r>
        <w:t xml:space="preserve">case </w:t>
      </w:r>
      <w:r>
        <w:t xml:space="preserve">age </w:t>
      </w:r>
      <w:r>
        <w:t xml:space="preserve">names </w:t>
      </w:r>
      <w:r>
        <w:t xml:space="preserve">cake </w:t>
      </w:r>
      <w:r>
        <w:t xml:space="preserve">shape </w:t>
      </w:r>
      <w:r>
        <w:t xml:space="preserve">plane </w:t>
      </w:r>
      <w:r>
        <w:t xml:space="preserve">waves </w:t>
      </w:r>
      <w:r>
        <w:t xml:space="preserve">save </w:t>
      </w:r>
      <w:r>
        <w:t xml:space="preserve">snake </w:t>
      </w:r>
      <w:r>
        <w:t xml:space="preserve">cave </w:t>
      </w:r>
      <w:r>
        <w:t xml:space="preserve">games </w:t>
      </w:r>
      <w:r>
        <w:t xml:space="preserve">gate </w:t>
      </w:r>
      <w:r>
        <w:t xml:space="preserve">baseball </w:t>
      </w:r>
      <w:r>
        <w:t xml:space="preserve">placed </w:t>
      </w:r>
      <w:r>
        <w:t xml:space="preserve">wake </w:t>
      </w:r>
      <w:r>
        <w:t xml:space="preserve">airplane </w:t>
      </w:r>
      <w:r>
        <w:t xml:space="preserve">cage </w:t>
      </w:r>
      <w:r>
        <w:t xml:space="preserve">waved </w:t>
      </w:r>
      <w:r>
        <w:t xml:space="preserve">saved </w:t>
      </w:r>
      <w:r>
        <w:t xml:space="preserve">trade </w:t>
      </w:r>
      <w:r>
        <w:t xml:space="preserve">grade </w:t>
      </w:r>
      <w:r>
        <w:t xml:space="preserve">escape </w:t>
      </w:r>
      <w:r>
        <w:t xml:space="preserve">stage </w:t>
      </w:r>
      <w:r>
        <w:t xml:space="preserve">shake </w:t>
      </w:r>
      <w:r>
        <w:t xml:space="preserve">awake </w:t>
      </w:r>
      <w:r>
        <w:t xml:space="preserve">whale </w:t>
      </w:r>
      <w:r>
        <w:t xml:space="preserve">raced </w:t>
      </w:r>
      <w:r>
        <w:t xml:space="preserve">wave </w:t>
      </w:r>
      <w:r>
        <w:t xml:space="preserve">shade </w:t>
      </w:r>
      <w:r>
        <w:t xml:space="preserve">lakes </w:t>
      </w:r>
      <w:r>
        <w:t xml:space="preserve">plate </w:t>
      </w:r>
      <w:r>
        <w:t xml:space="preserve">pale </w:t>
      </w:r>
      <w:r>
        <w:t xml:space="preserve">snakes </w:t>
      </w:r>
      <w:r>
        <w:t xml:space="preserve">base </w:t>
      </w:r>
      <w:r>
        <w:t xml:space="preserve">safety </w:t>
      </w:r>
      <w:r>
        <w:t xml:space="preserve">tape </w:t>
      </w:r>
      <w:r>
        <w:t xml:space="preserve">parade </w:t>
      </w:r>
      <w:r>
        <w:t xml:space="preserve">mistake </w:t>
      </w:r>
      <w:r>
        <w:t xml:space="preserve">skates </w:t>
      </w:r>
      <w:r>
        <w:t xml:space="preserve">whales </w:t>
      </w:r>
      <w:r>
        <w:t xml:space="preserve">date </w:t>
      </w:r>
      <w:r>
        <w:t xml:space="preserve">skate </w:t>
      </w:r>
      <w:r>
        <w:t xml:space="preserve">shaped </w:t>
      </w:r>
      <w:r>
        <w:t xml:space="preserve">separate </w:t>
      </w:r>
      <w:r>
        <w:t xml:space="preserve">cane </w:t>
      </w:r>
      <w:r>
        <w:t xml:space="preserve">shapes </w:t>
      </w:r>
      <w:r>
        <w:t xml:space="preserve">frame </w:t>
      </w:r>
      <w:r>
        <w:t xml:space="preserve">plates </w:t>
      </w:r>
      <w:r>
        <w:t xml:space="preserve">cakes </w:t>
      </w:r>
      <w:r>
        <w:t xml:space="preserve">safely </w:t>
      </w:r>
      <w:r>
        <w:t xml:space="preserve">scale </w:t>
      </w:r>
      <w:r>
        <w:t xml:space="preserve">fireplace </w:t>
      </w:r>
      <w:r>
        <w:t xml:space="preserve">chased </w:t>
      </w:r>
      <w:r>
        <w:t xml:space="preserve">cape </w:t>
      </w:r>
      <w:r>
        <w:t xml:space="preserve">bake </w:t>
      </w:r>
      <w:r>
        <w:t xml:space="preserve">airplanes </w:t>
      </w:r>
      <w:r>
        <w:t xml:space="preserve">sale </w:t>
      </w:r>
      <w:r>
        <w:t xml:space="preserve">flame </w:t>
      </w:r>
      <w:r>
        <w:t xml:space="preserve">planes </w:t>
      </w:r>
      <w:r>
        <w:t xml:space="preserve">faced </w:t>
      </w:r>
      <w:r>
        <w:t xml:space="preserve">chase </w:t>
      </w:r>
      <w:r>
        <w:t xml:space="preserve">flames </w:t>
      </w:r>
      <w:r>
        <w:t xml:space="preserve">rate </w:t>
      </w:r>
      <w:r>
        <w:t xml:space="preserve">statement </w:t>
      </w:r>
      <w:r>
        <w:t xml:space="preserve">ashamed </w:t>
      </w:r>
      <w:r>
        <w:t xml:space="preserve">suitcase </w:t>
      </w:r>
      <w:r>
        <w:t xml:space="preserve">tales </w:t>
      </w:r>
      <w:r>
        <w:t xml:space="preserve">blame </w:t>
      </w:r>
      <w:r>
        <w:t xml:space="preserve">baked </w:t>
      </w:r>
      <w:r>
        <w:t xml:space="preserve">spaceship </w:t>
      </w:r>
      <w:r>
        <w:t xml:space="preserve">trace </w:t>
      </w:r>
      <w:r>
        <w:t xml:space="preserve">classmates </w:t>
      </w:r>
      <w:r>
        <w:t xml:space="preserve">basement </w:t>
      </w:r>
      <w:r>
        <w:t xml:space="preserve">pancakes </w:t>
      </w:r>
      <w:r>
        <w:t xml:space="preserve">escaped </w:t>
      </w:r>
      <w:r>
        <w:t xml:space="preserve">caves </w:t>
      </w:r>
      <w:r>
        <w:t xml:space="preserve">shame </w:t>
      </w:r>
      <w:r>
        <w:t xml:space="preserve"/>
        <w:br w:type="textWrapping"/>
        <w:br w:type="textWrapping"/>
      </w:r>
      <w:r>
        <w:rPr>
          <w:b w:val="true"/>
        </w:rPr>
        <w:t xml:space="preserve">ch /ch/ (351 Words)</w:t>
        <w:br w:type="textWrapping"/>
      </w:r>
      <w:r>
        <w:t xml:space="preserve">much </w:t>
      </w:r>
      <w:r>
        <w:t xml:space="preserve">each </w:t>
      </w:r>
      <w:r>
        <w:t xml:space="preserve">which </w:t>
      </w:r>
      <w:r>
        <w:t xml:space="preserve">children </w:t>
      </w:r>
      <w:r>
        <w:t xml:space="preserve">such </w:t>
      </w:r>
      <w:r>
        <w:t xml:space="preserve">change </w:t>
      </w:r>
      <w:r>
        <w:t xml:space="preserve">reached </w:t>
      </w:r>
      <w:r>
        <w:t xml:space="preserve">lunch </w:t>
      </w:r>
      <w:r>
        <w:t xml:space="preserve">teacher </w:t>
      </w:r>
      <w:r>
        <w:t xml:space="preserve">child </w:t>
      </w:r>
      <w:r>
        <w:t xml:space="preserve">changed </w:t>
      </w:r>
      <w:r>
        <w:t xml:space="preserve">chair </w:t>
      </w:r>
      <w:r>
        <w:t xml:space="preserve">rich </w:t>
      </w:r>
      <w:r>
        <w:t xml:space="preserve">chance </w:t>
      </w:r>
      <w:r>
        <w:t xml:space="preserve">reach </w:t>
      </w:r>
      <w:r>
        <w:t xml:space="preserve">touch </w:t>
      </w:r>
      <w:r>
        <w:t xml:space="preserve">changes </w:t>
      </w:r>
      <w:r>
        <w:t xml:space="preserve">beach </w:t>
      </w:r>
      <w:r>
        <w:t xml:space="preserve">check </w:t>
      </w:r>
      <w:r>
        <w:t xml:space="preserve">chief </w:t>
      </w:r>
      <w:r>
        <w:t xml:space="preserve">choose </w:t>
      </w:r>
      <w:r>
        <w:t xml:space="preserve">porch </w:t>
      </w:r>
      <w:r>
        <w:t xml:space="preserve">branches </w:t>
      </w:r>
      <w:r>
        <w:t xml:space="preserve">branch </w:t>
      </w:r>
      <w:r>
        <w:t xml:space="preserve">touched </w:t>
      </w:r>
      <w:r>
        <w:t xml:space="preserve">teach </w:t>
      </w:r>
      <w:r>
        <w:t xml:space="preserve">inches </w:t>
      </w:r>
      <w:r>
        <w:t xml:space="preserve">chicken </w:t>
      </w:r>
      <w:r>
        <w:t xml:space="preserve">chest </w:t>
      </w:r>
      <w:r>
        <w:t xml:space="preserve">charge </w:t>
      </w:r>
      <w:r>
        <w:t xml:space="preserve">coach </w:t>
      </w:r>
      <w:r>
        <w:t xml:space="preserve">French </w:t>
      </w:r>
      <w:r>
        <w:t xml:space="preserve">bench </w:t>
      </w:r>
      <w:r>
        <w:t xml:space="preserve">search </w:t>
      </w:r>
      <w:r>
        <w:t xml:space="preserve">chickens </w:t>
      </w:r>
      <w:r>
        <w:t xml:space="preserve">cheese </w:t>
      </w:r>
      <w:r>
        <w:t xml:space="preserve">chapter </w:t>
      </w:r>
      <w:r>
        <w:t xml:space="preserve">china </w:t>
      </w:r>
      <w:r>
        <w:t xml:space="preserve">changing </w:t>
      </w:r>
      <w:r>
        <w:t xml:space="preserve">march </w:t>
      </w:r>
      <w:r>
        <w:t xml:space="preserve">chairs </w:t>
      </w:r>
      <w:r>
        <w:t xml:space="preserve">chin </w:t>
      </w:r>
      <w:r>
        <w:t xml:space="preserve">ranch </w:t>
      </w:r>
      <w:r>
        <w:t xml:space="preserve">checked </w:t>
      </w:r>
      <w:r>
        <w:t xml:space="preserve">teachers </w:t>
      </w:r>
      <w:r>
        <w:t xml:space="preserve">chocolate </w:t>
      </w:r>
      <w:r>
        <w:t xml:space="preserve">inch </w:t>
      </w:r>
      <w:r>
        <w:t xml:space="preserve">chain </w:t>
      </w:r>
      <w:r>
        <w:t xml:space="preserve">speech </w:t>
      </w:r>
      <w:r>
        <w:t xml:space="preserve">chart </w:t>
      </w:r>
      <w:r>
        <w:t xml:space="preserve">chip </w:t>
      </w:r>
      <w:r>
        <w:t xml:space="preserve">choice </w:t>
      </w:r>
      <w:r>
        <w:t xml:space="preserve">bunch </w:t>
      </w:r>
      <w:r>
        <w:t xml:space="preserve">Chinese </w:t>
      </w:r>
      <w:r>
        <w:t xml:space="preserve">chick </w:t>
      </w:r>
      <w:r>
        <w:t xml:space="preserve">chosen </w:t>
      </w:r>
      <w:r>
        <w:t xml:space="preserve">Richard </w:t>
      </w:r>
      <w:r>
        <w:t xml:space="preserve">chased </w:t>
      </w:r>
      <w:r>
        <w:t xml:space="preserve">cheeks </w:t>
      </w:r>
      <w:r>
        <w:t xml:space="preserve">teaching </w:t>
      </w:r>
      <w:r>
        <w:t xml:space="preserve">searched </w:t>
      </w:r>
      <w:r>
        <w:t xml:space="preserve">chose </w:t>
      </w:r>
      <w:r>
        <w:t xml:space="preserve">searching </w:t>
      </w:r>
      <w:r>
        <w:t xml:space="preserve">chips </w:t>
      </w:r>
      <w:r>
        <w:t xml:space="preserve">chase </w:t>
      </w:r>
      <w:r>
        <w:t xml:space="preserve">attached </w:t>
      </w:r>
      <w:r>
        <w:t xml:space="preserve">marched </w:t>
      </w:r>
      <w:r>
        <w:t xml:space="preserve">cheerful </w:t>
      </w:r>
      <w:r>
        <w:t xml:space="preserve">chuck </w:t>
      </w:r>
      <w:r>
        <w:t xml:space="preserve">chores </w:t>
      </w:r>
      <w:r>
        <w:t xml:space="preserve">cheek </w:t>
      </w:r>
      <w:r>
        <w:t xml:space="preserve">reaching </w:t>
      </w:r>
      <w:r>
        <w:t xml:space="preserve">reaches </w:t>
      </w:r>
      <w:r>
        <w:t xml:space="preserve">touching </w:t>
      </w:r>
      <w:r>
        <w:t xml:space="preserve">Rachel </w:t>
      </w:r>
      <w:r>
        <w:t xml:space="preserve">chances </w:t>
      </w:r>
      <w:r>
        <w:t xml:space="preserve">chipmunk </w:t>
      </w:r>
      <w:r>
        <w:t xml:space="preserve">approached </w:t>
      </w:r>
      <w:r>
        <w:t xml:space="preserve">cheer </w:t>
      </w:r>
      <w:r>
        <w:t xml:space="preserve">chewing </w:t>
      </w:r>
      <w:r>
        <w:t xml:space="preserve">children's </w:t>
      </w:r>
      <w:r>
        <w:t xml:space="preserve">chop </w:t>
      </w:r>
      <w:r>
        <w:t xml:space="preserve">marching </w:t>
      </w:r>
      <w:r>
        <w:t xml:space="preserve">pouch </w:t>
      </w:r>
      <w:r>
        <w:t xml:space="preserve">chasing </w:t>
      </w:r>
      <w:r>
        <w:t xml:space="preserve">charged </w:t>
      </w:r>
      <w:r>
        <w:t xml:space="preserve">chimney </w:t>
      </w:r>
      <w:r>
        <w:t xml:space="preserve">punch </w:t>
      </w:r>
      <w:r>
        <w:t xml:space="preserve">chew </w:t>
      </w:r>
      <w:r>
        <w:t xml:space="preserve">handkerchief </w:t>
      </w:r>
      <w:r>
        <w:t xml:space="preserve">chicks </w:t>
      </w:r>
      <w:r>
        <w:t xml:space="preserve">chewed </w:t>
      </w:r>
      <w:r>
        <w:t xml:space="preserve">chuckled </w:t>
      </w:r>
      <w:r>
        <w:t xml:space="preserve">peach </w:t>
      </w:r>
      <w:r>
        <w:t xml:space="preserve">Massachusetts </w:t>
      </w:r>
      <w:r>
        <w:t xml:space="preserve">couch </w:t>
      </w:r>
      <w:r>
        <w:t xml:space="preserve">cheered </w:t>
      </w:r>
      <w:r>
        <w:t xml:space="preserve">choices </w:t>
      </w:r>
      <w:r>
        <w:t xml:space="preserve">beaches </w:t>
      </w:r>
      <w:r>
        <w:t xml:space="preserve">chalk </w:t>
      </w:r>
      <w:r>
        <w:t xml:space="preserve"/>
        <w:br w:type="textWrapping"/>
        <w:br w:type="textWrapping"/>
      </w:r>
      <w:r>
        <w:rPr>
          <w:b w:val="true"/>
        </w:rPr>
        <w:t xml:space="preserve">le /əl/ (352 Words)</w:t>
        <w:br w:type="textWrapping"/>
      </w:r>
      <w:r>
        <w:t xml:space="preserve">people </w:t>
      </w:r>
      <w:r>
        <w:t xml:space="preserve">little </w:t>
      </w:r>
      <w:r>
        <w:t xml:space="preserve">table </w:t>
      </w:r>
      <w:r>
        <w:t xml:space="preserve">able </w:t>
      </w:r>
      <w:r>
        <w:t xml:space="preserve">uncle </w:t>
      </w:r>
      <w:r>
        <w:t xml:space="preserve">trouble </w:t>
      </w:r>
      <w:r>
        <w:t xml:space="preserve">middle </w:t>
      </w:r>
      <w:r>
        <w:t xml:space="preserve">example </w:t>
      </w:r>
      <w:r>
        <w:t xml:space="preserve">terrible </w:t>
      </w:r>
      <w:r>
        <w:t xml:space="preserve">circle </w:t>
      </w:r>
      <w:r>
        <w:t xml:space="preserve">simple </w:t>
      </w:r>
      <w:r>
        <w:t xml:space="preserve">possible </w:t>
      </w:r>
      <w:r>
        <w:t xml:space="preserve">turtle </w:t>
      </w:r>
      <w:r>
        <w:t xml:space="preserve">bottle </w:t>
      </w:r>
      <w:r>
        <w:t xml:space="preserve">apple </w:t>
      </w:r>
      <w:r>
        <w:t xml:space="preserve">single </w:t>
      </w:r>
      <w:r>
        <w:t xml:space="preserve">handle </w:t>
      </w:r>
      <w:r>
        <w:t xml:space="preserve">couple </w:t>
      </w:r>
      <w:r>
        <w:t xml:space="preserve">settled </w:t>
      </w:r>
      <w:r>
        <w:t xml:space="preserve">bicycle </w:t>
      </w:r>
      <w:r>
        <w:t xml:space="preserve">castle </w:t>
      </w:r>
      <w:r>
        <w:t xml:space="preserve">cattle </w:t>
      </w:r>
      <w:r>
        <w:t xml:space="preserve">apples </w:t>
      </w:r>
      <w:r>
        <w:t xml:space="preserve">muscles </w:t>
      </w:r>
      <w:r>
        <w:t xml:space="preserve">vegetables </w:t>
      </w:r>
      <w:r>
        <w:t xml:space="preserve">eagle </w:t>
      </w:r>
      <w:r>
        <w:t xml:space="preserve">gentle </w:t>
      </w:r>
      <w:r>
        <w:t xml:space="preserve">impossible </w:t>
      </w:r>
      <w:r>
        <w:t xml:space="preserve">jungle </w:t>
      </w:r>
      <w:r>
        <w:t xml:space="preserve">comfortable </w:t>
      </w:r>
      <w:r>
        <w:t xml:space="preserve">whistle </w:t>
      </w:r>
      <w:r>
        <w:t xml:space="preserve">puzzled </w:t>
      </w:r>
      <w:r>
        <w:t xml:space="preserve">bottles </w:t>
      </w:r>
      <w:r>
        <w:t xml:space="preserve">purple </w:t>
      </w:r>
      <w:r>
        <w:t xml:space="preserve">battle </w:t>
      </w:r>
      <w:r>
        <w:t xml:space="preserve">tables </w:t>
      </w:r>
      <w:r>
        <w:t xml:space="preserve">settle </w:t>
      </w:r>
      <w:r>
        <w:t xml:space="preserve">candle </w:t>
      </w:r>
      <w:r>
        <w:t xml:space="preserve">double </w:t>
      </w:r>
      <w:r>
        <w:t xml:space="preserve">people's </w:t>
      </w:r>
      <w:r>
        <w:t xml:space="preserve">title </w:t>
      </w:r>
      <w:r>
        <w:t xml:space="preserve">circles </w:t>
      </w:r>
      <w:r>
        <w:t xml:space="preserve">needle </w:t>
      </w:r>
      <w:r>
        <w:t xml:space="preserve">candles </w:t>
      </w:r>
      <w:r>
        <w:t xml:space="preserve">valuable </w:t>
      </w:r>
      <w:r>
        <w:t xml:space="preserve">muscle </w:t>
      </w:r>
      <w:r>
        <w:t xml:space="preserve">maple </w:t>
      </w:r>
      <w:r>
        <w:t xml:space="preserve">saddle </w:t>
      </w:r>
      <w:r>
        <w:t xml:space="preserve">examples </w:t>
      </w:r>
      <w:r>
        <w:t xml:space="preserve">turtles </w:t>
      </w:r>
      <w:r>
        <w:t xml:space="preserve">scrambled </w:t>
      </w:r>
      <w:r>
        <w:t xml:space="preserve">kettle </w:t>
      </w:r>
      <w:r>
        <w:t xml:space="preserve">startled </w:t>
      </w:r>
      <w:r>
        <w:t xml:space="preserve">bundle </w:t>
      </w:r>
      <w:r>
        <w:t xml:space="preserve">stable </w:t>
      </w:r>
      <w:r>
        <w:t xml:space="preserve">bicycles </w:t>
      </w:r>
      <w:r>
        <w:t xml:space="preserve">troubles </w:t>
      </w:r>
      <w:r>
        <w:t xml:space="preserve">article </w:t>
      </w:r>
      <w:r>
        <w:t xml:space="preserve">vegetable </w:t>
      </w:r>
      <w:r>
        <w:t xml:space="preserve">struggled </w:t>
      </w:r>
      <w:r>
        <w:t xml:space="preserve">unable </w:t>
      </w:r>
      <w:r>
        <w:t xml:space="preserve">miserable </w:t>
      </w:r>
      <w:r>
        <w:t xml:space="preserve">whistled </w:t>
      </w:r>
      <w:r>
        <w:t xml:space="preserve">horrible </w:t>
      </w:r>
      <w:r>
        <w:t xml:space="preserve">marble </w:t>
      </w:r>
      <w:r>
        <w:t xml:space="preserve">invisible </w:t>
      </w:r>
      <w:r>
        <w:t xml:space="preserve">particles </w:t>
      </w:r>
      <w:r>
        <w:t xml:space="preserve">motorcycle </w:t>
      </w:r>
      <w:r>
        <w:t xml:space="preserve">stumbled </w:t>
      </w:r>
      <w:r>
        <w:t xml:space="preserve">wrinkled </w:t>
      </w:r>
      <w:r>
        <w:t xml:space="preserve">chuckled </w:t>
      </w:r>
      <w:r>
        <w:t xml:space="preserve">troubled </w:t>
      </w:r>
      <w:r>
        <w:t xml:space="preserve">pebbles </w:t>
      </w:r>
      <w:r>
        <w:t xml:space="preserve">circled </w:t>
      </w:r>
      <w:r>
        <w:t xml:space="preserve">giggled </w:t>
      </w:r>
      <w:r>
        <w:t xml:space="preserve">bubble </w:t>
      </w:r>
      <w:r>
        <w:t xml:space="preserve">trembled </w:t>
      </w:r>
      <w:r>
        <w:t xml:space="preserve">needles </w:t>
      </w:r>
      <w:r>
        <w:t xml:space="preserve">visible </w:t>
      </w:r>
      <w:r>
        <w:t xml:space="preserve">riddle </w:t>
      </w:r>
      <w:r>
        <w:t xml:space="preserve">uncomfortable </w:t>
      </w:r>
      <w:r>
        <w:t xml:space="preserve">bubbles </w:t>
      </w:r>
      <w:r>
        <w:t xml:space="preserve">responsible </w:t>
      </w:r>
      <w:r>
        <w:t xml:space="preserve">struggle </w:t>
      </w:r>
      <w:r>
        <w:t xml:space="preserve">puddle </w:t>
      </w:r>
      <w:r>
        <w:t xml:space="preserve">grumbled </w:t>
      </w:r>
      <w:r>
        <w:t xml:space="preserve">beetle </w:t>
      </w:r>
      <w:r>
        <w:t xml:space="preserve">mumbled </w:t>
      </w:r>
      <w:r>
        <w:t xml:space="preserve">uncles </w:t>
      </w:r>
      <w:r>
        <w:t xml:space="preserve">temple </w:t>
      </w:r>
      <w:r>
        <w:t xml:space="preserve">angle </w:t>
      </w:r>
      <w:r>
        <w:t xml:space="preserve">bundles </w:t>
      </w:r>
      <w:r>
        <w:t xml:space="preserve">noble </w:t>
      </w:r>
      <w:r>
        <w:t xml:space="preserve">puzzle </w:t>
      </w:r>
      <w:r>
        <w:t xml:space="preserve">huddled </w:t>
      </w:r>
      <w:r>
        <w:t xml:space="preserve">wiggled </w:t>
      </w:r>
      <w:r>
        <w:t xml:space="preserve">articles </w:t>
      </w:r>
      <w:r>
        <w:t xml:space="preserve">sparkled </w:t>
      </w:r>
      <w:r>
        <w:t xml:space="preserve">freckles </w:t>
      </w:r>
      <w:r>
        <w:t xml:space="preserve">remarkable </w:t>
      </w:r>
      <w:r>
        <w:t xml:space="preserve"/>
        <w:br w:type="textWrapping"/>
        <w:br w:type="textWrapping"/>
      </w:r>
      <w:r>
        <w:rPr>
          <w:b w:val="true"/>
        </w:rPr>
        <w:t xml:space="preserve">i-e /ī/ (342 Words)</w:t>
        <w:br w:type="textWrapping"/>
      </w:r>
      <w:r>
        <w:t xml:space="preserve">like </w:t>
      </w:r>
      <w:r>
        <w:t xml:space="preserve">time </w:t>
      </w:r>
      <w:r>
        <w:t xml:space="preserve">while </w:t>
      </w:r>
      <w:r>
        <w:t xml:space="preserve">side </w:t>
      </w:r>
      <w:r>
        <w:t xml:space="preserve">sometimes </w:t>
      </w:r>
      <w:r>
        <w:t xml:space="preserve">white </w:t>
      </w:r>
      <w:r>
        <w:t xml:space="preserve">inside </w:t>
      </w:r>
      <w:r>
        <w:t xml:space="preserve">life </w:t>
      </w:r>
      <w:r>
        <w:t xml:space="preserve">times </w:t>
      </w:r>
      <w:r>
        <w:t xml:space="preserve">outside </w:t>
      </w:r>
      <w:r>
        <w:t xml:space="preserve">liked </w:t>
      </w:r>
      <w:r>
        <w:t xml:space="preserve">write </w:t>
      </w:r>
      <w:r>
        <w:t xml:space="preserve">five </w:t>
      </w:r>
      <w:r>
        <w:t xml:space="preserve">line </w:t>
      </w:r>
      <w:r>
        <w:t xml:space="preserve">nice </w:t>
      </w:r>
      <w:r>
        <w:t xml:space="preserve">fine </w:t>
      </w:r>
      <w:r>
        <w:t xml:space="preserve">ride </w:t>
      </w:r>
      <w:r>
        <w:t xml:space="preserve">miles </w:t>
      </w:r>
      <w:r>
        <w:t xml:space="preserve">smiled </w:t>
      </w:r>
      <w:r>
        <w:t xml:space="preserve">ice </w:t>
      </w:r>
      <w:r>
        <w:t xml:space="preserve">quite </w:t>
      </w:r>
      <w:r>
        <w:t xml:space="preserve">wife </w:t>
      </w:r>
      <w:r>
        <w:t xml:space="preserve">beside </w:t>
      </w:r>
      <w:r>
        <w:t xml:space="preserve">wide </w:t>
      </w:r>
      <w:r>
        <w:t xml:space="preserve">likes </w:t>
      </w:r>
      <w:r>
        <w:t xml:space="preserve">surprise </w:t>
      </w:r>
      <w:r>
        <w:t xml:space="preserve">smile </w:t>
      </w:r>
      <w:r>
        <w:t xml:space="preserve">size </w:t>
      </w:r>
      <w:r>
        <w:t xml:space="preserve">drive </w:t>
      </w:r>
      <w:r>
        <w:t xml:space="preserve">surprised </w:t>
      </w:r>
      <w:r>
        <w:t xml:space="preserve">mine </w:t>
      </w:r>
      <w:r>
        <w:t xml:space="preserve">hide </w:t>
      </w:r>
      <w:r>
        <w:t xml:space="preserve">bike </w:t>
      </w:r>
      <w:r>
        <w:t xml:space="preserve">besides </w:t>
      </w:r>
      <w:r>
        <w:t xml:space="preserve">alive </w:t>
      </w:r>
      <w:r>
        <w:t xml:space="preserve">lines </w:t>
      </w:r>
      <w:r>
        <w:t xml:space="preserve">pile </w:t>
      </w:r>
      <w:r>
        <w:t xml:space="preserve">sides </w:t>
      </w:r>
      <w:r>
        <w:t xml:space="preserve">decide </w:t>
      </w:r>
      <w:r>
        <w:t xml:space="preserve">nine </w:t>
      </w:r>
      <w:r>
        <w:t xml:space="preserve">arrived </w:t>
      </w:r>
      <w:r>
        <w:t xml:space="preserve">twice </w:t>
      </w:r>
      <w:r>
        <w:t xml:space="preserve">wise </w:t>
      </w:r>
      <w:r>
        <w:t xml:space="preserve">alike </w:t>
      </w:r>
      <w:r>
        <w:t xml:space="preserve">pine </w:t>
      </w:r>
      <w:r>
        <w:t xml:space="preserve">kite </w:t>
      </w:r>
      <w:r>
        <w:t xml:space="preserve">realized </w:t>
      </w:r>
      <w:r>
        <w:t xml:space="preserve">describe </w:t>
      </w:r>
      <w:r>
        <w:t xml:space="preserve">bite </w:t>
      </w:r>
      <w:r>
        <w:t xml:space="preserve">sidewalk </w:t>
      </w:r>
      <w:r>
        <w:t xml:space="preserve">knife </w:t>
      </w:r>
      <w:r>
        <w:t xml:space="preserve">rise </w:t>
      </w:r>
      <w:r>
        <w:t xml:space="preserve">mice </w:t>
      </w:r>
      <w:r>
        <w:t xml:space="preserve">likely </w:t>
      </w:r>
      <w:r>
        <w:t xml:space="preserve">mile </w:t>
      </w:r>
      <w:r>
        <w:t xml:space="preserve">excitement </w:t>
      </w:r>
      <w:r>
        <w:t xml:space="preserve">rice </w:t>
      </w:r>
      <w:r>
        <w:t xml:space="preserve">pipe </w:t>
      </w:r>
      <w:r>
        <w:t xml:space="preserve">prize </w:t>
      </w:r>
      <w:r>
        <w:t xml:space="preserve">shine </w:t>
      </w:r>
      <w:r>
        <w:t xml:space="preserve">aside </w:t>
      </w:r>
      <w:r>
        <w:t xml:space="preserve">price </w:t>
      </w:r>
      <w:r>
        <w:t xml:space="preserve">exercise </w:t>
      </w:r>
      <w:r>
        <w:t xml:space="preserve">guide </w:t>
      </w:r>
      <w:r>
        <w:t xml:space="preserve">rides </w:t>
      </w:r>
      <w:r>
        <w:t xml:space="preserve">dime </w:t>
      </w:r>
      <w:r>
        <w:t xml:space="preserve">slide </w:t>
      </w:r>
      <w:r>
        <w:t xml:space="preserve">sunshine </w:t>
      </w:r>
      <w:r>
        <w:t xml:space="preserve">piled </w:t>
      </w:r>
      <w:r>
        <w:t xml:space="preserve">tide </w:t>
      </w:r>
      <w:r>
        <w:t xml:space="preserve">strike </w:t>
      </w:r>
      <w:r>
        <w:t xml:space="preserve">lined </w:t>
      </w:r>
      <w:r>
        <w:t xml:space="preserve">wiped </w:t>
      </w:r>
      <w:r>
        <w:t xml:space="preserve">realize </w:t>
      </w:r>
      <w:r>
        <w:t xml:space="preserve">dive </w:t>
      </w:r>
      <w:r>
        <w:t xml:space="preserve">provide </w:t>
      </w:r>
      <w:r>
        <w:t xml:space="preserve">recognize </w:t>
      </w:r>
      <w:r>
        <w:t xml:space="preserve">upside </w:t>
      </w:r>
      <w:r>
        <w:t xml:space="preserve">described </w:t>
      </w:r>
      <w:r>
        <w:t xml:space="preserve">otherwise </w:t>
      </w:r>
      <w:r>
        <w:t xml:space="preserve">pipes </w:t>
      </w:r>
      <w:r>
        <w:t xml:space="preserve">bikes </w:t>
      </w:r>
      <w:r>
        <w:t xml:space="preserve">recognized </w:t>
      </w:r>
      <w:r>
        <w:t xml:space="preserve">daytime </w:t>
      </w:r>
      <w:r>
        <w:t xml:space="preserve">spite </w:t>
      </w:r>
      <w:r>
        <w:t xml:space="preserve">meanwhile </w:t>
      </w:r>
      <w:r>
        <w:t xml:space="preserve">advice </w:t>
      </w:r>
      <w:r>
        <w:t xml:space="preserve">sometime </w:t>
      </w:r>
      <w:r>
        <w:t xml:space="preserve">arrive </w:t>
      </w:r>
      <w:r>
        <w:t xml:space="preserve">pride </w:t>
      </w:r>
      <w:r>
        <w:t xml:space="preserve">awhile </w:t>
      </w:r>
      <w:r>
        <w:t xml:space="preserve">shines </w:t>
      </w:r>
      <w:r>
        <w:t xml:space="preserve">divide </w:t>
      </w:r>
      <w:r>
        <w:t xml:space="preserve">kites </w:t>
      </w:r>
      <w:r>
        <w:t xml:space="preserve">smiles </w:t>
      </w:r>
      <w:r>
        <w:t xml:space="preserve">hides </w:t>
      </w:r>
      <w:r>
        <w:t xml:space="preserve">driveway </w:t>
      </w:r>
      <w:r>
        <w:t xml:space="preserve">sideways </w:t>
      </w:r>
      <w:r>
        <w:t xml:space="preserve">piles </w:t>
      </w:r>
      <w:r>
        <w:t xml:space="preserve">knives </w:t>
      </w:r>
      <w:r>
        <w:t xml:space="preserve"/>
        <w:br w:type="textWrapping"/>
        <w:br w:type="textWrapping"/>
      </w:r>
      <w:r>
        <w:rPr>
          <w:b w:val="true"/>
        </w:rPr>
        <w:t xml:space="preserve">t /sh/ (331 Words)</w:t>
        <w:br w:type="textWrapping"/>
      </w:r>
      <w:r>
        <w:t xml:space="preserve">direction </w:t>
      </w:r>
      <w:r>
        <w:t xml:space="preserve">station </w:t>
      </w:r>
      <w:r>
        <w:t xml:space="preserve">information </w:t>
      </w:r>
      <w:r>
        <w:t xml:space="preserve">attention </w:t>
      </w:r>
      <w:r>
        <w:t xml:space="preserve">directions </w:t>
      </w:r>
      <w:r>
        <w:t xml:space="preserve">action </w:t>
      </w:r>
      <w:r>
        <w:t xml:space="preserve">position </w:t>
      </w:r>
      <w:r>
        <w:t xml:space="preserve">section </w:t>
      </w:r>
      <w:r>
        <w:t xml:space="preserve">vacation </w:t>
      </w:r>
      <w:r>
        <w:t xml:space="preserve">conversation </w:t>
      </w:r>
      <w:r>
        <w:t xml:space="preserve">motion </w:t>
      </w:r>
      <w:r>
        <w:t xml:space="preserve">national </w:t>
      </w:r>
      <w:r>
        <w:t xml:space="preserve">population </w:t>
      </w:r>
      <w:r>
        <w:t xml:space="preserve">dictionary </w:t>
      </w:r>
      <w:r>
        <w:t xml:space="preserve">patient </w:t>
      </w:r>
      <w:r>
        <w:t xml:space="preserve">situation </w:t>
      </w:r>
      <w:r>
        <w:t xml:space="preserve">condition </w:t>
      </w:r>
      <w:r>
        <w:t xml:space="preserve">education </w:t>
      </w:r>
      <w:r>
        <w:t xml:space="preserve">nation </w:t>
      </w:r>
      <w:r>
        <w:t xml:space="preserve">collection </w:t>
      </w:r>
      <w:r>
        <w:t xml:space="preserve">pollution </w:t>
      </w:r>
      <w:r>
        <w:t xml:space="preserve">mentioned </w:t>
      </w:r>
      <w:r>
        <w:t xml:space="preserve">protection </w:t>
      </w:r>
      <w:r>
        <w:t xml:space="preserve">imagination </w:t>
      </w:r>
      <w:r>
        <w:t xml:space="preserve">instructions </w:t>
      </w:r>
      <w:r>
        <w:t xml:space="preserve">location </w:t>
      </w:r>
      <w:r>
        <w:t xml:space="preserve">mention </w:t>
      </w:r>
      <w:r>
        <w:t xml:space="preserve">solution </w:t>
      </w:r>
      <w:r>
        <w:t xml:space="preserve">revolution </w:t>
      </w:r>
      <w:r>
        <w:t xml:space="preserve">impatiently </w:t>
      </w:r>
      <w:r>
        <w:t xml:space="preserve">operation </w:t>
      </w:r>
      <w:r>
        <w:t xml:space="preserve">invention </w:t>
      </w:r>
      <w:r>
        <w:t xml:space="preserve">description </w:t>
      </w:r>
      <w:r>
        <w:t xml:space="preserve">addition </w:t>
      </w:r>
      <w:r>
        <w:t xml:space="preserve">conditions </w:t>
      </w:r>
      <w:r>
        <w:t xml:space="preserve">actions </w:t>
      </w:r>
      <w:r>
        <w:t xml:space="preserve">sections </w:t>
      </w:r>
      <w:r>
        <w:t xml:space="preserve">nations </w:t>
      </w:r>
      <w:r>
        <w:t xml:space="preserve">explanation </w:t>
      </w:r>
      <w:r>
        <w:t xml:space="preserve">impatient </w:t>
      </w:r>
      <w:r>
        <w:t xml:space="preserve">invitation </w:t>
      </w:r>
      <w:r>
        <w:t xml:space="preserve">transportation </w:t>
      </w:r>
      <w:r>
        <w:t xml:space="preserve">patience </w:t>
      </w:r>
      <w:r>
        <w:t xml:space="preserve">motionless </w:t>
      </w:r>
      <w:r>
        <w:t xml:space="preserve">satisfaction </w:t>
      </w:r>
      <w:r>
        <w:t xml:space="preserve">stations </w:t>
      </w:r>
      <w:r>
        <w:t xml:space="preserve">reaction </w:t>
      </w:r>
      <w:r>
        <w:t xml:space="preserve">cautiously </w:t>
      </w:r>
      <w:r>
        <w:t xml:space="preserve">patiently </w:t>
      </w:r>
      <w:r>
        <w:t xml:space="preserve">reflection </w:t>
      </w:r>
      <w:r>
        <w:t xml:space="preserve">celebration </w:t>
      </w:r>
      <w:r>
        <w:t xml:space="preserve">expedition </w:t>
      </w:r>
      <w:r>
        <w:t xml:space="preserve">positions </w:t>
      </w:r>
      <w:r>
        <w:t xml:space="preserve">constitution </w:t>
      </w:r>
      <w:r>
        <w:t xml:space="preserve">communication </w:t>
      </w:r>
      <w:r>
        <w:t xml:space="preserve">motioned </w:t>
      </w:r>
      <w:r>
        <w:t xml:space="preserve">patients </w:t>
      </w:r>
      <w:r>
        <w:t xml:space="preserve">generation </w:t>
      </w:r>
      <w:r>
        <w:t xml:space="preserve">relationship </w:t>
      </w:r>
      <w:r>
        <w:t xml:space="preserve">election </w:t>
      </w:r>
      <w:r>
        <w:t xml:space="preserve">reservation </w:t>
      </w:r>
      <w:r>
        <w:t xml:space="preserve">selection </w:t>
      </w:r>
      <w:r>
        <w:t xml:space="preserve">combination </w:t>
      </w:r>
      <w:r>
        <w:t xml:space="preserve">fiction </w:t>
      </w:r>
      <w:r>
        <w:t xml:space="preserve">connection </w:t>
      </w:r>
      <w:r>
        <w:t xml:space="preserve">Egyptians </w:t>
      </w:r>
      <w:r>
        <w:t xml:space="preserve">admiration </w:t>
      </w:r>
      <w:r>
        <w:t xml:space="preserve">composition </w:t>
      </w:r>
      <w:r>
        <w:t xml:space="preserve">function </w:t>
      </w:r>
      <w:r>
        <w:t xml:space="preserve">caution </w:t>
      </w:r>
      <w:r>
        <w:t xml:space="preserve">friction </w:t>
      </w:r>
      <w:r>
        <w:t xml:space="preserve">affection </w:t>
      </w:r>
      <w:r>
        <w:t xml:space="preserve">inventions </w:t>
      </w:r>
      <w:r>
        <w:t xml:space="preserve">civilization </w:t>
      </w:r>
      <w:r>
        <w:t xml:space="preserve">examination </w:t>
      </w:r>
      <w:r>
        <w:t xml:space="preserve">competition </w:t>
      </w:r>
      <w:r>
        <w:t xml:space="preserve">situations </w:t>
      </w:r>
      <w:r>
        <w:t xml:space="preserve">plantation </w:t>
      </w:r>
      <w:r>
        <w:t xml:space="preserve">precipitation </w:t>
      </w:r>
      <w:r>
        <w:t xml:space="preserve">rotation </w:t>
      </w:r>
      <w:r>
        <w:t xml:space="preserve">organization </w:t>
      </w:r>
      <w:r>
        <w:t xml:space="preserve">portion </w:t>
      </w:r>
      <w:r>
        <w:t xml:space="preserve">intention </w:t>
      </w:r>
      <w:r>
        <w:t xml:space="preserve">sensation </w:t>
      </w:r>
      <w:r>
        <w:t xml:space="preserve">reputation </w:t>
      </w:r>
      <w:r>
        <w:t xml:space="preserve">observation </w:t>
      </w:r>
      <w:r>
        <w:t xml:space="preserve">graduation </w:t>
      </w:r>
      <w:r>
        <w:t xml:space="preserve">production </w:t>
      </w:r>
      <w:r>
        <w:t xml:space="preserve">construction </w:t>
      </w:r>
      <w:r>
        <w:t xml:space="preserve">emotion </w:t>
      </w:r>
      <w:r>
        <w:t xml:space="preserve">notion </w:t>
      </w:r>
      <w:r>
        <w:t xml:space="preserve">solutions </w:t>
      </w:r>
      <w:r>
        <w:t xml:space="preserve">concentration </w:t>
      </w:r>
      <w:r>
        <w:t xml:space="preserve">investigation </w:t>
      </w:r>
      <w:r>
        <w:t xml:space="preserve">determination </w:t>
      </w:r>
      <w:r>
        <w:t xml:space="preserve">recreation </w:t>
      </w:r>
      <w:r>
        <w:t xml:space="preserve">impatience </w:t>
      </w:r>
      <w:r>
        <w:t xml:space="preserve">commotion </w:t>
      </w:r>
      <w:r>
        <w:t xml:space="preserve">quotation </w:t>
      </w:r>
      <w:r>
        <w:t xml:space="preserve">motions </w:t>
      </w:r>
      <w:r>
        <w:t xml:space="preserve"/>
        <w:br w:type="textWrapping"/>
        <w:br w:type="textWrapping"/>
      </w:r>
      <w:r>
        <w:rPr>
          <w:b w:val="true"/>
        </w:rPr>
        <w:t xml:space="preserve">e /ĭ/ (331 Words)</w:t>
        <w:br w:type="textWrapping"/>
      </w:r>
      <w:r>
        <w:t xml:space="preserve">because </w:t>
      </w:r>
      <w:r>
        <w:t xml:space="preserve">he's </w:t>
      </w:r>
      <w:r>
        <w:t xml:space="preserve">remember </w:t>
      </w:r>
      <w:r>
        <w:t xml:space="preserve">decided </w:t>
      </w:r>
      <w:r>
        <w:t xml:space="preserve">pretty </w:t>
      </w:r>
      <w:r>
        <w:t xml:space="preserve">we're </w:t>
      </w:r>
      <w:r>
        <w:t xml:space="preserve">example </w:t>
      </w:r>
      <w:r>
        <w:t xml:space="preserve">remembered </w:t>
      </w:r>
      <w:r>
        <w:t xml:space="preserve">excited </w:t>
      </w:r>
      <w:r>
        <w:t xml:space="preserve">England </w:t>
      </w:r>
      <w:r>
        <w:t xml:space="preserve">especially </w:t>
      </w:r>
      <w:r>
        <w:t xml:space="preserve">he'll </w:t>
      </w:r>
      <w:r>
        <w:t xml:space="preserve">electricity </w:t>
      </w:r>
      <w:r>
        <w:t xml:space="preserve">expected </w:t>
      </w:r>
      <w:r>
        <w:t xml:space="preserve">excitement </w:t>
      </w:r>
      <w:r>
        <w:t xml:space="preserve">environment </w:t>
      </w:r>
      <w:r>
        <w:t xml:space="preserve">Elizabeth </w:t>
      </w:r>
      <w:r>
        <w:t xml:space="preserve">eleven </w:t>
      </w:r>
      <w:r>
        <w:t xml:space="preserve">repeated </w:t>
      </w:r>
      <w:r>
        <w:t xml:space="preserve">experience </w:t>
      </w:r>
      <w:r>
        <w:t xml:space="preserve">entire </w:t>
      </w:r>
      <w:r>
        <w:t xml:space="preserve">encyclopedia </w:t>
      </w:r>
      <w:r>
        <w:t xml:space="preserve">department </w:t>
      </w:r>
      <w:r>
        <w:t xml:space="preserve">demanded </w:t>
      </w:r>
      <w:r>
        <w:t xml:space="preserve">expression </w:t>
      </w:r>
      <w:r>
        <w:t xml:space="preserve">equipment </w:t>
      </w:r>
      <w:r>
        <w:t xml:space="preserve">reminded </w:t>
      </w:r>
      <w:r>
        <w:t xml:space="preserve">equator </w:t>
      </w:r>
      <w:r>
        <w:t xml:space="preserve">examples </w:t>
      </w:r>
      <w:r>
        <w:t xml:space="preserve">decision </w:t>
      </w:r>
      <w:r>
        <w:t xml:space="preserve">develop </w:t>
      </w:r>
      <w:r>
        <w:t xml:space="preserve">developed </w:t>
      </w:r>
      <w:r>
        <w:t xml:space="preserve">enormous </w:t>
      </w:r>
      <w:r>
        <w:t xml:space="preserve">remembering </w:t>
      </w:r>
      <w:r>
        <w:t xml:space="preserve">December </w:t>
      </w:r>
      <w:r>
        <w:t xml:space="preserve">entirely </w:t>
      </w:r>
      <w:r>
        <w:t xml:space="preserve">examine </w:t>
      </w:r>
      <w:r>
        <w:t xml:space="preserve">experiment </w:t>
      </w:r>
      <w:r>
        <w:t xml:space="preserve">refrigerator </w:t>
      </w:r>
      <w:r>
        <w:t xml:space="preserve">explorers </w:t>
      </w:r>
      <w:r>
        <w:t xml:space="preserve">related </w:t>
      </w:r>
      <w:r>
        <w:t xml:space="preserve">desire </w:t>
      </w:r>
      <w:r>
        <w:t xml:space="preserve">delicious </w:t>
      </w:r>
      <w:r>
        <w:t xml:space="preserve">delighted </w:t>
      </w:r>
      <w:r>
        <w:t xml:space="preserve">embarrassed </w:t>
      </w:r>
      <w:r>
        <w:t xml:space="preserve">reported </w:t>
      </w:r>
      <w:r>
        <w:t xml:space="preserve">behavior </w:t>
      </w:r>
      <w:r>
        <w:t xml:space="preserve">deliver </w:t>
      </w:r>
      <w:r>
        <w:t xml:space="preserve">examined </w:t>
      </w:r>
      <w:r>
        <w:t xml:space="preserve">Alexander </w:t>
      </w:r>
      <w:r>
        <w:t xml:space="preserve">description </w:t>
      </w:r>
      <w:r>
        <w:t xml:space="preserve">excitedly </w:t>
      </w:r>
      <w:r>
        <w:t xml:space="preserve">independence </w:t>
      </w:r>
      <w:r>
        <w:t xml:space="preserve">emergency </w:t>
      </w:r>
      <w:r>
        <w:t xml:space="preserve">deserted </w:t>
      </w:r>
      <w:r>
        <w:t xml:space="preserve">responsible </w:t>
      </w:r>
      <w:r>
        <w:t xml:space="preserve">reporter </w:t>
      </w:r>
      <w:r>
        <w:t xml:space="preserve">delivered </w:t>
      </w:r>
      <w:r>
        <w:t xml:space="preserve">decisions </w:t>
      </w:r>
      <w:r>
        <w:t xml:space="preserve">religion </w:t>
      </w:r>
      <w:r>
        <w:t xml:space="preserve">exploded </w:t>
      </w:r>
      <w:r>
        <w:t xml:space="preserve">remembers </w:t>
      </w:r>
      <w:r>
        <w:t xml:space="preserve">electrical </w:t>
      </w:r>
      <w:r>
        <w:t xml:space="preserve">eventually </w:t>
      </w:r>
      <w:r>
        <w:t xml:space="preserve">remarkable </w:t>
      </w:r>
      <w:r>
        <w:t xml:space="preserve">exhausted </w:t>
      </w:r>
      <w:r>
        <w:t xml:space="preserve">experiences </w:t>
      </w:r>
      <w:r>
        <w:t xml:space="preserve">responsibility </w:t>
      </w:r>
      <w:r>
        <w:t xml:space="preserve">independent </w:t>
      </w:r>
      <w:r>
        <w:t xml:space="preserve">experienced </w:t>
      </w:r>
      <w:r>
        <w:t xml:space="preserve">religious </w:t>
      </w:r>
      <w:r>
        <w:t xml:space="preserve">explosion </w:t>
      </w:r>
      <w:r>
        <w:t xml:space="preserve">presented </w:t>
      </w:r>
      <w:r>
        <w:t xml:space="preserve">experiments </w:t>
      </w:r>
      <w:r>
        <w:t xml:space="preserve">depended </w:t>
      </w:r>
      <w:r>
        <w:t xml:space="preserve">elected </w:t>
      </w:r>
      <w:r>
        <w:t xml:space="preserve">orchestra </w:t>
      </w:r>
      <w:r>
        <w:t xml:space="preserve">peculiar </w:t>
      </w:r>
      <w:r>
        <w:t xml:space="preserve">retired </w:t>
      </w:r>
      <w:r>
        <w:t xml:space="preserve">Minnesota </w:t>
      </w:r>
      <w:r>
        <w:t xml:space="preserve">businesses </w:t>
      </w:r>
      <w:r>
        <w:t xml:space="preserve">development </w:t>
      </w:r>
      <w:r>
        <w:t xml:space="preserve">relationship </w:t>
      </w:r>
      <w:r>
        <w:t xml:space="preserve">Rebecca </w:t>
      </w:r>
      <w:r>
        <w:t xml:space="preserve">unexpected </w:t>
      </w:r>
      <w:r>
        <w:t xml:space="preserve">election </w:t>
      </w:r>
      <w:r>
        <w:t xml:space="preserve">extended </w:t>
      </w:r>
      <w:r>
        <w:t xml:space="preserve">defeated </w:t>
      </w:r>
      <w:r>
        <w:t xml:space="preserve">explorer </w:t>
      </w:r>
      <w:r>
        <w:t xml:space="preserve">examining </w:t>
      </w:r>
      <w:r>
        <w:t xml:space="preserve">recovered </w:t>
      </w:r>
      <w:r>
        <w:t xml:space="preserve">recorder </w:t>
      </w:r>
      <w:r>
        <w:t xml:space="preserve">respected </w:t>
      </w:r>
      <w:r>
        <w:t xml:space="preserve">Egyptians </w:t>
      </w:r>
      <w:r>
        <w:t xml:space="preserve">reporters </w:t>
      </w:r>
      <w:r>
        <w:t xml:space="preserve">require </w:t>
      </w:r>
      <w:r>
        <w:t xml:space="preserve">descended </w:t>
      </w:r>
      <w:r>
        <w:t xml:space="preserve">Everest </w:t>
      </w:r>
      <w:r>
        <w:t xml:space="preserve">developing </w:t>
      </w:r>
      <w:r>
        <w:t xml:space="preserve">responded </w:t>
      </w:r>
      <w:r>
        <w:t xml:space="preserve"/>
        <w:br w:type="textWrapping"/>
        <w:br w:type="textWrapping"/>
      </w:r>
      <w:r>
        <w:rPr>
          <w:b w:val="true"/>
        </w:rPr>
        <w:t xml:space="preserve">ck /k/ (309 Words)</w:t>
        <w:br w:type="textWrapping"/>
      </w:r>
      <w:r>
        <w:t xml:space="preserve">back </w:t>
      </w:r>
      <w:r>
        <w:t xml:space="preserve">black </w:t>
      </w:r>
      <w:r>
        <w:t xml:space="preserve">quickly </w:t>
      </w:r>
      <w:r>
        <w:t xml:space="preserve">rock </w:t>
      </w:r>
      <w:r>
        <w:t xml:space="preserve">picked </w:t>
      </w:r>
      <w:r>
        <w:t xml:space="preserve">sick </w:t>
      </w:r>
      <w:r>
        <w:t xml:space="preserve">truck </w:t>
      </w:r>
      <w:r>
        <w:t xml:space="preserve">pick </w:t>
      </w:r>
      <w:r>
        <w:t xml:space="preserve">jack </w:t>
      </w:r>
      <w:r>
        <w:t xml:space="preserve">rocks </w:t>
      </w:r>
      <w:r>
        <w:t xml:space="preserve">stick </w:t>
      </w:r>
      <w:r>
        <w:t xml:space="preserve">duck </w:t>
      </w:r>
      <w:r>
        <w:t xml:space="preserve">thick </w:t>
      </w:r>
      <w:r>
        <w:t xml:space="preserve">neck </w:t>
      </w:r>
      <w:r>
        <w:t xml:space="preserve">quick </w:t>
      </w:r>
      <w:r>
        <w:t xml:space="preserve">stuck </w:t>
      </w:r>
      <w:r>
        <w:t xml:space="preserve">pocket </w:t>
      </w:r>
      <w:r>
        <w:t xml:space="preserve">clock </w:t>
      </w:r>
      <w:r>
        <w:t xml:space="preserve">o'clock </w:t>
      </w:r>
      <w:r>
        <w:t xml:space="preserve">block </w:t>
      </w:r>
      <w:r>
        <w:t xml:space="preserve">track </w:t>
      </w:r>
      <w:r>
        <w:t xml:space="preserve">check </w:t>
      </w:r>
      <w:r>
        <w:t xml:space="preserve">lucky </w:t>
      </w:r>
      <w:r>
        <w:t xml:space="preserve">trick </w:t>
      </w:r>
      <w:r>
        <w:t xml:space="preserve">luck </w:t>
      </w:r>
      <w:r>
        <w:t xml:space="preserve">jacket </w:t>
      </w:r>
      <w:r>
        <w:t xml:space="preserve">chicken </w:t>
      </w:r>
      <w:r>
        <w:t xml:space="preserve">sticks </w:t>
      </w:r>
      <w:r>
        <w:t xml:space="preserve">knocked </w:t>
      </w:r>
      <w:r>
        <w:t xml:space="preserve">pack </w:t>
      </w:r>
      <w:r>
        <w:t xml:space="preserve">blocks </w:t>
      </w:r>
      <w:r>
        <w:t xml:space="preserve">tracks </w:t>
      </w:r>
      <w:r>
        <w:t xml:space="preserve">trucks </w:t>
      </w:r>
      <w:r>
        <w:t xml:space="preserve">struck </w:t>
      </w:r>
      <w:r>
        <w:t xml:space="preserve">locked </w:t>
      </w:r>
      <w:r>
        <w:t xml:space="preserve">crack </w:t>
      </w:r>
      <w:r>
        <w:t xml:space="preserve">chickens </w:t>
      </w:r>
      <w:r>
        <w:t xml:space="preserve">nick </w:t>
      </w:r>
      <w:r>
        <w:t xml:space="preserve">tricks </w:t>
      </w:r>
      <w:r>
        <w:t xml:space="preserve">packed </w:t>
      </w:r>
      <w:r>
        <w:t xml:space="preserve">ducks </w:t>
      </w:r>
      <w:r>
        <w:t xml:space="preserve">socks </w:t>
      </w:r>
      <w:r>
        <w:t xml:space="preserve">package </w:t>
      </w:r>
      <w:r>
        <w:t xml:space="preserve">picking </w:t>
      </w:r>
      <w:r>
        <w:t xml:space="preserve">deck </w:t>
      </w:r>
      <w:r>
        <w:t xml:space="preserve">checked </w:t>
      </w:r>
      <w:r>
        <w:t xml:space="preserve">lock </w:t>
      </w:r>
      <w:r>
        <w:t xml:space="preserve">rocky </w:t>
      </w:r>
      <w:r>
        <w:t xml:space="preserve">knock </w:t>
      </w:r>
      <w:r>
        <w:t xml:space="preserve">kicked </w:t>
      </w:r>
      <w:r>
        <w:t xml:space="preserve">sack </w:t>
      </w:r>
      <w:r>
        <w:t xml:space="preserve">attack </w:t>
      </w:r>
      <w:r>
        <w:t xml:space="preserve">brick </w:t>
      </w:r>
      <w:r>
        <w:t xml:space="preserve">chick </w:t>
      </w:r>
      <w:r>
        <w:t xml:space="preserve">dock </w:t>
      </w:r>
      <w:r>
        <w:t xml:space="preserve">rocket </w:t>
      </w:r>
      <w:r>
        <w:t xml:space="preserve">kick </w:t>
      </w:r>
      <w:r>
        <w:t xml:space="preserve">pockets </w:t>
      </w:r>
      <w:r>
        <w:t xml:space="preserve">bucket </w:t>
      </w:r>
      <w:r>
        <w:t xml:space="preserve">backward </w:t>
      </w:r>
      <w:r>
        <w:t xml:space="preserve">buck </w:t>
      </w:r>
      <w:r>
        <w:t xml:space="preserve">Jackson </w:t>
      </w:r>
      <w:r>
        <w:t xml:space="preserve">cracked </w:t>
      </w:r>
      <w:r>
        <w:t xml:space="preserve">flock </w:t>
      </w:r>
      <w:r>
        <w:t xml:space="preserve">cracks </w:t>
      </w:r>
      <w:r>
        <w:t xml:space="preserve">click </w:t>
      </w:r>
      <w:r>
        <w:t xml:space="preserve">cricket </w:t>
      </w:r>
      <w:r>
        <w:t xml:space="preserve">shock </w:t>
      </w:r>
      <w:r>
        <w:t xml:space="preserve">picks </w:t>
      </w:r>
      <w:r>
        <w:t xml:space="preserve">sticking </w:t>
      </w:r>
      <w:r>
        <w:t xml:space="preserve">backed </w:t>
      </w:r>
      <w:r>
        <w:t xml:space="preserve">sticky </w:t>
      </w:r>
      <w:r>
        <w:t xml:space="preserve">licked </w:t>
      </w:r>
      <w:r>
        <w:t xml:space="preserve">chuck </w:t>
      </w:r>
      <w:r>
        <w:t xml:space="preserve">backs </w:t>
      </w:r>
      <w:r>
        <w:t xml:space="preserve">ticket </w:t>
      </w:r>
      <w:r>
        <w:t xml:space="preserve">rocking </w:t>
      </w:r>
      <w:r>
        <w:t xml:space="preserve">wicked </w:t>
      </w:r>
      <w:r>
        <w:t xml:space="preserve">duckling </w:t>
      </w:r>
      <w:r>
        <w:t xml:space="preserve">rocked </w:t>
      </w:r>
      <w:r>
        <w:t xml:space="preserve">stack </w:t>
      </w:r>
      <w:r>
        <w:t xml:space="preserve">backyard </w:t>
      </w:r>
      <w:r>
        <w:t xml:space="preserve">chicks </w:t>
      </w:r>
      <w:r>
        <w:t xml:space="preserve">stock </w:t>
      </w:r>
      <w:r>
        <w:t xml:space="preserve">tucked </w:t>
      </w:r>
      <w:r>
        <w:t xml:space="preserve">shocked </w:t>
      </w:r>
      <w:r>
        <w:t xml:space="preserve">bricks </w:t>
      </w:r>
      <w:r>
        <w:t xml:space="preserve">chuckled </w:t>
      </w:r>
      <w:r>
        <w:t xml:space="preserve">rockets </w:t>
      </w:r>
      <w:r>
        <w:t xml:space="preserve">reckon </w:t>
      </w:r>
      <w:r>
        <w:t xml:space="preserve">snack </w:t>
      </w:r>
      <w:r>
        <w:t xml:space="preserve">nickel </w:t>
      </w:r>
      <w:r>
        <w:t xml:space="preserve">lack </w:t>
      </w:r>
      <w:r>
        <w:t xml:space="preserve">locker </w:t>
      </w:r>
      <w:r>
        <w:t xml:space="preserve">lick </w:t>
      </w:r>
      <w:r>
        <w:t xml:space="preserve">tickets </w:t>
      </w:r>
      <w:r>
        <w:t xml:space="preserve">packages </w:t>
      </w:r>
      <w:r>
        <w:t xml:space="preserve">clocks </w:t>
      </w:r>
      <w:r>
        <w:t xml:space="preserve">kicking </w:t>
      </w:r>
      <w:r>
        <w:t xml:space="preserve">attacked </w:t>
      </w:r>
      <w:r>
        <w:t xml:space="preserve"/>
        <w:br w:type="textWrapping"/>
        <w:br w:type="textWrapping"/>
      </w:r>
      <w:r>
        <w:rPr>
          <w:b w:val="true"/>
        </w:rPr>
        <w:t xml:space="preserve">or /er/ (306 Words)</w:t>
        <w:br w:type="textWrapping"/>
      </w:r>
      <w:r>
        <w:t xml:space="preserve">work </w:t>
      </w:r>
      <w:r>
        <w:t xml:space="preserve">world </w:t>
      </w:r>
      <w:r>
        <w:t xml:space="preserve">words </w:t>
      </w:r>
      <w:r>
        <w:t xml:space="preserve">word </w:t>
      </w:r>
      <w:r>
        <w:t xml:space="preserve">worked </w:t>
      </w:r>
      <w:r>
        <w:t xml:space="preserve">working </w:t>
      </w:r>
      <w:r>
        <w:t xml:space="preserve">doctor </w:t>
      </w:r>
      <w:r>
        <w:t xml:space="preserve">color </w:t>
      </w:r>
      <w:r>
        <w:t xml:space="preserve">forget </w:t>
      </w:r>
      <w:r>
        <w:t xml:space="preserve">worry </w:t>
      </w:r>
      <w:r>
        <w:t xml:space="preserve">works </w:t>
      </w:r>
      <w:r>
        <w:t xml:space="preserve">information </w:t>
      </w:r>
      <w:r>
        <w:t xml:space="preserve">worried </w:t>
      </w:r>
      <w:r>
        <w:t xml:space="preserve">workers </w:t>
      </w:r>
      <w:r>
        <w:t xml:space="preserve">mirror </w:t>
      </w:r>
      <w:r>
        <w:t xml:space="preserve">forgot </w:t>
      </w:r>
      <w:r>
        <w:t xml:space="preserve">colors </w:t>
      </w:r>
      <w:r>
        <w:t xml:space="preserve">favorite </w:t>
      </w:r>
      <w:r>
        <w:t xml:space="preserve">worse </w:t>
      </w:r>
      <w:r>
        <w:t xml:space="preserve">history </w:t>
      </w:r>
      <w:r>
        <w:t xml:space="preserve">neighborhood </w:t>
      </w:r>
      <w:r>
        <w:t xml:space="preserve">forgotten </w:t>
      </w:r>
      <w:r>
        <w:t xml:space="preserve">neighbors </w:t>
      </w:r>
      <w:r>
        <w:t xml:space="preserve">worth </w:t>
      </w:r>
      <w:r>
        <w:t xml:space="preserve">forever </w:t>
      </w:r>
      <w:r>
        <w:t xml:space="preserve">factory </w:t>
      </w:r>
      <w:r>
        <w:t xml:space="preserve">colored </w:t>
      </w:r>
      <w:r>
        <w:t xml:space="preserve">elevator </w:t>
      </w:r>
      <w:r>
        <w:t xml:space="preserve">doctors </w:t>
      </w:r>
      <w:r>
        <w:t xml:space="preserve">factories </w:t>
      </w:r>
      <w:r>
        <w:t xml:space="preserve">correct </w:t>
      </w:r>
      <w:r>
        <w:t xml:space="preserve">neighbor </w:t>
      </w:r>
      <w:r>
        <w:t xml:space="preserve">professor </w:t>
      </w:r>
      <w:r>
        <w:t xml:space="preserve">comfortable </w:t>
      </w:r>
      <w:r>
        <w:t xml:space="preserve">major </w:t>
      </w:r>
      <w:r>
        <w:t xml:space="preserve">worker </w:t>
      </w:r>
      <w:r>
        <w:t xml:space="preserve">sailors </w:t>
      </w:r>
      <w:r>
        <w:t xml:space="preserve">homework </w:t>
      </w:r>
      <w:r>
        <w:t xml:space="preserve">emperor </w:t>
      </w:r>
      <w:r>
        <w:t xml:space="preserve">worst </w:t>
      </w:r>
      <w:r>
        <w:t xml:space="preserve">harbor </w:t>
      </w:r>
      <w:r>
        <w:t xml:space="preserve">honor </w:t>
      </w:r>
      <w:r>
        <w:t xml:space="preserve">motor </w:t>
      </w:r>
      <w:r>
        <w:t xml:space="preserve">worm </w:t>
      </w:r>
      <w:r>
        <w:t xml:space="preserve">tailor </w:t>
      </w:r>
      <w:r>
        <w:t xml:space="preserve">equator </w:t>
      </w:r>
      <w:r>
        <w:t xml:space="preserve">effort </w:t>
      </w:r>
      <w:r>
        <w:t xml:space="preserve">memory </w:t>
      </w:r>
      <w:r>
        <w:t xml:space="preserve">sailor </w:t>
      </w:r>
      <w:r>
        <w:t xml:space="preserve">worms </w:t>
      </w:r>
      <w:r>
        <w:t xml:space="preserve">world's </w:t>
      </w:r>
      <w:r>
        <w:t xml:space="preserve">junior </w:t>
      </w:r>
      <w:r>
        <w:t xml:space="preserve">comfort </w:t>
      </w:r>
      <w:r>
        <w:t xml:space="preserve">alligator </w:t>
      </w:r>
      <w:r>
        <w:t xml:space="preserve">visitors </w:t>
      </w:r>
      <w:r>
        <w:t xml:space="preserve">correctly </w:t>
      </w:r>
      <w:r>
        <w:t xml:space="preserve">favor </w:t>
      </w:r>
      <w:r>
        <w:t xml:space="preserve">victor </w:t>
      </w:r>
      <w:r>
        <w:t xml:space="preserve">worrying </w:t>
      </w:r>
      <w:r>
        <w:t xml:space="preserve">author </w:t>
      </w:r>
      <w:r>
        <w:t xml:space="preserve">refrigerator </w:t>
      </w:r>
      <w:r>
        <w:t xml:space="preserve">motorcycle </w:t>
      </w:r>
      <w:r>
        <w:t xml:space="preserve">horizon </w:t>
      </w:r>
      <w:r>
        <w:t xml:space="preserve">terror </w:t>
      </w:r>
      <w:r>
        <w:t xml:space="preserve">governor </w:t>
      </w:r>
      <w:r>
        <w:t xml:space="preserve">Colorado </w:t>
      </w:r>
      <w:r>
        <w:t xml:space="preserve">behavior </w:t>
      </w:r>
      <w:r>
        <w:t xml:space="preserve">doctor's </w:t>
      </w:r>
      <w:r>
        <w:t xml:space="preserve">scissors </w:t>
      </w:r>
      <w:r>
        <w:t xml:space="preserve">uncomfortable </w:t>
      </w:r>
      <w:r>
        <w:t xml:space="preserve">original </w:t>
      </w:r>
      <w:r>
        <w:t xml:space="preserve">vapor </w:t>
      </w:r>
      <w:r>
        <w:t xml:space="preserve">horror </w:t>
      </w:r>
      <w:r>
        <w:t xml:space="preserve">conductor </w:t>
      </w:r>
      <w:r>
        <w:t xml:space="preserve">actor </w:t>
      </w:r>
      <w:r>
        <w:t xml:space="preserve">forgive </w:t>
      </w:r>
      <w:r>
        <w:t xml:space="preserve">visitor </w:t>
      </w:r>
      <w:r>
        <w:t xml:space="preserve">opportunity </w:t>
      </w:r>
      <w:r>
        <w:t xml:space="preserve">anchor </w:t>
      </w:r>
      <w:r>
        <w:t xml:space="preserve">victory </w:t>
      </w:r>
      <w:r>
        <w:t xml:space="preserve">corridor </w:t>
      </w:r>
      <w:r>
        <w:t xml:space="preserve">transportation </w:t>
      </w:r>
      <w:r>
        <w:t xml:space="preserve">corral </w:t>
      </w:r>
      <w:r>
        <w:t xml:space="preserve">warriors </w:t>
      </w:r>
      <w:r>
        <w:t xml:space="preserve">gorillas </w:t>
      </w:r>
      <w:r>
        <w:t xml:space="preserve">stubborn </w:t>
      </w:r>
      <w:r>
        <w:t xml:space="preserve">odor </w:t>
      </w:r>
      <w:r>
        <w:t xml:space="preserve">labor </w:t>
      </w:r>
      <w:r>
        <w:t xml:space="preserve">thoroughly </w:t>
      </w:r>
      <w:r>
        <w:t xml:space="preserve">memories </w:t>
      </w:r>
      <w:r>
        <w:t xml:space="preserve">ancestors </w:t>
      </w:r>
      <w:r>
        <w:t xml:space="preserve">forbidden </w:t>
      </w:r>
      <w:r>
        <w:t xml:space="preserve">colorful </w:t>
      </w:r>
      <w:r>
        <w:t xml:space="preserve">forgetting </w:t>
      </w:r>
      <w:r>
        <w:t xml:space="preserve">operator </w:t>
      </w:r>
      <w:r>
        <w:t xml:space="preserve">armor </w:t>
      </w:r>
      <w:r>
        <w:t xml:space="preserve">workshop </w:t>
      </w:r>
      <w:r>
        <w:t xml:space="preserve">editor </w:t>
      </w:r>
      <w:r>
        <w:t xml:space="preserve">mirrors </w:t>
      </w:r>
      <w:r>
        <w:t xml:space="preserve">theory </w:t>
      </w:r>
      <w:r>
        <w:t xml:space="preserve"/>
        <w:br w:type="textWrapping"/>
        <w:br w:type="textWrapping"/>
      </w:r>
      <w:r>
        <w:rPr>
          <w:b w:val="true"/>
        </w:rPr>
        <w:t xml:space="preserve">th /th/ (301 Words)</w:t>
        <w:br w:type="textWrapping"/>
      </w:r>
      <w:r>
        <w:t xml:space="preserve">with </w:t>
      </w:r>
      <w:r>
        <w:t xml:space="preserve">think </w:t>
      </w:r>
      <w:r>
        <w:t xml:space="preserve">things </w:t>
      </w:r>
      <w:r>
        <w:t xml:space="preserve">something </w:t>
      </w:r>
      <w:r>
        <w:t xml:space="preserve">thought </w:t>
      </w:r>
      <w:r>
        <w:t xml:space="preserve">through </w:t>
      </w:r>
      <w:r>
        <w:t xml:space="preserve">three </w:t>
      </w:r>
      <w:r>
        <w:t xml:space="preserve">thing </w:t>
      </w:r>
      <w:r>
        <w:t xml:space="preserve">anything </w:t>
      </w:r>
      <w:r>
        <w:t xml:space="preserve">nothing </w:t>
      </w:r>
      <w:r>
        <w:t xml:space="preserve">without </w:t>
      </w:r>
      <w:r>
        <w:t xml:space="preserve">earth </w:t>
      </w:r>
      <w:r>
        <w:t xml:space="preserve">both </w:t>
      </w:r>
      <w:r>
        <w:t xml:space="preserve">everything </w:t>
      </w:r>
      <w:r>
        <w:t xml:space="preserve">thinking </w:t>
      </w:r>
      <w:r>
        <w:t xml:space="preserve">mouth </w:t>
      </w:r>
      <w:r>
        <w:t xml:space="preserve">north </w:t>
      </w:r>
      <w:r>
        <w:t xml:space="preserve">teeth </w:t>
      </w:r>
      <w:r>
        <w:t xml:space="preserve">south </w:t>
      </w:r>
      <w:r>
        <w:t xml:space="preserve">thin </w:t>
      </w:r>
      <w:r>
        <w:t xml:space="preserve">birthday </w:t>
      </w:r>
      <w:r>
        <w:t xml:space="preserve">thank </w:t>
      </w:r>
      <w:r>
        <w:t xml:space="preserve">months </w:t>
      </w:r>
      <w:r>
        <w:t xml:space="preserve">third </w:t>
      </w:r>
      <w:r>
        <w:t xml:space="preserve">path </w:t>
      </w:r>
      <w:r>
        <w:t xml:space="preserve">thick </w:t>
      </w:r>
      <w:r>
        <w:t xml:space="preserve">breath </w:t>
      </w:r>
      <w:r>
        <w:t xml:space="preserve">threw </w:t>
      </w:r>
      <w:r>
        <w:t xml:space="preserve">throw </w:t>
      </w:r>
      <w:r>
        <w:t xml:space="preserve">cloth </w:t>
      </w:r>
      <w:r>
        <w:t xml:space="preserve">thousand </w:t>
      </w:r>
      <w:r>
        <w:t xml:space="preserve">thousands </w:t>
      </w:r>
      <w:r>
        <w:t xml:space="preserve">within </w:t>
      </w:r>
      <w:r>
        <w:t xml:space="preserve">thanks </w:t>
      </w:r>
      <w:r>
        <w:t xml:space="preserve">thinks </w:t>
      </w:r>
      <w:r>
        <w:t xml:space="preserve">month </w:t>
      </w:r>
      <w:r>
        <w:t xml:space="preserve">forth </w:t>
      </w:r>
      <w:r>
        <w:t xml:space="preserve">throat </w:t>
      </w:r>
      <w:r>
        <w:t xml:space="preserve">truth </w:t>
      </w:r>
      <w:r>
        <w:t xml:space="preserve">beneath </w:t>
      </w:r>
      <w:r>
        <w:t xml:space="preserve">worth </w:t>
      </w:r>
      <w:r>
        <w:t xml:space="preserve">tooth </w:t>
      </w:r>
      <w:r>
        <w:t xml:space="preserve">thoughts </w:t>
      </w:r>
      <w:r>
        <w:t xml:space="preserve">strength </w:t>
      </w:r>
      <w:r>
        <w:t xml:space="preserve">length </w:t>
      </w:r>
      <w:r>
        <w:t xml:space="preserve">Martha </w:t>
      </w:r>
      <w:r>
        <w:t xml:space="preserve">fourth </w:t>
      </w:r>
      <w:r>
        <w:t xml:space="preserve">healthy </w:t>
      </w:r>
      <w:r>
        <w:t xml:space="preserve">Elizabeth </w:t>
      </w:r>
      <w:r>
        <w:t xml:space="preserve">thunder </w:t>
      </w:r>
      <w:r>
        <w:t xml:space="preserve">bathroom </w:t>
      </w:r>
      <w:r>
        <w:t xml:space="preserve">earth's </w:t>
      </w:r>
      <w:r>
        <w:t xml:space="preserve">thirty </w:t>
      </w:r>
      <w:r>
        <w:t xml:space="preserve">health </w:t>
      </w:r>
      <w:r>
        <w:t xml:space="preserve">thrown </w:t>
      </w:r>
      <w:r>
        <w:t xml:space="preserve">bath </w:t>
      </w:r>
      <w:r>
        <w:t xml:space="preserve">thread </w:t>
      </w:r>
      <w:r>
        <w:t xml:space="preserve">fifth </w:t>
      </w:r>
      <w:r>
        <w:t xml:space="preserve">throwing </w:t>
      </w:r>
      <w:r>
        <w:t xml:space="preserve">growth </w:t>
      </w:r>
      <w:r>
        <w:t xml:space="preserve">throughout </w:t>
      </w:r>
      <w:r>
        <w:t xml:space="preserve">thumb </w:t>
      </w:r>
      <w:r>
        <w:t xml:space="preserve">warmth </w:t>
      </w:r>
      <w:r>
        <w:t xml:space="preserve">thirteen </w:t>
      </w:r>
      <w:r>
        <w:t xml:space="preserve">thanked </w:t>
      </w:r>
      <w:r>
        <w:t xml:space="preserve">birth </w:t>
      </w:r>
      <w:r>
        <w:t xml:space="preserve">thirsty </w:t>
      </w:r>
      <w:r>
        <w:t xml:space="preserve">underneath </w:t>
      </w:r>
      <w:r>
        <w:t xml:space="preserve">math </w:t>
      </w:r>
      <w:r>
        <w:t xml:space="preserve">arithmetic </w:t>
      </w:r>
      <w:r>
        <w:t xml:space="preserve">thump </w:t>
      </w:r>
      <w:r>
        <w:t xml:space="preserve">Matthew </w:t>
      </w:r>
      <w:r>
        <w:t xml:space="preserve">author </w:t>
      </w:r>
      <w:r>
        <w:t xml:space="preserve">youth </w:t>
      </w:r>
      <w:r>
        <w:t xml:space="preserve">sixth </w:t>
      </w:r>
      <w:r>
        <w:t xml:space="preserve">Thursday </w:t>
      </w:r>
      <w:r>
        <w:t xml:space="preserve">booth </w:t>
      </w:r>
      <w:r>
        <w:t xml:space="preserve">thermometer </w:t>
      </w:r>
      <w:r>
        <w:t xml:space="preserve">thoughtfully </w:t>
      </w:r>
      <w:r>
        <w:t xml:space="preserve">thrust </w:t>
      </w:r>
      <w:r>
        <w:t xml:space="preserve">method </w:t>
      </w:r>
      <w:r>
        <w:t xml:space="preserve">threads </w:t>
      </w:r>
      <w:r>
        <w:t xml:space="preserve">Thanksgiving </w:t>
      </w:r>
      <w:r>
        <w:t xml:space="preserve">earthquake </w:t>
      </w:r>
      <w:r>
        <w:t xml:space="preserve">Dorothy </w:t>
      </w:r>
      <w:r>
        <w:t xml:space="preserve">eighth </w:t>
      </w:r>
      <w:r>
        <w:t xml:space="preserve">throne </w:t>
      </w:r>
      <w:r>
        <w:t xml:space="preserve">thinner </w:t>
      </w:r>
      <w:r>
        <w:t xml:space="preserve">theater </w:t>
      </w:r>
      <w:r>
        <w:t xml:space="preserve">thoughtful </w:t>
      </w:r>
      <w:r>
        <w:t xml:space="preserve">bathtub </w:t>
      </w:r>
      <w:r>
        <w:t xml:space="preserve">thicker </w:t>
      </w:r>
      <w:r>
        <w:t xml:space="preserve">seventh </w:t>
      </w:r>
      <w:r>
        <w:t xml:space="preserve">thorn </w:t>
      </w:r>
      <w:r>
        <w:t xml:space="preserve">thumping </w:t>
      </w:r>
      <w:r>
        <w:t xml:space="preserve">northwest </w:t>
      </w:r>
      <w:r>
        <w:t xml:space="preserve">throws </w:t>
      </w:r>
      <w:r>
        <w:t xml:space="preserve">thud </w:t>
      </w:r>
      <w:r>
        <w:t xml:space="preserve">southwest </w:t>
      </w:r>
      <w:r>
        <w:t xml:space="preserve">thoroughly </w:t>
      </w:r>
      <w:r>
        <w:t xml:space="preserve"/>
        <w:br w:type="textWrapping"/>
        <w:br w:type="textWrapping"/>
      </w:r>
      <w:r>
        <w:rPr>
          <w:b w:val="true"/>
        </w:rPr>
        <w:t xml:space="preserve">ed /t/ (301 Words)</w:t>
        <w:br w:type="textWrapping"/>
      </w:r>
      <w:r>
        <w:t xml:space="preserve">asked </w:t>
      </w:r>
      <w:r>
        <w:t xml:space="preserve">looked </w:t>
      </w:r>
      <w:r>
        <w:t xml:space="preserve">walked </w:t>
      </w:r>
      <w:r>
        <w:t xml:space="preserve">stopped </w:t>
      </w:r>
      <w:r>
        <w:t xml:space="preserve">laughed </w:t>
      </w:r>
      <w:r>
        <w:t xml:space="preserve">worked </w:t>
      </w:r>
      <w:r>
        <w:t xml:space="preserve">watched </w:t>
      </w:r>
      <w:r>
        <w:t xml:space="preserve">reached </w:t>
      </w:r>
      <w:r>
        <w:t xml:space="preserve">picked </w:t>
      </w:r>
      <w:r>
        <w:t xml:space="preserve">jumped </w:t>
      </w:r>
      <w:r>
        <w:t xml:space="preserve">helped </w:t>
      </w:r>
      <w:r>
        <w:t xml:space="preserve">passed </w:t>
      </w:r>
      <w:r>
        <w:t xml:space="preserve">talked </w:t>
      </w:r>
      <w:r>
        <w:t xml:space="preserve">pushed </w:t>
      </w:r>
      <w:r>
        <w:t xml:space="preserve">finished </w:t>
      </w:r>
      <w:r>
        <w:t xml:space="preserve">dropped </w:t>
      </w:r>
      <w:r>
        <w:t xml:space="preserve">stepped </w:t>
      </w:r>
      <w:r>
        <w:t xml:space="preserve">dressed </w:t>
      </w:r>
      <w:r>
        <w:t xml:space="preserve">wished </w:t>
      </w:r>
      <w:r>
        <w:t xml:space="preserve">crossed </w:t>
      </w:r>
      <w:r>
        <w:t xml:space="preserve">touched </w:t>
      </w:r>
      <w:r>
        <w:t xml:space="preserve">missed </w:t>
      </w:r>
      <w:r>
        <w:t xml:space="preserve">rushed </w:t>
      </w:r>
      <w:r>
        <w:t xml:space="preserve">slipped </w:t>
      </w:r>
      <w:r>
        <w:t xml:space="preserve">knocked </w:t>
      </w:r>
      <w:r>
        <w:t xml:space="preserve">stretched </w:t>
      </w:r>
      <w:r>
        <w:t xml:space="preserve">washed </w:t>
      </w:r>
      <w:r>
        <w:t xml:space="preserve">fixed </w:t>
      </w:r>
      <w:r>
        <w:t xml:space="preserve">locked </w:t>
      </w:r>
      <w:r>
        <w:t xml:space="preserve">mixed </w:t>
      </w:r>
      <w:r>
        <w:t xml:space="preserve">packed </w:t>
      </w:r>
      <w:r>
        <w:t xml:space="preserve">tossed </w:t>
      </w:r>
      <w:r>
        <w:t xml:space="preserve">wrapped </w:t>
      </w:r>
      <w:r>
        <w:t xml:space="preserve">snapped </w:t>
      </w:r>
      <w:r>
        <w:t xml:space="preserve">glanced </w:t>
      </w:r>
      <w:r>
        <w:t xml:space="preserve">marked </w:t>
      </w:r>
      <w:r>
        <w:t xml:space="preserve">forced </w:t>
      </w:r>
      <w:r>
        <w:t xml:space="preserve">checked </w:t>
      </w:r>
      <w:r>
        <w:t xml:space="preserve">pressed </w:t>
      </w:r>
      <w:r>
        <w:t xml:space="preserve">kicked </w:t>
      </w:r>
      <w:r>
        <w:t xml:space="preserve">danced </w:t>
      </w:r>
      <w:r>
        <w:t xml:space="preserve">hopped </w:t>
      </w:r>
      <w:r>
        <w:t xml:space="preserve">leaped </w:t>
      </w:r>
      <w:r>
        <w:t xml:space="preserve">brushed </w:t>
      </w:r>
      <w:r>
        <w:t xml:space="preserve">cooked </w:t>
      </w:r>
      <w:r>
        <w:t xml:space="preserve">dashed </w:t>
      </w:r>
      <w:r>
        <w:t xml:space="preserve">kissed </w:t>
      </w:r>
      <w:r>
        <w:t xml:space="preserve">gasped </w:t>
      </w:r>
      <w:r>
        <w:t xml:space="preserve">scratched </w:t>
      </w:r>
      <w:r>
        <w:t xml:space="preserve">announced </w:t>
      </w:r>
      <w:r>
        <w:t xml:space="preserve">sniffed </w:t>
      </w:r>
      <w:r>
        <w:t xml:space="preserve">trapped </w:t>
      </w:r>
      <w:r>
        <w:t xml:space="preserve">cracked </w:t>
      </w:r>
      <w:r>
        <w:t xml:space="preserve">searched </w:t>
      </w:r>
      <w:r>
        <w:t xml:space="preserve">guessed </w:t>
      </w:r>
      <w:r>
        <w:t xml:space="preserve">parked </w:t>
      </w:r>
      <w:r>
        <w:t xml:space="preserve">clapped </w:t>
      </w:r>
      <w:r>
        <w:t xml:space="preserve">tapped </w:t>
      </w:r>
      <w:r>
        <w:t xml:space="preserve">stuffed </w:t>
      </w:r>
      <w:r>
        <w:t xml:space="preserve">bounced </w:t>
      </w:r>
      <w:r>
        <w:t xml:space="preserve">barked </w:t>
      </w:r>
      <w:r>
        <w:t xml:space="preserve">attached </w:t>
      </w:r>
      <w:r>
        <w:t xml:space="preserve">backed </w:t>
      </w:r>
      <w:r>
        <w:t xml:space="preserve">developed </w:t>
      </w:r>
      <w:r>
        <w:t xml:space="preserve">popped </w:t>
      </w:r>
      <w:r>
        <w:t xml:space="preserve">licked </w:t>
      </w:r>
      <w:r>
        <w:t xml:space="preserve">marched </w:t>
      </w:r>
      <w:r>
        <w:t xml:space="preserve">flashed </w:t>
      </w:r>
      <w:r>
        <w:t xml:space="preserve">thanked </w:t>
      </w:r>
      <w:r>
        <w:t xml:space="preserve">bumped </w:t>
      </w:r>
      <w:r>
        <w:t xml:space="preserve">approached </w:t>
      </w:r>
      <w:r>
        <w:t xml:space="preserve">crashed </w:t>
      </w:r>
      <w:r>
        <w:t xml:space="preserve">remarked </w:t>
      </w:r>
      <w:r>
        <w:t xml:space="preserve">dumped </w:t>
      </w:r>
      <w:r>
        <w:t xml:space="preserve">rocked </w:t>
      </w:r>
      <w:r>
        <w:t xml:space="preserve">shocked </w:t>
      </w:r>
      <w:r>
        <w:t xml:space="preserve">blinked </w:t>
      </w:r>
      <w:r>
        <w:t xml:space="preserve">tucked </w:t>
      </w:r>
      <w:r>
        <w:t xml:space="preserve">splashed </w:t>
      </w:r>
      <w:r>
        <w:t xml:space="preserve">embarrassed </w:t>
      </w:r>
      <w:r>
        <w:t xml:space="preserve">puffed </w:t>
      </w:r>
      <w:r>
        <w:t xml:space="preserve">smashed </w:t>
      </w:r>
      <w:r>
        <w:t xml:space="preserve">slapped </w:t>
      </w:r>
      <w:r>
        <w:t xml:space="preserve">soaked </w:t>
      </w:r>
      <w:r>
        <w:t xml:space="preserve">polished </w:t>
      </w:r>
      <w:r>
        <w:t xml:space="preserve">vanished </w:t>
      </w:r>
      <w:r>
        <w:t xml:space="preserve">balanced </w:t>
      </w:r>
      <w:r>
        <w:t xml:space="preserve">skipped </w:t>
      </w:r>
      <w:r>
        <w:t xml:space="preserve">tripped </w:t>
      </w:r>
      <w:r>
        <w:t xml:space="preserve">stamped </w:t>
      </w:r>
      <w:r>
        <w:t xml:space="preserve">relaxed </w:t>
      </w:r>
      <w:r>
        <w:t xml:space="preserve">crushed </w:t>
      </w:r>
      <w:r>
        <w:t xml:space="preserve">attacked </w:t>
      </w:r>
      <w:r>
        <w:t xml:space="preserve">tipped </w:t>
      </w:r>
      <w:r>
        <w:t xml:space="preserve">ripped </w:t>
      </w:r>
      <w:r>
        <w:t xml:space="preserve">impressed </w:t>
      </w:r>
      <w:r>
        <w:t xml:space="preserve">galloped </w:t>
      </w:r>
      <w:r>
        <w:t xml:space="preserve">peeked </w:t>
      </w:r>
      <w:r>
        <w:t xml:space="preserve">crouched </w:t>
      </w:r>
      <w:r>
        <w:t xml:space="preserve">snatched </w:t>
      </w:r>
      <w:r>
        <w:t xml:space="preserve"/>
        <w:br w:type="textWrapping"/>
        <w:br w:type="textWrapping"/>
      </w:r>
      <w:r>
        <w:rPr>
          <w:b w:val="true"/>
        </w:rPr>
        <w:t xml:space="preserve">i /ē/ (294 Words)</w:t>
        <w:br w:type="textWrapping"/>
      </w:r>
      <w:r>
        <w:t xml:space="preserve">Indians </w:t>
      </w:r>
      <w:r>
        <w:t xml:space="preserve">Indian </w:t>
      </w:r>
      <w:r>
        <w:t xml:space="preserve">Maria </w:t>
      </w:r>
      <w:r>
        <w:t xml:space="preserve">radio </w:t>
      </w:r>
      <w:r>
        <w:t xml:space="preserve">easier </w:t>
      </w:r>
      <w:r>
        <w:t xml:space="preserve">Lisa </w:t>
      </w:r>
      <w:r>
        <w:t xml:space="preserve">Harriet </w:t>
      </w:r>
      <w:r>
        <w:t xml:space="preserve">materials </w:t>
      </w:r>
      <w:r>
        <w:t xml:space="preserve">material </w:t>
      </w:r>
      <w:r>
        <w:t xml:space="preserve">serious </w:t>
      </w:r>
      <w:r>
        <w:t xml:space="preserve">piano </w:t>
      </w:r>
      <w:r>
        <w:t xml:space="preserve">period </w:t>
      </w:r>
      <w:r>
        <w:t xml:space="preserve">Tina </w:t>
      </w:r>
      <w:r>
        <w:t xml:space="preserve">earlier </w:t>
      </w:r>
      <w:r>
        <w:t xml:space="preserve">curious </w:t>
      </w:r>
      <w:r>
        <w:t xml:space="preserve">immediately </w:t>
      </w:r>
      <w:r>
        <w:t xml:space="preserve">experience </w:t>
      </w:r>
      <w:r>
        <w:t xml:space="preserve">encyclopedia </w:t>
      </w:r>
      <w:r>
        <w:t xml:space="preserve">Nina </w:t>
      </w:r>
      <w:r>
        <w:t xml:space="preserve">Luis </w:t>
      </w:r>
      <w:r>
        <w:t xml:space="preserve">India </w:t>
      </w:r>
      <w:r>
        <w:t xml:space="preserve">taxi </w:t>
      </w:r>
      <w:r>
        <w:t xml:space="preserve">audience </w:t>
      </w:r>
      <w:r>
        <w:t xml:space="preserve">Lydia </w:t>
      </w:r>
      <w:r>
        <w:t xml:space="preserve">Rita </w:t>
      </w:r>
      <w:r>
        <w:t xml:space="preserve">Mississippi </w:t>
      </w:r>
      <w:r>
        <w:t xml:space="preserve">happiness </w:t>
      </w:r>
      <w:r>
        <w:t xml:space="preserve">heavier </w:t>
      </w:r>
      <w:r>
        <w:t xml:space="preserve">pizza </w:t>
      </w:r>
      <w:r>
        <w:t xml:space="preserve">mysterious </w:t>
      </w:r>
      <w:r>
        <w:t xml:space="preserve">various </w:t>
      </w:r>
      <w:r>
        <w:t xml:space="preserve">Christina </w:t>
      </w:r>
      <w:r>
        <w:t xml:space="preserve">nutrients </w:t>
      </w:r>
      <w:r>
        <w:t xml:space="preserve">carrier </w:t>
      </w:r>
      <w:r>
        <w:t xml:space="preserve">obviously </w:t>
      </w:r>
      <w:r>
        <w:t xml:space="preserve">Mimi </w:t>
      </w:r>
      <w:r>
        <w:t xml:space="preserve">Christian </w:t>
      </w:r>
      <w:r>
        <w:t xml:space="preserve">Pierre </w:t>
      </w:r>
      <w:r>
        <w:t xml:space="preserve">Claudia </w:t>
      </w:r>
      <w:r>
        <w:t xml:space="preserve">Toni </w:t>
      </w:r>
      <w:r>
        <w:t xml:space="preserve">seriously </w:t>
      </w:r>
      <w:r>
        <w:t xml:space="preserve">Philadelphia </w:t>
      </w:r>
      <w:r>
        <w:t xml:space="preserve">Felipe </w:t>
      </w:r>
      <w:r>
        <w:t xml:space="preserve">Missouri </w:t>
      </w:r>
      <w:r>
        <w:t xml:space="preserve">studio </w:t>
      </w:r>
      <w:r>
        <w:t xml:space="preserve">ski </w:t>
      </w:r>
      <w:r>
        <w:t xml:space="preserve">bacteria </w:t>
      </w:r>
      <w:r>
        <w:t xml:space="preserve">Hawaii </w:t>
      </w:r>
      <w:r>
        <w:t xml:space="preserve">happier </w:t>
      </w:r>
      <w:r>
        <w:t xml:space="preserve">aquarium </w:t>
      </w:r>
      <w:r>
        <w:t xml:space="preserve">soviet </w:t>
      </w:r>
      <w:r>
        <w:t xml:space="preserve">experiences </w:t>
      </w:r>
      <w:r>
        <w:t xml:space="preserve">furious </w:t>
      </w:r>
      <w:r>
        <w:t xml:space="preserve">skis </w:t>
      </w:r>
      <w:r>
        <w:t xml:space="preserve">mosquito </w:t>
      </w:r>
      <w:r>
        <w:t xml:space="preserve">curiosity </w:t>
      </w:r>
      <w:r>
        <w:t xml:space="preserve">Mario </w:t>
      </w:r>
      <w:r>
        <w:t xml:space="preserve">warriors </w:t>
      </w:r>
      <w:r>
        <w:t xml:space="preserve">cafeteria </w:t>
      </w:r>
      <w:r>
        <w:t xml:space="preserve">experienced </w:t>
      </w:r>
      <w:r>
        <w:t xml:space="preserve">maria's </w:t>
      </w:r>
      <w:r>
        <w:t xml:space="preserve">champion </w:t>
      </w:r>
      <w:r>
        <w:t xml:space="preserve">machinery </w:t>
      </w:r>
      <w:r>
        <w:t xml:space="preserve">Anita </w:t>
      </w:r>
      <w:r>
        <w:t xml:space="preserve">periods </w:t>
      </w:r>
      <w:r>
        <w:t xml:space="preserve">medium </w:t>
      </w:r>
      <w:r>
        <w:t xml:space="preserve">curiously </w:t>
      </w:r>
      <w:r>
        <w:t xml:space="preserve">appreciate </w:t>
      </w:r>
      <w:r>
        <w:t xml:space="preserve">Gabriel </w:t>
      </w:r>
      <w:r>
        <w:t xml:space="preserve">obvious </w:t>
      </w:r>
      <w:r>
        <w:t xml:space="preserve">Victoria </w:t>
      </w:r>
      <w:r>
        <w:t xml:space="preserve">Antonio </w:t>
      </w:r>
      <w:r>
        <w:t xml:space="preserve">spaghetti </w:t>
      </w:r>
      <w:r>
        <w:t xml:space="preserve">Fiona </w:t>
      </w:r>
      <w:r>
        <w:t xml:space="preserve">Sebastian </w:t>
      </w:r>
      <w:r>
        <w:t xml:space="preserve">chariot </w:t>
      </w:r>
      <w:r>
        <w:t xml:space="preserve">radios </w:t>
      </w:r>
      <w:r>
        <w:t xml:space="preserve">veterinarian </w:t>
      </w:r>
      <w:r>
        <w:t xml:space="preserve">earliest </w:t>
      </w:r>
      <w:r>
        <w:t xml:space="preserve">librarian </w:t>
      </w:r>
      <w:r>
        <w:t xml:space="preserve">championship </w:t>
      </w:r>
      <w:r>
        <w:t xml:space="preserve">Felicia </w:t>
      </w:r>
      <w:r>
        <w:t xml:space="preserve">loneliness </w:t>
      </w:r>
      <w:r>
        <w:t xml:space="preserve">li </w:t>
      </w:r>
      <w:r>
        <w:t xml:space="preserve">Garcia </w:t>
      </w:r>
      <w:r>
        <w:t xml:space="preserve">Columbia </w:t>
      </w:r>
      <w:r>
        <w:t xml:space="preserve">interior </w:t>
      </w:r>
      <w:r>
        <w:t xml:space="preserve">Gina </w:t>
      </w:r>
      <w:r>
        <w:t xml:space="preserve">Heidi </w:t>
      </w:r>
      <w:r>
        <w:t xml:space="preserve">furiously </w:t>
      </w:r>
      <w:r>
        <w:t xml:space="preserve">glorious </w:t>
      </w:r>
      <w:r>
        <w:t xml:space="preserve">Tia </w:t>
      </w:r>
      <w:r>
        <w:t xml:space="preserve">Sirius </w:t>
      </w:r>
      <w:r>
        <w:t xml:space="preserve">stadium </w:t>
      </w:r>
      <w:r>
        <w:t xml:space="preserve">warrior </w:t>
      </w:r>
      <w:r>
        <w:t xml:space="preserve">mosquitoes </w:t>
      </w:r>
      <w:r>
        <w:t xml:space="preserve">Indiana </w:t>
      </w:r>
      <w:r>
        <w:t xml:space="preserve">previous </w:t>
      </w:r>
      <w:r>
        <w:t xml:space="preserve">Ian </w:t>
      </w:r>
      <w:r>
        <w:t xml:space="preserve">Siberia </w:t>
      </w:r>
      <w:r>
        <w:t xml:space="preserve"/>
        <w:br w:type="textWrapping"/>
        <w:br w:type="textWrapping"/>
      </w:r>
      <w:r>
        <w:rPr>
          <w:b w:val="true"/>
        </w:rPr>
        <w:t xml:space="preserve">ee /ē/ (283 Words)</w:t>
        <w:br w:type="textWrapping"/>
      </w:r>
      <w:r>
        <w:t xml:space="preserve">see </w:t>
      </w:r>
      <w:r>
        <w:t xml:space="preserve">three </w:t>
      </w:r>
      <w:r>
        <w:t xml:space="preserve">need </w:t>
      </w:r>
      <w:r>
        <w:t xml:space="preserve">keep </w:t>
      </w:r>
      <w:r>
        <w:t xml:space="preserve">tree </w:t>
      </w:r>
      <w:r>
        <w:t xml:space="preserve">feel </w:t>
      </w:r>
      <w:r>
        <w:t xml:space="preserve">feet </w:t>
      </w:r>
      <w:r>
        <w:t xml:space="preserve">seen </w:t>
      </w:r>
      <w:r>
        <w:t xml:space="preserve">street </w:t>
      </w:r>
      <w:r>
        <w:t xml:space="preserve">trees </w:t>
      </w:r>
      <w:r>
        <w:t xml:space="preserve">green </w:t>
      </w:r>
      <w:r>
        <w:t xml:space="preserve">seemed </w:t>
      </w:r>
      <w:r>
        <w:t xml:space="preserve">between </w:t>
      </w:r>
      <w:r>
        <w:t xml:space="preserve">sleep </w:t>
      </w:r>
      <w:r>
        <w:t xml:space="preserve">deep </w:t>
      </w:r>
      <w:r>
        <w:t xml:space="preserve">needed </w:t>
      </w:r>
      <w:r>
        <w:t xml:space="preserve">week </w:t>
      </w:r>
      <w:r>
        <w:t xml:space="preserve">seem </w:t>
      </w:r>
      <w:r>
        <w:t xml:space="preserve">feeling </w:t>
      </w:r>
      <w:r>
        <w:t xml:space="preserve">meet </w:t>
      </w:r>
      <w:r>
        <w:t xml:space="preserve">teeth </w:t>
      </w:r>
      <w:r>
        <w:t xml:space="preserve">needs </w:t>
      </w:r>
      <w:r>
        <w:t xml:space="preserve">free </w:t>
      </w:r>
      <w:r>
        <w:t xml:space="preserve">weeks </w:t>
      </w:r>
      <w:r>
        <w:t xml:space="preserve">seeds </w:t>
      </w:r>
      <w:r>
        <w:t xml:space="preserve">sheep </w:t>
      </w:r>
      <w:r>
        <w:t xml:space="preserve">seems </w:t>
      </w:r>
      <w:r>
        <w:t xml:space="preserve">wheels </w:t>
      </w:r>
      <w:r>
        <w:t xml:space="preserve">asleep </w:t>
      </w:r>
      <w:r>
        <w:t xml:space="preserve">sleeping </w:t>
      </w:r>
      <w:r>
        <w:t xml:space="preserve">feed </w:t>
      </w:r>
      <w:r>
        <w:t xml:space="preserve">agreed </w:t>
      </w:r>
      <w:r>
        <w:t xml:space="preserve">streets </w:t>
      </w:r>
      <w:r>
        <w:t xml:space="preserve">wheel </w:t>
      </w:r>
      <w:r>
        <w:t xml:space="preserve">speed </w:t>
      </w:r>
      <w:r>
        <w:t xml:space="preserve">seeing </w:t>
      </w:r>
      <w:r>
        <w:t xml:space="preserve">coffee </w:t>
      </w:r>
      <w:r>
        <w:t xml:space="preserve">sweet </w:t>
      </w:r>
      <w:r>
        <w:t xml:space="preserve">sees </w:t>
      </w:r>
      <w:r>
        <w:t xml:space="preserve">queen </w:t>
      </w:r>
      <w:r>
        <w:t xml:space="preserve">keeps </w:t>
      </w:r>
      <w:r>
        <w:t xml:space="preserve">knees </w:t>
      </w:r>
      <w:r>
        <w:t xml:space="preserve">feels </w:t>
      </w:r>
      <w:r>
        <w:t xml:space="preserve">indeed </w:t>
      </w:r>
      <w:r>
        <w:t xml:space="preserve">keeping </w:t>
      </w:r>
      <w:r>
        <w:t xml:space="preserve">meeting </w:t>
      </w:r>
      <w:r>
        <w:t xml:space="preserve">fifteen </w:t>
      </w:r>
      <w:r>
        <w:t xml:space="preserve">bees </w:t>
      </w:r>
      <w:r>
        <w:t xml:space="preserve">bee </w:t>
      </w:r>
      <w:r>
        <w:t xml:space="preserve">feelings </w:t>
      </w:r>
      <w:r>
        <w:t xml:space="preserve">creek </w:t>
      </w:r>
      <w:r>
        <w:t xml:space="preserve">steel </w:t>
      </w:r>
      <w:r>
        <w:t xml:space="preserve">cheese </w:t>
      </w:r>
      <w:r>
        <w:t xml:space="preserve">sheet </w:t>
      </w:r>
      <w:r>
        <w:t xml:space="preserve">seed </w:t>
      </w:r>
      <w:r>
        <w:t xml:space="preserve">agree </w:t>
      </w:r>
      <w:r>
        <w:t xml:space="preserve">screen </w:t>
      </w:r>
      <w:r>
        <w:t xml:space="preserve">weeds </w:t>
      </w:r>
      <w:r>
        <w:t xml:space="preserve">freedom </w:t>
      </w:r>
      <w:r>
        <w:t xml:space="preserve">speech </w:t>
      </w:r>
      <w:r>
        <w:t xml:space="preserve">steep </w:t>
      </w:r>
      <w:r>
        <w:t xml:space="preserve">knee </w:t>
      </w:r>
      <w:r>
        <w:t xml:space="preserve">deeper </w:t>
      </w:r>
      <w:r>
        <w:t xml:space="preserve">sleepy </w:t>
      </w:r>
      <w:r>
        <w:t xml:space="preserve">needle </w:t>
      </w:r>
      <w:r>
        <w:t xml:space="preserve">breeze </w:t>
      </w:r>
      <w:r>
        <w:t xml:space="preserve">cheeks </w:t>
      </w:r>
      <w:r>
        <w:t xml:space="preserve">feeding </w:t>
      </w:r>
      <w:r>
        <w:t xml:space="preserve">sheets </w:t>
      </w:r>
      <w:r>
        <w:t xml:space="preserve">squeezed </w:t>
      </w:r>
      <w:r>
        <w:t xml:space="preserve">heels </w:t>
      </w:r>
      <w:r>
        <w:t xml:space="preserve">sixteen </w:t>
      </w:r>
      <w:r>
        <w:t xml:space="preserve">thirteen </w:t>
      </w:r>
      <w:r>
        <w:t xml:space="preserve">fourteen </w:t>
      </w:r>
      <w:r>
        <w:t xml:space="preserve">degrees </w:t>
      </w:r>
      <w:r>
        <w:t xml:space="preserve">geese </w:t>
      </w:r>
      <w:r>
        <w:t xml:space="preserve">peek </w:t>
      </w:r>
      <w:r>
        <w:t xml:space="preserve">cheek </w:t>
      </w:r>
      <w:r>
        <w:t xml:space="preserve">meets </w:t>
      </w:r>
      <w:r>
        <w:t xml:space="preserve">deeply </w:t>
      </w:r>
      <w:r>
        <w:t xml:space="preserve">freezing </w:t>
      </w:r>
      <w:r>
        <w:t xml:space="preserve">greeted </w:t>
      </w:r>
      <w:r>
        <w:t xml:space="preserve">eighteen </w:t>
      </w:r>
      <w:r>
        <w:t xml:space="preserve">weekend </w:t>
      </w:r>
      <w:r>
        <w:t xml:space="preserve">weed </w:t>
      </w:r>
      <w:r>
        <w:t xml:space="preserve">freeze </w:t>
      </w:r>
      <w:r>
        <w:t xml:space="preserve">seventeen </w:t>
      </w:r>
      <w:r>
        <w:t xml:space="preserve">seaweed </w:t>
      </w:r>
      <w:r>
        <w:t xml:space="preserve">sweep </w:t>
      </w:r>
      <w:r>
        <w:t xml:space="preserve">sleeps </w:t>
      </w:r>
      <w:r>
        <w:t xml:space="preserve">creep </w:t>
      </w:r>
      <w:r>
        <w:t xml:space="preserve">seek </w:t>
      </w:r>
      <w:r>
        <w:t xml:space="preserve">needles </w:t>
      </w:r>
      <w:r>
        <w:t xml:space="preserve">sleeve </w:t>
      </w:r>
      <w:r>
        <w:t xml:space="preserve">beef </w:t>
      </w:r>
      <w:r>
        <w:t xml:space="preserve">squeeze </w:t>
      </w:r>
      <w:r>
        <w:t xml:space="preserve">beetle </w:t>
      </w:r>
      <w:r>
        <w:t xml:space="preserve">meetings </w:t>
      </w:r>
      <w:r>
        <w:t xml:space="preserve">gee </w:t>
      </w:r>
      <w:r>
        <w:t xml:space="preserve">peeked </w:t>
      </w:r>
      <w:r>
        <w:t xml:space="preserve"/>
        <w:br w:type="textWrapping"/>
        <w:br w:type="textWrapping"/>
      </w:r>
      <w:r>
        <w:rPr>
          <w:b w:val="true"/>
        </w:rPr>
        <w:t xml:space="preserve">e /ē/ (267 Words)</w:t>
        <w:br w:type="textWrapping"/>
      </w:r>
      <w:r>
        <w:t xml:space="preserve">the </w:t>
      </w:r>
      <w:r>
        <w:t xml:space="preserve">he </w:t>
      </w:r>
      <w:r>
        <w:t xml:space="preserve">she </w:t>
      </w:r>
      <w:r>
        <w:t xml:space="preserve">be </w:t>
      </w:r>
      <w:r>
        <w:t xml:space="preserve">we </w:t>
      </w:r>
      <w:r>
        <w:t xml:space="preserve">me </w:t>
      </w:r>
      <w:r>
        <w:t xml:space="preserve">people </w:t>
      </w:r>
      <w:r>
        <w:t xml:space="preserve">even </w:t>
      </w:r>
      <w:r>
        <w:t xml:space="preserve">maybe </w:t>
      </w:r>
      <w:r>
        <w:t xml:space="preserve">being </w:t>
      </w:r>
      <w:r>
        <w:t xml:space="preserve">idea </w:t>
      </w:r>
      <w:r>
        <w:t xml:space="preserve">we'll </w:t>
      </w:r>
      <w:r>
        <w:t xml:space="preserve">he'd </w:t>
      </w:r>
      <w:r>
        <w:t xml:space="preserve">she's </w:t>
      </w:r>
      <w:r>
        <w:t xml:space="preserve">secret </w:t>
      </w:r>
      <w:r>
        <w:t xml:space="preserve">area </w:t>
      </w:r>
      <w:r>
        <w:t xml:space="preserve">ideas </w:t>
      </w:r>
      <w:r>
        <w:t xml:space="preserve">we've </w:t>
      </w:r>
      <w:r>
        <w:t xml:space="preserve">she'd </w:t>
      </w:r>
      <w:r>
        <w:t xml:space="preserve">realized </w:t>
      </w:r>
      <w:r>
        <w:t xml:space="preserve">we'd </w:t>
      </w:r>
      <w:r>
        <w:t xml:space="preserve">areas </w:t>
      </w:r>
      <w:r>
        <w:t xml:space="preserve">Amelia </w:t>
      </w:r>
      <w:r>
        <w:t xml:space="preserve">coyote </w:t>
      </w:r>
      <w:r>
        <w:t xml:space="preserve">immediately </w:t>
      </w:r>
      <w:r>
        <w:t xml:space="preserve">she'll </w:t>
      </w:r>
      <w:r>
        <w:t xml:space="preserve">resources </w:t>
      </w:r>
      <w:r>
        <w:t xml:space="preserve">museum </w:t>
      </w:r>
      <w:r>
        <w:t xml:space="preserve">encyclopedia </w:t>
      </w:r>
      <w:r>
        <w:t xml:space="preserve">people's </w:t>
      </w:r>
      <w:r>
        <w:t xml:space="preserve">evil </w:t>
      </w:r>
      <w:r>
        <w:t xml:space="preserve">realize </w:t>
      </w:r>
      <w:r>
        <w:t xml:space="preserve">region </w:t>
      </w:r>
      <w:r>
        <w:t xml:space="preserve">fever </w:t>
      </w:r>
      <w:r>
        <w:t xml:space="preserve">equal </w:t>
      </w:r>
      <w:r>
        <w:t xml:space="preserve">cereal </w:t>
      </w:r>
      <w:r>
        <w:t xml:space="preserve">meters </w:t>
      </w:r>
      <w:r>
        <w:t xml:space="preserve">Egypt </w:t>
      </w:r>
      <w:r>
        <w:t xml:space="preserve">genie </w:t>
      </w:r>
      <w:r>
        <w:t xml:space="preserve">recently </w:t>
      </w:r>
      <w:r>
        <w:t xml:space="preserve">Stevie </w:t>
      </w:r>
      <w:r>
        <w:t xml:space="preserve">beings </w:t>
      </w:r>
      <w:r>
        <w:t xml:space="preserve">Lena </w:t>
      </w:r>
      <w:r>
        <w:t xml:space="preserve">secrets </w:t>
      </w:r>
      <w:r>
        <w:t xml:space="preserve">centimeters </w:t>
      </w:r>
      <w:r>
        <w:t xml:space="preserve">regions </w:t>
      </w:r>
      <w:r>
        <w:t xml:space="preserve">Ulysses </w:t>
      </w:r>
      <w:r>
        <w:t xml:space="preserve">completed </w:t>
      </w:r>
      <w:r>
        <w:t xml:space="preserve">theater </w:t>
      </w:r>
      <w:r>
        <w:t xml:space="preserve">Teresa </w:t>
      </w:r>
      <w:r>
        <w:t xml:space="preserve">Orleans </w:t>
      </w:r>
      <w:r>
        <w:t xml:space="preserve">created </w:t>
      </w:r>
      <w:r>
        <w:t xml:space="preserve">meter </w:t>
      </w:r>
      <w:r>
        <w:t xml:space="preserve">recent </w:t>
      </w:r>
      <w:r>
        <w:t xml:space="preserve">create </w:t>
      </w:r>
      <w:r>
        <w:t xml:space="preserve">resource </w:t>
      </w:r>
      <w:r>
        <w:t xml:space="preserve">frequently </w:t>
      </w:r>
      <w:r>
        <w:t xml:space="preserve">reaction </w:t>
      </w:r>
      <w:r>
        <w:t xml:space="preserve">recipe </w:t>
      </w:r>
      <w:r>
        <w:t xml:space="preserve">Phoebe </w:t>
      </w:r>
      <w:r>
        <w:t xml:space="preserve">European </w:t>
      </w:r>
      <w:r>
        <w:t xml:space="preserve">jesus </w:t>
      </w:r>
      <w:r>
        <w:t xml:space="preserve">appreciate </w:t>
      </w:r>
      <w:r>
        <w:t xml:space="preserve">medium </w:t>
      </w:r>
      <w:r>
        <w:t xml:space="preserve">evenly </w:t>
      </w:r>
      <w:r>
        <w:t xml:space="preserve">geography </w:t>
      </w:r>
      <w:r>
        <w:t xml:space="preserve">coyotes </w:t>
      </w:r>
      <w:r>
        <w:t xml:space="preserve">theory </w:t>
      </w:r>
      <w:r>
        <w:t xml:space="preserve">peoples </w:t>
      </w:r>
      <w:r>
        <w:t xml:space="preserve">decent </w:t>
      </w:r>
      <w:r>
        <w:t xml:space="preserve">equally </w:t>
      </w:r>
      <w:r>
        <w:t xml:space="preserve">Greta </w:t>
      </w:r>
      <w:r>
        <w:t xml:space="preserve">secretly </w:t>
      </w:r>
      <w:r>
        <w:t xml:space="preserve">Mediterranean </w:t>
      </w:r>
      <w:r>
        <w:t xml:space="preserve">Negroes </w:t>
      </w:r>
      <w:r>
        <w:t xml:space="preserve">species </w:t>
      </w:r>
      <w:r>
        <w:t xml:space="preserve">bases </w:t>
      </w:r>
      <w:r>
        <w:t xml:space="preserve">museums </w:t>
      </w:r>
      <w:r>
        <w:t xml:space="preserve">cedar </w:t>
      </w:r>
      <w:r>
        <w:t xml:space="preserve">Venus </w:t>
      </w:r>
      <w:r>
        <w:t xml:space="preserve">legal </w:t>
      </w:r>
      <w:r>
        <w:t xml:space="preserve">Europeans </w:t>
      </w:r>
      <w:r>
        <w:t xml:space="preserve">Stephen </w:t>
      </w:r>
      <w:r>
        <w:t xml:space="preserve">de </w:t>
      </w:r>
      <w:r>
        <w:t xml:space="preserve">townspeople </w:t>
      </w:r>
      <w:r>
        <w:t xml:space="preserve">relay </w:t>
      </w:r>
      <w:r>
        <w:t xml:space="preserve">senior </w:t>
      </w:r>
      <w:r>
        <w:t xml:space="preserve">reality </w:t>
      </w:r>
      <w:r>
        <w:t xml:space="preserve">demon </w:t>
      </w:r>
      <w:r>
        <w:t xml:space="preserve">previous </w:t>
      </w:r>
      <w:r>
        <w:t xml:space="preserve">react </w:t>
      </w:r>
      <w:r>
        <w:t xml:space="preserve">Sweden </w:t>
      </w:r>
      <w:r>
        <w:t xml:space="preserve">meow </w:t>
      </w:r>
      <w:r>
        <w:t xml:space="preserve">realizing </w:t>
      </w:r>
      <w:r>
        <w:t xml:space="preserve">Penelope </w:t>
      </w:r>
      <w:r>
        <w:t xml:space="preserve">Hercules </w:t>
      </w:r>
      <w:r>
        <w:t xml:space="preserve">Napoleon </w:t>
      </w:r>
      <w:r>
        <w:t xml:space="preserve">adobe </w:t>
      </w:r>
      <w:r>
        <w:t xml:space="preserve">Caribbean </w:t>
      </w:r>
      <w:r>
        <w:t xml:space="preserve">immediate </w:t>
      </w:r>
      <w:r>
        <w:t xml:space="preserve"/>
        <w:br w:type="textWrapping"/>
        <w:br w:type="textWrapping"/>
      </w:r>
      <w:r>
        <w:rPr>
          <w:b w:val="true"/>
        </w:rPr>
        <w:t xml:space="preserve">ai /ā/ (234 Words)</w:t>
        <w:br w:type="textWrapping"/>
      </w:r>
      <w:r>
        <w:t xml:space="preserve">wait </w:t>
      </w:r>
      <w:r>
        <w:t xml:space="preserve">rain </w:t>
      </w:r>
      <w:r>
        <w:t xml:space="preserve">afraid </w:t>
      </w:r>
      <w:r>
        <w:t xml:space="preserve">waiting </w:t>
      </w:r>
      <w:r>
        <w:t xml:space="preserve">tail </w:t>
      </w:r>
      <w:r>
        <w:t xml:space="preserve">train </w:t>
      </w:r>
      <w:r>
        <w:t xml:space="preserve">waited </w:t>
      </w:r>
      <w:r>
        <w:t xml:space="preserve">main </w:t>
      </w:r>
      <w:r>
        <w:t xml:space="preserve">paint </w:t>
      </w:r>
      <w:r>
        <w:t xml:space="preserve">raised </w:t>
      </w:r>
      <w:r>
        <w:t xml:space="preserve">explained </w:t>
      </w:r>
      <w:r>
        <w:t xml:space="preserve">explain </w:t>
      </w:r>
      <w:r>
        <w:t xml:space="preserve">paid </w:t>
      </w:r>
      <w:r>
        <w:t xml:space="preserve">trail </w:t>
      </w:r>
      <w:r>
        <w:t xml:space="preserve">plain </w:t>
      </w:r>
      <w:r>
        <w:t xml:space="preserve">painted </w:t>
      </w:r>
      <w:r>
        <w:t xml:space="preserve">pain </w:t>
      </w:r>
      <w:r>
        <w:t xml:space="preserve">laid </w:t>
      </w:r>
      <w:r>
        <w:t xml:space="preserve">sail </w:t>
      </w:r>
      <w:r>
        <w:t xml:space="preserve">raise </w:t>
      </w:r>
      <w:r>
        <w:t xml:space="preserve">exclaimed </w:t>
      </w:r>
      <w:r>
        <w:t xml:space="preserve">mail </w:t>
      </w:r>
      <w:r>
        <w:t xml:space="preserve">brain </w:t>
      </w:r>
      <w:r>
        <w:t xml:space="preserve">sailed </w:t>
      </w:r>
      <w:r>
        <w:t xml:space="preserve">grain </w:t>
      </w:r>
      <w:r>
        <w:t xml:space="preserve">painting </w:t>
      </w:r>
      <w:r>
        <w:t xml:space="preserve">railroad </w:t>
      </w:r>
      <w:r>
        <w:t xml:space="preserve">plains </w:t>
      </w:r>
      <w:r>
        <w:t xml:space="preserve">sailors </w:t>
      </w:r>
      <w:r>
        <w:t xml:space="preserve">chain </w:t>
      </w:r>
      <w:r>
        <w:t xml:space="preserve">pail </w:t>
      </w:r>
      <w:r>
        <w:t xml:space="preserve">details </w:t>
      </w:r>
      <w:r>
        <w:t xml:space="preserve">sailing </w:t>
      </w:r>
      <w:r>
        <w:t xml:space="preserve">training </w:t>
      </w:r>
      <w:r>
        <w:t xml:space="preserve">jail </w:t>
      </w:r>
      <w:r>
        <w:t xml:space="preserve">nails </w:t>
      </w:r>
      <w:r>
        <w:t xml:space="preserve">trains </w:t>
      </w:r>
      <w:r>
        <w:t xml:space="preserve">raining </w:t>
      </w:r>
      <w:r>
        <w:t xml:space="preserve">rains </w:t>
      </w:r>
      <w:r>
        <w:t xml:space="preserve">remained </w:t>
      </w:r>
      <w:r>
        <w:t xml:space="preserve">contains </w:t>
      </w:r>
      <w:r>
        <w:t xml:space="preserve">nail </w:t>
      </w:r>
      <w:r>
        <w:t xml:space="preserve">rainbow </w:t>
      </w:r>
      <w:r>
        <w:t xml:space="preserve">trained </w:t>
      </w:r>
      <w:r>
        <w:t xml:space="preserve">remain </w:t>
      </w:r>
      <w:r>
        <w:t xml:space="preserve">tailor </w:t>
      </w:r>
      <w:r>
        <w:t xml:space="preserve">faint </w:t>
      </w:r>
      <w:r>
        <w:t xml:space="preserve">Spain </w:t>
      </w:r>
      <w:r>
        <w:t xml:space="preserve">rained </w:t>
      </w:r>
      <w:r>
        <w:t xml:space="preserve">sailor </w:t>
      </w:r>
      <w:r>
        <w:t xml:space="preserve">waist </w:t>
      </w:r>
      <w:r>
        <w:t xml:space="preserve">rainy </w:t>
      </w:r>
      <w:r>
        <w:t xml:space="preserve">remains </w:t>
      </w:r>
      <w:r>
        <w:t xml:space="preserve">daily </w:t>
      </w:r>
      <w:r>
        <w:t xml:space="preserve">failed </w:t>
      </w:r>
      <w:r>
        <w:t xml:space="preserve">raising </w:t>
      </w:r>
      <w:r>
        <w:t xml:space="preserve">contain </w:t>
      </w:r>
      <w:r>
        <w:t xml:space="preserve">tails </w:t>
      </w:r>
      <w:r>
        <w:t xml:space="preserve">sails </w:t>
      </w:r>
      <w:r>
        <w:t xml:space="preserve">snail </w:t>
      </w:r>
      <w:r>
        <w:t xml:space="preserve">aid </w:t>
      </w:r>
      <w:r>
        <w:t xml:space="preserve">paints </w:t>
      </w:r>
      <w:r>
        <w:t xml:space="preserve">complained </w:t>
      </w:r>
      <w:r>
        <w:t xml:space="preserve">maid </w:t>
      </w:r>
      <w:r>
        <w:t xml:space="preserve">grains </w:t>
      </w:r>
      <w:r>
        <w:t xml:space="preserve">rail </w:t>
      </w:r>
      <w:r>
        <w:t xml:space="preserve">claim </w:t>
      </w:r>
      <w:r>
        <w:t xml:space="preserve">gain </w:t>
      </w:r>
      <w:r>
        <w:t xml:space="preserve">brains </w:t>
      </w:r>
      <w:r>
        <w:t xml:space="preserve">mailbox </w:t>
      </w:r>
      <w:r>
        <w:t xml:space="preserve">trails </w:t>
      </w:r>
      <w:r>
        <w:t xml:space="preserve">paintings </w:t>
      </w:r>
      <w:r>
        <w:t xml:space="preserve">snails </w:t>
      </w:r>
      <w:r>
        <w:t xml:space="preserve">mainly </w:t>
      </w:r>
      <w:r>
        <w:t xml:space="preserve">chains </w:t>
      </w:r>
      <w:r>
        <w:t xml:space="preserve">bait </w:t>
      </w:r>
      <w:r>
        <w:t xml:space="preserve">aim </w:t>
      </w:r>
      <w:r>
        <w:t xml:space="preserve">detail </w:t>
      </w:r>
      <w:r>
        <w:t xml:space="preserve">claimed </w:t>
      </w:r>
      <w:r>
        <w:t xml:space="preserve">gained </w:t>
      </w:r>
      <w:r>
        <w:t xml:space="preserve">painter </w:t>
      </w:r>
      <w:r>
        <w:t xml:space="preserve">raincoat </w:t>
      </w:r>
      <w:r>
        <w:t xml:space="preserve">daisy </w:t>
      </w:r>
      <w:r>
        <w:t xml:space="preserve">railing </w:t>
      </w:r>
      <w:r>
        <w:t xml:space="preserve">rainfall </w:t>
      </w:r>
      <w:r>
        <w:t xml:space="preserve">complain </w:t>
      </w:r>
      <w:r>
        <w:t xml:space="preserve">trainer </w:t>
      </w:r>
      <w:r>
        <w:t xml:space="preserve">waits </w:t>
      </w:r>
      <w:r>
        <w:t xml:space="preserve">fail </w:t>
      </w:r>
      <w:r>
        <w:t xml:space="preserve">available </w:t>
      </w:r>
      <w:r>
        <w:t xml:space="preserve">explaining </w:t>
      </w:r>
      <w:r>
        <w:t xml:space="preserve">container </w:t>
      </w:r>
      <w:r>
        <w:t xml:space="preserve">faintly </w:t>
      </w:r>
      <w:r>
        <w:t xml:space="preserve">aimed </w:t>
      </w:r>
      <w:r>
        <w:t xml:space="preserve">wailed </w:t>
      </w:r>
      <w:r>
        <w:t xml:space="preserve">strained </w:t>
      </w:r>
      <w:r>
        <w:t xml:space="preserve">contained </w:t>
      </w:r>
      <w:r>
        <w:t xml:space="preserve">trailer </w:t>
      </w:r>
      <w:r>
        <w:t xml:space="preserve">strain </w:t>
      </w:r>
      <w:r>
        <w:t xml:space="preserve">explains </w:t>
      </w:r>
      <w:r>
        <w:t xml:space="preserve"/>
        <w:br w:type="textWrapping"/>
        <w:br w:type="textWrapping"/>
      </w:r>
      <w:r>
        <w:rPr>
          <w:b w:val="true"/>
        </w:rPr>
        <w:t xml:space="preserve">ou /ow/ (229 Words)</w:t>
        <w:br w:type="textWrapping"/>
      </w:r>
      <w:r>
        <w:t xml:space="preserve">out </w:t>
      </w:r>
      <w:r>
        <w:t xml:space="preserve">about </w:t>
      </w:r>
      <w:r>
        <w:t xml:space="preserve">around </w:t>
      </w:r>
      <w:r>
        <w:t xml:space="preserve">house </w:t>
      </w:r>
      <w:r>
        <w:t xml:space="preserve">our </w:t>
      </w:r>
      <w:r>
        <w:t xml:space="preserve">found </w:t>
      </w:r>
      <w:r>
        <w:t xml:space="preserve">without </w:t>
      </w:r>
      <w:r>
        <w:t xml:space="preserve">ground </w:t>
      </w:r>
      <w:r>
        <w:t xml:space="preserve">sound </w:t>
      </w:r>
      <w:r>
        <w:t xml:space="preserve">outside </w:t>
      </w:r>
      <w:r>
        <w:t xml:space="preserve">mouth </w:t>
      </w:r>
      <w:r>
        <w:t xml:space="preserve">shouted </w:t>
      </w:r>
      <w:r>
        <w:t xml:space="preserve">mouse </w:t>
      </w:r>
      <w:r>
        <w:t xml:space="preserve">round </w:t>
      </w:r>
      <w:r>
        <w:t xml:space="preserve">mountain </w:t>
      </w:r>
      <w:r>
        <w:t xml:space="preserve">hour </w:t>
      </w:r>
      <w:r>
        <w:t xml:space="preserve">hours </w:t>
      </w:r>
      <w:r>
        <w:t xml:space="preserve">mountains </w:t>
      </w:r>
      <w:r>
        <w:t xml:space="preserve">south </w:t>
      </w:r>
      <w:r>
        <w:t xml:space="preserve">sounds </w:t>
      </w:r>
      <w:r>
        <w:t xml:space="preserve">houses </w:t>
      </w:r>
      <w:r>
        <w:t xml:space="preserve">loud </w:t>
      </w:r>
      <w:r>
        <w:t xml:space="preserve">clouds </w:t>
      </w:r>
      <w:r>
        <w:t xml:space="preserve">thousand </w:t>
      </w:r>
      <w:r>
        <w:t xml:space="preserve">count </w:t>
      </w:r>
      <w:r>
        <w:t xml:space="preserve">proud </w:t>
      </w:r>
      <w:r>
        <w:t xml:space="preserve">thousands </w:t>
      </w:r>
      <w:r>
        <w:t xml:space="preserve">sounded </w:t>
      </w:r>
      <w:r>
        <w:t xml:space="preserve">cloud </w:t>
      </w:r>
      <w:r>
        <w:t xml:space="preserve">amount </w:t>
      </w:r>
      <w:r>
        <w:t xml:space="preserve">pounds </w:t>
      </w:r>
      <w:r>
        <w:t xml:space="preserve">playground </w:t>
      </w:r>
      <w:r>
        <w:t xml:space="preserve">shout </w:t>
      </w:r>
      <w:r>
        <w:t xml:space="preserve">loudly </w:t>
      </w:r>
      <w:r>
        <w:t xml:space="preserve">counted </w:t>
      </w:r>
      <w:r>
        <w:t xml:space="preserve">shouting </w:t>
      </w:r>
      <w:r>
        <w:t xml:space="preserve">flour </w:t>
      </w:r>
      <w:r>
        <w:t xml:space="preserve">louder </w:t>
      </w:r>
      <w:r>
        <w:t xml:space="preserve">doubt </w:t>
      </w:r>
      <w:r>
        <w:t xml:space="preserve">outdoors </w:t>
      </w:r>
      <w:r>
        <w:t xml:space="preserve">counter </w:t>
      </w:r>
      <w:r>
        <w:t xml:space="preserve">aloud </w:t>
      </w:r>
      <w:r>
        <w:t xml:space="preserve">pound </w:t>
      </w:r>
      <w:r>
        <w:t xml:space="preserve">announced </w:t>
      </w:r>
      <w:r>
        <w:t xml:space="preserve">throughout </w:t>
      </w:r>
      <w:r>
        <w:t xml:space="preserve">proudly </w:t>
      </w:r>
      <w:r>
        <w:t xml:space="preserve">ourselves </w:t>
      </w:r>
      <w:r>
        <w:t xml:space="preserve">surrounded </w:t>
      </w:r>
      <w:r>
        <w:t xml:space="preserve">bounced </w:t>
      </w:r>
      <w:r>
        <w:t xml:space="preserve">ours </w:t>
      </w:r>
      <w:r>
        <w:t xml:space="preserve">amounts </w:t>
      </w:r>
      <w:r>
        <w:t xml:space="preserve">lighthouse </w:t>
      </w:r>
      <w:r>
        <w:t xml:space="preserve">pounding </w:t>
      </w:r>
      <w:r>
        <w:t xml:space="preserve">noun </w:t>
      </w:r>
      <w:r>
        <w:t xml:space="preserve">underground </w:t>
      </w:r>
      <w:r>
        <w:t xml:space="preserve">outer </w:t>
      </w:r>
      <w:r>
        <w:t xml:space="preserve">county </w:t>
      </w:r>
      <w:r>
        <w:t xml:space="preserve">counting </w:t>
      </w:r>
      <w:r>
        <w:t xml:space="preserve">mount </w:t>
      </w:r>
      <w:r>
        <w:t xml:space="preserve">bound </w:t>
      </w:r>
      <w:r>
        <w:t xml:space="preserve">pouch </w:t>
      </w:r>
      <w:r>
        <w:t xml:space="preserve">rounded </w:t>
      </w:r>
      <w:r>
        <w:t xml:space="preserve">council </w:t>
      </w:r>
      <w:r>
        <w:t xml:space="preserve">hound </w:t>
      </w:r>
      <w:r>
        <w:t xml:space="preserve">nouns </w:t>
      </w:r>
      <w:r>
        <w:t xml:space="preserve">bounce </w:t>
      </w:r>
      <w:r>
        <w:t xml:space="preserve">account </w:t>
      </w:r>
      <w:r>
        <w:t xml:space="preserve">couch </w:t>
      </w:r>
      <w:r>
        <w:t xml:space="preserve">fountain </w:t>
      </w:r>
      <w:r>
        <w:t xml:space="preserve">scout </w:t>
      </w:r>
      <w:r>
        <w:t xml:space="preserve">household </w:t>
      </w:r>
      <w:r>
        <w:t xml:space="preserve">bouncing </w:t>
      </w:r>
      <w:r>
        <w:t xml:space="preserve">farmhouse </w:t>
      </w:r>
      <w:r>
        <w:t xml:space="preserve">cloudy </w:t>
      </w:r>
      <w:r>
        <w:t xml:space="preserve">grounds </w:t>
      </w:r>
      <w:r>
        <w:t xml:space="preserve">sour </w:t>
      </w:r>
      <w:r>
        <w:t xml:space="preserve">compound </w:t>
      </w:r>
      <w:r>
        <w:t xml:space="preserve">shouts </w:t>
      </w:r>
      <w:r>
        <w:t xml:space="preserve">trousers </w:t>
      </w:r>
      <w:r>
        <w:t xml:space="preserve">crouched </w:t>
      </w:r>
      <w:r>
        <w:t xml:space="preserve">mound </w:t>
      </w:r>
      <w:r>
        <w:t xml:space="preserve">trout </w:t>
      </w:r>
      <w:r>
        <w:t xml:space="preserve">schoolhouse </w:t>
      </w:r>
      <w:r>
        <w:t xml:space="preserve">outline </w:t>
      </w:r>
      <w:r>
        <w:t xml:space="preserve">mounted </w:t>
      </w:r>
      <w:r>
        <w:t xml:space="preserve">ouch </w:t>
      </w:r>
      <w:r>
        <w:t xml:space="preserve">lookout </w:t>
      </w:r>
      <w:r>
        <w:t xml:space="preserve">background </w:t>
      </w:r>
      <w:r>
        <w:t xml:space="preserve">southwest </w:t>
      </w:r>
      <w:r>
        <w:t xml:space="preserve">surrounding </w:t>
      </w:r>
      <w:r>
        <w:t xml:space="preserve">clubhouse </w:t>
      </w:r>
      <w:r>
        <w:t xml:space="preserve">scouts </w:t>
      </w:r>
      <w:r>
        <w:t xml:space="preserve">housekeeper </w:t>
      </w:r>
      <w:r>
        <w:t xml:space="preserve">dugout </w:t>
      </w:r>
      <w:r>
        <w:t xml:space="preserve">pronoun </w:t>
      </w:r>
      <w:r>
        <w:t xml:space="preserve">outfit </w:t>
      </w:r>
      <w:r>
        <w:t xml:space="preserve">sprout </w:t>
      </w:r>
      <w:r>
        <w:t xml:space="preserve">sounding </w:t>
      </w:r>
      <w:r>
        <w:t xml:space="preserve">foul </w:t>
      </w:r>
      <w:r>
        <w:t xml:space="preserve">counts </w:t>
      </w:r>
      <w:r>
        <w:t xml:space="preserve"/>
        <w:br w:type="textWrapping"/>
        <w:br w:type="textWrapping"/>
      </w:r>
      <w:r>
        <w:rPr>
          <w:b w:val="true"/>
        </w:rPr>
        <w:t xml:space="preserve">ur /er/ (225 Words)</w:t>
        <w:br w:type="textWrapping"/>
      </w:r>
      <w:r>
        <w:t xml:space="preserve">turned </w:t>
      </w:r>
      <w:r>
        <w:t xml:space="preserve">turn </w:t>
      </w:r>
      <w:r>
        <w:t xml:space="preserve">during </w:t>
      </w:r>
      <w:r>
        <w:t xml:space="preserve">hurt </w:t>
      </w:r>
      <w:r>
        <w:t xml:space="preserve">surprise </w:t>
      </w:r>
      <w:r>
        <w:t xml:space="preserve">hurry </w:t>
      </w:r>
      <w:r>
        <w:t xml:space="preserve">surprised </w:t>
      </w:r>
      <w:r>
        <w:t xml:space="preserve">surface </w:t>
      </w:r>
      <w:r>
        <w:t xml:space="preserve">turning </w:t>
      </w:r>
      <w:r>
        <w:t xml:space="preserve">returned </w:t>
      </w:r>
      <w:r>
        <w:t xml:space="preserve">return </w:t>
      </w:r>
      <w:r>
        <w:t xml:space="preserve">hurried </w:t>
      </w:r>
      <w:r>
        <w:t xml:space="preserve">turns </w:t>
      </w:r>
      <w:r>
        <w:t xml:space="preserve">turtle </w:t>
      </w:r>
      <w:r>
        <w:t xml:space="preserve">Saturday </w:t>
      </w:r>
      <w:r>
        <w:t xml:space="preserve">fur </w:t>
      </w:r>
      <w:r>
        <w:t xml:space="preserve">burned </w:t>
      </w:r>
      <w:r>
        <w:t xml:space="preserve">nurse </w:t>
      </w:r>
      <w:r>
        <w:t xml:space="preserve">burning </w:t>
      </w:r>
      <w:r>
        <w:t xml:space="preserve">burn </w:t>
      </w:r>
      <w:r>
        <w:t xml:space="preserve">furniture </w:t>
      </w:r>
      <w:r>
        <w:t xml:space="preserve">burst </w:t>
      </w:r>
      <w:r>
        <w:t xml:space="preserve">further </w:t>
      </w:r>
      <w:r>
        <w:t xml:space="preserve">purple </w:t>
      </w:r>
      <w:r>
        <w:t xml:space="preserve">purpose </w:t>
      </w:r>
      <w:r>
        <w:t xml:space="preserve">current </w:t>
      </w:r>
      <w:r>
        <w:t xml:space="preserve">curtains </w:t>
      </w:r>
      <w:r>
        <w:t xml:space="preserve">curled </w:t>
      </w:r>
      <w:r>
        <w:t xml:space="preserve">turtles </w:t>
      </w:r>
      <w:r>
        <w:t xml:space="preserve">surrounded </w:t>
      </w:r>
      <w:r>
        <w:t xml:space="preserve">curved </w:t>
      </w:r>
      <w:r>
        <w:t xml:space="preserve">curve </w:t>
      </w:r>
      <w:r>
        <w:t xml:space="preserve">Turkey </w:t>
      </w:r>
      <w:r>
        <w:t xml:space="preserve">burns </w:t>
      </w:r>
      <w:r>
        <w:t xml:space="preserve">furry </w:t>
      </w:r>
      <w:r>
        <w:t xml:space="preserve">century </w:t>
      </w:r>
      <w:r>
        <w:t xml:space="preserve">hurrying </w:t>
      </w:r>
      <w:r>
        <w:t xml:space="preserve">curtain </w:t>
      </w:r>
      <w:r>
        <w:t xml:space="preserve">turnip </w:t>
      </w:r>
      <w:r>
        <w:t xml:space="preserve">purse </w:t>
      </w:r>
      <w:r>
        <w:t xml:space="preserve">Thursday </w:t>
      </w:r>
      <w:r>
        <w:t xml:space="preserve">nurses </w:t>
      </w:r>
      <w:r>
        <w:t xml:space="preserve">hurts </w:t>
      </w:r>
      <w:r>
        <w:t xml:space="preserve">returning </w:t>
      </w:r>
      <w:r>
        <w:t xml:space="preserve">hurting </w:t>
      </w:r>
      <w:r>
        <w:t xml:space="preserve">curb </w:t>
      </w:r>
      <w:r>
        <w:t xml:space="preserve">murmured </w:t>
      </w:r>
      <w:r>
        <w:t xml:space="preserve">occurred </w:t>
      </w:r>
      <w:r>
        <w:t xml:space="preserve">measuring </w:t>
      </w:r>
      <w:r>
        <w:t xml:space="preserve">furs </w:t>
      </w:r>
      <w:r>
        <w:t xml:space="preserve">survive </w:t>
      </w:r>
      <w:r>
        <w:t xml:space="preserve">urged </w:t>
      </w:r>
      <w:r>
        <w:t xml:space="preserve">curly </w:t>
      </w:r>
      <w:r>
        <w:t xml:space="preserve">furnace </w:t>
      </w:r>
      <w:r>
        <w:t xml:space="preserve">currents </w:t>
      </w:r>
      <w:r>
        <w:t xml:space="preserve">turkeys </w:t>
      </w:r>
      <w:r>
        <w:t xml:space="preserve">surf </w:t>
      </w:r>
      <w:r>
        <w:t xml:space="preserve">curl </w:t>
      </w:r>
      <w:r>
        <w:t xml:space="preserve">surprising </w:t>
      </w:r>
      <w:r>
        <w:t xml:space="preserve">disturbed </w:t>
      </w:r>
      <w:r>
        <w:t xml:space="preserve">turnips </w:t>
      </w:r>
      <w:r>
        <w:t xml:space="preserve">hamburger </w:t>
      </w:r>
      <w:r>
        <w:t xml:space="preserve">plural </w:t>
      </w:r>
      <w:r>
        <w:t xml:space="preserve">surrounding </w:t>
      </w:r>
      <w:r>
        <w:t xml:space="preserve">sturdy </w:t>
      </w:r>
      <w:r>
        <w:t xml:space="preserve">centuries </w:t>
      </w:r>
      <w:r>
        <w:t xml:space="preserve">Saturdays </w:t>
      </w:r>
      <w:r>
        <w:t xml:space="preserve">disturb </w:t>
      </w:r>
      <w:r>
        <w:t xml:space="preserve">occur </w:t>
      </w:r>
      <w:r>
        <w:t xml:space="preserve">curls </w:t>
      </w:r>
      <w:r>
        <w:t xml:space="preserve">hurriedly </w:t>
      </w:r>
      <w:r>
        <w:t xml:space="preserve">hurricane </w:t>
      </w:r>
      <w:r>
        <w:t xml:space="preserve">nursery </w:t>
      </w:r>
      <w:r>
        <w:t xml:space="preserve">curves </w:t>
      </w:r>
      <w:r>
        <w:t xml:space="preserve">insurance </w:t>
      </w:r>
      <w:r>
        <w:t xml:space="preserve">burrow </w:t>
      </w:r>
      <w:r>
        <w:t xml:space="preserve">surfaces </w:t>
      </w:r>
      <w:r>
        <w:t xml:space="preserve">surprises </w:t>
      </w:r>
      <w:r>
        <w:t xml:space="preserve">hamburgers </w:t>
      </w:r>
      <w:r>
        <w:t xml:space="preserve">burden </w:t>
      </w:r>
      <w:r>
        <w:t xml:space="preserve">surroundings </w:t>
      </w:r>
      <w:r>
        <w:t xml:space="preserve">churches </w:t>
      </w:r>
      <w:r>
        <w:t xml:space="preserve">bursting </w:t>
      </w:r>
      <w:r>
        <w:t xml:space="preserve">survived </w:t>
      </w:r>
      <w:r>
        <w:t xml:space="preserve">curving </w:t>
      </w:r>
      <w:r>
        <w:t xml:space="preserve">occurs </w:t>
      </w:r>
      <w:r>
        <w:t xml:space="preserve">suburbs </w:t>
      </w:r>
      <w:r>
        <w:t xml:space="preserve">returns </w:t>
      </w:r>
      <w:r>
        <w:t xml:space="preserve">purr </w:t>
      </w:r>
      <w:r>
        <w:t xml:space="preserve">nurse's </w:t>
      </w:r>
      <w:r>
        <w:t xml:space="preserve">curling </w:t>
      </w:r>
      <w:r>
        <w:t xml:space="preserve">blurted </w:t>
      </w:r>
      <w:r>
        <w:t xml:space="preserve">purposes </w:t>
      </w:r>
      <w:r>
        <w:t xml:space="preserve">blur </w:t>
      </w:r>
      <w:r>
        <w:t xml:space="preserve">manufacturing </w:t>
      </w:r>
      <w:r>
        <w:t xml:space="preserve">curse </w:t>
      </w:r>
      <w:r>
        <w:t xml:space="preserve">urgent </w:t>
      </w:r>
      <w:r>
        <w:t xml:space="preserve">jury </w:t>
      </w:r>
      <w:r>
        <w:t xml:space="preserve">surround </w:t>
      </w:r>
      <w:r>
        <w:t xml:space="preserve">blurred </w:t>
      </w:r>
      <w:r>
        <w:t xml:space="preserve"/>
        <w:br w:type="textWrapping"/>
        <w:br w:type="textWrapping"/>
      </w:r>
      <w:r>
        <w:rPr>
          <w:b w:val="true"/>
        </w:rPr>
        <w:t xml:space="preserve">n /ng/ (177 Words)</w:t>
        <w:br w:type="textWrapping"/>
      </w:r>
      <w:r>
        <w:t xml:space="preserve">think </w:t>
      </w:r>
      <w:r>
        <w:t xml:space="preserve">thinking </w:t>
      </w:r>
      <w:r>
        <w:t xml:space="preserve">uncle </w:t>
      </w:r>
      <w:r>
        <w:t xml:space="preserve">drink </w:t>
      </w:r>
      <w:r>
        <w:t xml:space="preserve">thank </w:t>
      </w:r>
      <w:r>
        <w:t xml:space="preserve">English </w:t>
      </w:r>
      <w:r>
        <w:t xml:space="preserve">bank </w:t>
      </w:r>
      <w:r>
        <w:t xml:space="preserve">frank </w:t>
      </w:r>
      <w:r>
        <w:t xml:space="preserve">thanks </w:t>
      </w:r>
      <w:r>
        <w:t xml:space="preserve">thinks </w:t>
      </w:r>
      <w:r>
        <w:t xml:space="preserve">blanket </w:t>
      </w:r>
      <w:r>
        <w:t xml:space="preserve">pink </w:t>
      </w:r>
      <w:r>
        <w:t xml:space="preserve">tank </w:t>
      </w:r>
      <w:r>
        <w:t xml:space="preserve">trunk </w:t>
      </w:r>
      <w:r>
        <w:t xml:space="preserve">sink </w:t>
      </w:r>
      <w:r>
        <w:t xml:space="preserve">drank </w:t>
      </w:r>
      <w:r>
        <w:t xml:space="preserve">Lincoln </w:t>
      </w:r>
      <w:r>
        <w:t xml:space="preserve">drinking </w:t>
      </w:r>
      <w:r>
        <w:t xml:space="preserve">monkey </w:t>
      </w:r>
      <w:r>
        <w:t xml:space="preserve">donkey </w:t>
      </w:r>
      <w:r>
        <w:t xml:space="preserve">sank </w:t>
      </w:r>
      <w:r>
        <w:t xml:space="preserve">junk </w:t>
      </w:r>
      <w:r>
        <w:t xml:space="preserve">banks </w:t>
      </w:r>
      <w:r>
        <w:t xml:space="preserve">skunk </w:t>
      </w:r>
      <w:r>
        <w:t xml:space="preserve">blankets </w:t>
      </w:r>
      <w:r>
        <w:t xml:space="preserve">thanked </w:t>
      </w:r>
      <w:r>
        <w:t xml:space="preserve">tanks </w:t>
      </w:r>
      <w:r>
        <w:t xml:space="preserve">chipmunk </w:t>
      </w:r>
      <w:r>
        <w:t xml:space="preserve">pancakes </w:t>
      </w:r>
      <w:r>
        <w:t xml:space="preserve">monkeys </w:t>
      </w:r>
      <w:r>
        <w:t xml:space="preserve">anxious </w:t>
      </w:r>
      <w:r>
        <w:t xml:space="preserve">link </w:t>
      </w:r>
      <w:r>
        <w:t xml:space="preserve">pancake </w:t>
      </w:r>
      <w:r>
        <w:t xml:space="preserve">ink </w:t>
      </w:r>
      <w:r>
        <w:t xml:space="preserve">drinks </w:t>
      </w:r>
      <w:r>
        <w:t xml:space="preserve">trunks </w:t>
      </w:r>
      <w:r>
        <w:t xml:space="preserve">blinked </w:t>
      </w:r>
      <w:r>
        <w:t xml:space="preserve">wrinkled </w:t>
      </w:r>
      <w:r>
        <w:t xml:space="preserve">blank </w:t>
      </w:r>
      <w:r>
        <w:t xml:space="preserve">Thanksgiving </w:t>
      </w:r>
      <w:r>
        <w:t xml:space="preserve">anxiously </w:t>
      </w:r>
      <w:r>
        <w:t xml:space="preserve">uncles </w:t>
      </w:r>
      <w:r>
        <w:t xml:space="preserve">donkeys </w:t>
      </w:r>
      <w:r>
        <w:t xml:space="preserve">sinking </w:t>
      </w:r>
      <w:r>
        <w:t xml:space="preserve">chipmunks </w:t>
      </w:r>
      <w:r>
        <w:t xml:space="preserve">anchor </w:t>
      </w:r>
      <w:r>
        <w:t xml:space="preserve">honk </w:t>
      </w:r>
      <w:r>
        <w:t xml:space="preserve">sinks </w:t>
      </w:r>
      <w:r>
        <w:t xml:space="preserve">winked </w:t>
      </w:r>
      <w:r>
        <w:t xml:space="preserve">bunk </w:t>
      </w:r>
      <w:r>
        <w:t xml:space="preserve">wink </w:t>
      </w:r>
      <w:r>
        <w:t xml:space="preserve">ankle </w:t>
      </w:r>
      <w:r>
        <w:t xml:space="preserve">ankles </w:t>
      </w:r>
      <w:r>
        <w:t xml:space="preserve">thankful </w:t>
      </w:r>
      <w:r>
        <w:t xml:space="preserve">blinking </w:t>
      </w:r>
      <w:r>
        <w:t xml:space="preserve">rink </w:t>
      </w:r>
      <w:r>
        <w:t xml:space="preserve">blink </w:t>
      </w:r>
      <w:r>
        <w:t xml:space="preserve">jinx </w:t>
      </w:r>
      <w:r>
        <w:t xml:space="preserve">concrete </w:t>
      </w:r>
      <w:r>
        <w:t xml:space="preserve">sprinkled </w:t>
      </w:r>
      <w:r>
        <w:t xml:space="preserve">twinkle </w:t>
      </w:r>
      <w:r>
        <w:t xml:space="preserve">extinct </w:t>
      </w:r>
      <w:r>
        <w:t xml:space="preserve">chunks </w:t>
      </w:r>
      <w:r>
        <w:t xml:space="preserve">function </w:t>
      </w:r>
      <w:r>
        <w:t xml:space="preserve">shrink </w:t>
      </w:r>
      <w:r>
        <w:t xml:space="preserve">conquered </w:t>
      </w:r>
      <w:r>
        <w:t xml:space="preserve">yanked </w:t>
      </w:r>
      <w:r>
        <w:t xml:space="preserve">twinkling </w:t>
      </w:r>
      <w:r>
        <w:t xml:space="preserve">plank </w:t>
      </w:r>
      <w:r>
        <w:t xml:space="preserve">riverbank </w:t>
      </w:r>
      <w:r>
        <w:t xml:space="preserve">anxiety </w:t>
      </w:r>
      <w:r>
        <w:t xml:space="preserve">chunk </w:t>
      </w:r>
      <w:r>
        <w:t xml:space="preserve">wrinkles </w:t>
      </w:r>
      <w:r>
        <w:t xml:space="preserve">dangling </w:t>
      </w:r>
      <w:r>
        <w:t xml:space="preserve">instincts </w:t>
      </w:r>
      <w:r>
        <w:t xml:space="preserve">Duncan </w:t>
      </w:r>
      <w:r>
        <w:t xml:space="preserve">skunks </w:t>
      </w:r>
      <w:r>
        <w:t xml:space="preserve">anchored </w:t>
      </w:r>
      <w:r>
        <w:t xml:space="preserve">sunk </w:t>
      </w:r>
      <w:r>
        <w:t xml:space="preserve">shrinking </w:t>
      </w:r>
      <w:r>
        <w:t xml:space="preserve">punctuation </w:t>
      </w:r>
      <w:r>
        <w:t xml:space="preserve">twinkled </w:t>
      </w:r>
      <w:r>
        <w:t xml:space="preserve">penguins </w:t>
      </w:r>
      <w:r>
        <w:t xml:space="preserve">instinct </w:t>
      </w:r>
      <w:r>
        <w:t xml:space="preserve">distinctly </w:t>
      </w:r>
      <w:r>
        <w:t xml:space="preserve">conquer </w:t>
      </w:r>
      <w:r>
        <w:t xml:space="preserve">Inca </w:t>
      </w:r>
      <w:r>
        <w:t xml:space="preserve">linked </w:t>
      </w:r>
      <w:r>
        <w:t xml:space="preserve">shrank </w:t>
      </w:r>
      <w:r>
        <w:t xml:space="preserve">planks </w:t>
      </w:r>
      <w:r>
        <w:t xml:space="preserve">tinker </w:t>
      </w:r>
      <w:r>
        <w:t xml:space="preserve">monk </w:t>
      </w:r>
      <w:r>
        <w:t xml:space="preserve">rank </w:t>
      </w:r>
      <w:r>
        <w:t xml:space="preserve">sunken </w:t>
      </w:r>
      <w:r>
        <w:t xml:space="preserve">functions </w:t>
      </w:r>
      <w:r>
        <w:t xml:space="preserve">angles </w:t>
      </w:r>
      <w:r>
        <w:t xml:space="preserve">banker </w:t>
      </w:r>
      <w:r>
        <w:t xml:space="preserve">hungrily </w:t>
      </w:r>
      <w:r>
        <w:t xml:space="preserve">zinc </w:t>
      </w:r>
      <w:r>
        <w:t xml:space="preserve">stink </w:t>
      </w:r>
      <w:r>
        <w:t xml:space="preserve"/>
        <w:br w:type="textWrapping"/>
        <w:br w:type="textWrapping"/>
      </w:r>
      <w:r>
        <w:rPr>
          <w:b w:val="true"/>
        </w:rPr>
        <w:t xml:space="preserve">ie /ē/ (196 Words)</w:t>
        <w:br w:type="textWrapping"/>
      </w:r>
      <w:r>
        <w:t xml:space="preserve">believe </w:t>
      </w:r>
      <w:r>
        <w:t xml:space="preserve">piece </w:t>
      </w:r>
      <w:r>
        <w:t xml:space="preserve">field </w:t>
      </w:r>
      <w:r>
        <w:t xml:space="preserve">carried </w:t>
      </w:r>
      <w:r>
        <w:t xml:space="preserve">stories </w:t>
      </w:r>
      <w:r>
        <w:t xml:space="preserve">pieces </w:t>
      </w:r>
      <w:r>
        <w:t xml:space="preserve">fields </w:t>
      </w:r>
      <w:r>
        <w:t xml:space="preserve">hurried </w:t>
      </w:r>
      <w:r>
        <w:t xml:space="preserve">cities </w:t>
      </w:r>
      <w:r>
        <w:t xml:space="preserve">worried </w:t>
      </w:r>
      <w:r>
        <w:t xml:space="preserve">families </w:t>
      </w:r>
      <w:r>
        <w:t xml:space="preserve">chief </w:t>
      </w:r>
      <w:r>
        <w:t xml:space="preserve">believed </w:t>
      </w:r>
      <w:r>
        <w:t xml:space="preserve">bodies </w:t>
      </w:r>
      <w:r>
        <w:t xml:space="preserve">cookies </w:t>
      </w:r>
      <w:r>
        <w:t xml:space="preserve">married </w:t>
      </w:r>
      <w:r>
        <w:t xml:space="preserve">babies </w:t>
      </w:r>
      <w:r>
        <w:t xml:space="preserve">studied </w:t>
      </w:r>
      <w:r>
        <w:t xml:space="preserve">countries </w:t>
      </w:r>
      <w:r>
        <w:t xml:space="preserve">movie </w:t>
      </w:r>
      <w:r>
        <w:t xml:space="preserve">buried </w:t>
      </w:r>
      <w:r>
        <w:t xml:space="preserve">factories </w:t>
      </w:r>
      <w:r>
        <w:t xml:space="preserve">movies </w:t>
      </w:r>
      <w:r>
        <w:t xml:space="preserve">communities </w:t>
      </w:r>
      <w:r>
        <w:t xml:space="preserve">Marie </w:t>
      </w:r>
      <w:r>
        <w:t xml:space="preserve">prairie </w:t>
      </w:r>
      <w:r>
        <w:t xml:space="preserve">berries </w:t>
      </w:r>
      <w:r>
        <w:t xml:space="preserve">carries </w:t>
      </w:r>
      <w:r>
        <w:t xml:space="preserve">enemies </w:t>
      </w:r>
      <w:r>
        <w:t xml:space="preserve">relief </w:t>
      </w:r>
      <w:r>
        <w:t xml:space="preserve">pennies </w:t>
      </w:r>
      <w:r>
        <w:t xml:space="preserve">puppies </w:t>
      </w:r>
      <w:r>
        <w:t xml:space="preserve">series </w:t>
      </w:r>
      <w:r>
        <w:t xml:space="preserve">studies </w:t>
      </w:r>
      <w:r>
        <w:t xml:space="preserve">activities </w:t>
      </w:r>
      <w:r>
        <w:t xml:space="preserve">Colonies </w:t>
      </w:r>
      <w:r>
        <w:t xml:space="preserve">parties </w:t>
      </w:r>
      <w:r>
        <w:t xml:space="preserve">ponies </w:t>
      </w:r>
      <w:r>
        <w:t xml:space="preserve">companies </w:t>
      </w:r>
      <w:r>
        <w:t xml:space="preserve">genie </w:t>
      </w:r>
      <w:r>
        <w:t xml:space="preserve">Stevie </w:t>
      </w:r>
      <w:r>
        <w:t xml:space="preserve">cookie </w:t>
      </w:r>
      <w:r>
        <w:t xml:space="preserve">brief </w:t>
      </w:r>
      <w:r>
        <w:t xml:space="preserve">relieved </w:t>
      </w:r>
      <w:r>
        <w:t xml:space="preserve">groceries </w:t>
      </w:r>
      <w:r>
        <w:t xml:space="preserve">emptied </w:t>
      </w:r>
      <w:r>
        <w:t xml:space="preserve">shrieked </w:t>
      </w:r>
      <w:r>
        <w:t xml:space="preserve">shield </w:t>
      </w:r>
      <w:r>
        <w:t xml:space="preserve">memories </w:t>
      </w:r>
      <w:r>
        <w:t xml:space="preserve">centuries </w:t>
      </w:r>
      <w:r>
        <w:t xml:space="preserve">grief </w:t>
      </w:r>
      <w:r>
        <w:t xml:space="preserve">indies </w:t>
      </w:r>
      <w:r>
        <w:t xml:space="preserve">duties </w:t>
      </w:r>
      <w:r>
        <w:t xml:space="preserve">believes </w:t>
      </w:r>
      <w:r>
        <w:t xml:space="preserve">copies </w:t>
      </w:r>
      <w:r>
        <w:t xml:space="preserve">mysteries </w:t>
      </w:r>
      <w:r>
        <w:t xml:space="preserve">worries </w:t>
      </w:r>
      <w:r>
        <w:t xml:space="preserve">briefly </w:t>
      </w:r>
      <w:r>
        <w:t xml:space="preserve">industries </w:t>
      </w:r>
      <w:r>
        <w:t xml:space="preserve">chiefs </w:t>
      </w:r>
      <w:r>
        <w:t xml:space="preserve">species </w:t>
      </w:r>
      <w:r>
        <w:t xml:space="preserve">brownie </w:t>
      </w:r>
      <w:r>
        <w:t xml:space="preserve">daisies </w:t>
      </w:r>
      <w:r>
        <w:t xml:space="preserve">caddie </w:t>
      </w:r>
      <w:r>
        <w:t xml:space="preserve">birdie </w:t>
      </w:r>
      <w:r>
        <w:t xml:space="preserve">believing </w:t>
      </w:r>
      <w:r>
        <w:t xml:space="preserve">batteries </w:t>
      </w:r>
      <w:r>
        <w:t xml:space="preserve">strawberries </w:t>
      </w:r>
      <w:r>
        <w:t xml:space="preserve">auntie </w:t>
      </w:r>
      <w:r>
        <w:t xml:space="preserve">cherries </w:t>
      </w:r>
      <w:r>
        <w:t xml:space="preserve">unbelievable </w:t>
      </w:r>
      <w:r>
        <w:t xml:space="preserve">Springfield </w:t>
      </w:r>
      <w:r>
        <w:t xml:space="preserve">Melanie </w:t>
      </w:r>
      <w:r>
        <w:t xml:space="preserve">copied </w:t>
      </w:r>
      <w:r>
        <w:t xml:space="preserve">collie </w:t>
      </w:r>
      <w:r>
        <w:t xml:space="preserve">cornfield </w:t>
      </w:r>
      <w:r>
        <w:t xml:space="preserve">windshield </w:t>
      </w:r>
      <w:r>
        <w:t xml:space="preserve">Johnnie </w:t>
      </w:r>
      <w:r>
        <w:t xml:space="preserve">lilies </w:t>
      </w:r>
      <w:r>
        <w:t xml:space="preserve">Erie </w:t>
      </w:r>
      <w:r>
        <w:t xml:space="preserve">Louie </w:t>
      </w:r>
      <w:r>
        <w:t xml:space="preserve">apiece </w:t>
      </w:r>
      <w:r>
        <w:t xml:space="preserve">blackberries </w:t>
      </w:r>
      <w:r>
        <w:t xml:space="preserve">ladies' </w:t>
      </w:r>
      <w:r>
        <w:t xml:space="preserve">qualities </w:t>
      </w:r>
      <w:r>
        <w:t xml:space="preserve">responsibilities </w:t>
      </w:r>
      <w:r>
        <w:t xml:space="preserve">calories </w:t>
      </w:r>
      <w:r>
        <w:t xml:space="preserve">discoveries </w:t>
      </w:r>
      <w:r>
        <w:t xml:space="preserve">scurried </w:t>
      </w:r>
      <w:r>
        <w:t xml:space="preserve">shriek </w:t>
      </w:r>
      <w:r>
        <w:t xml:space="preserve">fairies </w:t>
      </w:r>
      <w:r>
        <w:t xml:space="preserve">possibilities </w:t>
      </w:r>
      <w:r>
        <w:t xml:space="preserve">achieve </w:t>
      </w:r>
      <w:r>
        <w:t xml:space="preserve">disbelief </w:t>
      </w:r>
      <w:r>
        <w:t xml:space="preserve">rubies </w:t>
      </w:r>
      <w:r>
        <w:t xml:space="preserve">difficulties </w:t>
      </w:r>
      <w:r>
        <w:t xml:space="preserve">entries </w:t>
      </w:r>
      <w:r>
        <w:t xml:space="preserve">libraries </w:t>
      </w:r>
      <w:r>
        <w:t xml:space="preserve">Friedrich </w:t>
      </w:r>
      <w:r>
        <w:t xml:space="preserve">niece </w:t>
      </w:r>
      <w:r>
        <w:t xml:space="preserve"/>
        <w:br w:type="textWrapping"/>
        <w:br w:type="textWrapping"/>
      </w:r>
      <w:r>
        <w:rPr>
          <w:b w:val="true"/>
        </w:rPr>
        <w:t xml:space="preserve">j /j/ (191 Words)</w:t>
        <w:br w:type="textWrapping"/>
      </w:r>
      <w:r>
        <w:t xml:space="preserve">just </w:t>
      </w:r>
      <w:r>
        <w:t xml:space="preserve">job </w:t>
      </w:r>
      <w:r>
        <w:t xml:space="preserve">jumped </w:t>
      </w:r>
      <w:r>
        <w:t xml:space="preserve">Joe </w:t>
      </w:r>
      <w:r>
        <w:t xml:space="preserve">jump </w:t>
      </w:r>
      <w:r>
        <w:t xml:space="preserve">jack </w:t>
      </w:r>
      <w:r>
        <w:t xml:space="preserve">Johnny </w:t>
      </w:r>
      <w:r>
        <w:t xml:space="preserve">jobs </w:t>
      </w:r>
      <w:r>
        <w:t xml:space="preserve">subject </w:t>
      </w:r>
      <w:r>
        <w:t xml:space="preserve">join </w:t>
      </w:r>
      <w:r>
        <w:t xml:space="preserve">jar </w:t>
      </w:r>
      <w:r>
        <w:t xml:space="preserve">joined </w:t>
      </w:r>
      <w:r>
        <w:t xml:space="preserve">jacket </w:t>
      </w:r>
      <w:r>
        <w:t xml:space="preserve">object </w:t>
      </w:r>
      <w:r>
        <w:t xml:space="preserve">enjoy </w:t>
      </w:r>
      <w:r>
        <w:t xml:space="preserve">Jason </w:t>
      </w:r>
      <w:r>
        <w:t xml:space="preserve">jumping </w:t>
      </w:r>
      <w:r>
        <w:t xml:space="preserve">objects </w:t>
      </w:r>
      <w:r>
        <w:t xml:space="preserve">joy </w:t>
      </w:r>
      <w:r>
        <w:t xml:space="preserve">journey </w:t>
      </w:r>
      <w:r>
        <w:t xml:space="preserve">judge </w:t>
      </w:r>
      <w:r>
        <w:t xml:space="preserve">jungle </w:t>
      </w:r>
      <w:r>
        <w:t xml:space="preserve">June </w:t>
      </w:r>
      <w:r>
        <w:t xml:space="preserve">joke </w:t>
      </w:r>
      <w:r>
        <w:t xml:space="preserve">major </w:t>
      </w:r>
      <w:r>
        <w:t xml:space="preserve">juice </w:t>
      </w:r>
      <w:r>
        <w:t xml:space="preserve">enjoyed </w:t>
      </w:r>
      <w:r>
        <w:t xml:space="preserve">jail </w:t>
      </w:r>
      <w:r>
        <w:t xml:space="preserve">jay </w:t>
      </w:r>
      <w:r>
        <w:t xml:space="preserve">jumps </w:t>
      </w:r>
      <w:r>
        <w:t xml:space="preserve">joey </w:t>
      </w:r>
      <w:r>
        <w:t xml:space="preserve">junk </w:t>
      </w:r>
      <w:r>
        <w:t xml:space="preserve">July </w:t>
      </w:r>
      <w:r>
        <w:t xml:space="preserve">Jacob </w:t>
      </w:r>
      <w:r>
        <w:t xml:space="preserve">Jackson </w:t>
      </w:r>
      <w:r>
        <w:t xml:space="preserve">jelly </w:t>
      </w:r>
      <w:r>
        <w:t xml:space="preserve">Japanese </w:t>
      </w:r>
      <w:r>
        <w:t xml:space="preserve">junior </w:t>
      </w:r>
      <w:r>
        <w:t xml:space="preserve">jet </w:t>
      </w:r>
      <w:r>
        <w:t xml:space="preserve">Japan </w:t>
      </w:r>
      <w:r>
        <w:t xml:space="preserve">jam </w:t>
      </w:r>
      <w:r>
        <w:t xml:space="preserve">Jupiter </w:t>
      </w:r>
      <w:r>
        <w:t xml:space="preserve">jeans </w:t>
      </w:r>
      <w:r>
        <w:t xml:space="preserve">Johnson </w:t>
      </w:r>
      <w:r>
        <w:t xml:space="preserve">subjects </w:t>
      </w:r>
      <w:r>
        <w:t xml:space="preserve">jasper </w:t>
      </w:r>
      <w:r>
        <w:t xml:space="preserve">jokes </w:t>
      </w:r>
      <w:r>
        <w:t xml:space="preserve">joe's </w:t>
      </w:r>
      <w:r>
        <w:t xml:space="preserve">enjoying </w:t>
      </w:r>
      <w:r>
        <w:t xml:space="preserve">jars </w:t>
      </w:r>
      <w:r>
        <w:t xml:space="preserve">Jennifer </w:t>
      </w:r>
      <w:r>
        <w:t xml:space="preserve">Jefferson </w:t>
      </w:r>
      <w:r>
        <w:t xml:space="preserve">jaws </w:t>
      </w:r>
      <w:r>
        <w:t xml:space="preserve">project </w:t>
      </w:r>
      <w:r>
        <w:t xml:space="preserve">jersey </w:t>
      </w:r>
      <w:r>
        <w:t xml:space="preserve">jaw </w:t>
      </w:r>
      <w:r>
        <w:t xml:space="preserve">jealous </w:t>
      </w:r>
      <w:r>
        <w:t xml:space="preserve">jammed </w:t>
      </w:r>
      <w:r>
        <w:t xml:space="preserve">January </w:t>
      </w:r>
      <w:r>
        <w:t xml:space="preserve">Julia </w:t>
      </w:r>
      <w:r>
        <w:t xml:space="preserve">jewels </w:t>
      </w:r>
      <w:r>
        <w:t xml:space="preserve">Julius </w:t>
      </w:r>
      <w:r>
        <w:t xml:space="preserve">jug </w:t>
      </w:r>
      <w:r>
        <w:t xml:space="preserve">justice </w:t>
      </w:r>
      <w:r>
        <w:t xml:space="preserve">Jews </w:t>
      </w:r>
      <w:r>
        <w:t xml:space="preserve">majesty </w:t>
      </w:r>
      <w:r>
        <w:t xml:space="preserve">judges </w:t>
      </w:r>
      <w:r>
        <w:t xml:space="preserve">jewelry </w:t>
      </w:r>
      <w:r>
        <w:t xml:space="preserve">injured </w:t>
      </w:r>
      <w:r>
        <w:t xml:space="preserve">Jewish </w:t>
      </w:r>
      <w:r>
        <w:t xml:space="preserve">journal </w:t>
      </w:r>
      <w:r>
        <w:t xml:space="preserve">jeep </w:t>
      </w:r>
      <w:r>
        <w:t xml:space="preserve">jesus </w:t>
      </w:r>
      <w:r>
        <w:t xml:space="preserve">joking </w:t>
      </w:r>
      <w:r>
        <w:t xml:space="preserve">jade </w:t>
      </w:r>
      <w:r>
        <w:t xml:space="preserve">pajamas </w:t>
      </w:r>
      <w:r>
        <w:t xml:space="preserve">jackets </w:t>
      </w:r>
      <w:r>
        <w:t xml:space="preserve">Jordan </w:t>
      </w:r>
      <w:r>
        <w:t xml:space="preserve">joining </w:t>
      </w:r>
      <w:r>
        <w:t xml:space="preserve">Julian </w:t>
      </w:r>
      <w:r>
        <w:t xml:space="preserve">joint </w:t>
      </w:r>
      <w:r>
        <w:t xml:space="preserve">joints </w:t>
      </w:r>
      <w:r>
        <w:t xml:space="preserve">jazz </w:t>
      </w:r>
      <w:r>
        <w:t xml:space="preserve">Jonas </w:t>
      </w:r>
      <w:r>
        <w:t xml:space="preserve">johnny's </w:t>
      </w:r>
      <w:r>
        <w:t xml:space="preserve">banjo </w:t>
      </w:r>
      <w:r>
        <w:t xml:space="preserve">jinx </w:t>
      </w:r>
      <w:r>
        <w:t xml:space="preserve">Joshua </w:t>
      </w:r>
      <w:r>
        <w:t xml:space="preserve">juicy </w:t>
      </w:r>
      <w:r>
        <w:t xml:space="preserve">jolly </w:t>
      </w:r>
      <w:r>
        <w:t xml:space="preserve">joyfully </w:t>
      </w:r>
      <w:r>
        <w:t xml:space="preserve">jumper </w:t>
      </w:r>
      <w:r>
        <w:t xml:space="preserve">joked </w:t>
      </w:r>
      <w:r>
        <w:t xml:space="preserve">enjoys </w:t>
      </w:r>
      <w:r>
        <w:t xml:space="preserve">juices </w:t>
      </w:r>
      <w:r>
        <w:t xml:space="preserve">judgment </w:t>
      </w:r>
      <w:r>
        <w:t xml:space="preserve">jumbo </w:t>
      </w:r>
      <w:r>
        <w:t xml:space="preserve">jungles </w:t>
      </w:r>
      <w:r>
        <w:t xml:space="preserve">joey's </w:t>
      </w:r>
      <w:r>
        <w:t xml:space="preserve">jackal </w:t>
      </w:r>
      <w:r>
        <w:t xml:space="preserve"/>
        <w:br w:type="textWrapping"/>
        <w:br w:type="textWrapping"/>
      </w:r>
      <w:r>
        <w:rPr>
          <w:b w:val="true"/>
        </w:rPr>
        <w:t xml:space="preserve">ar /er/ (179 Words)</w:t>
        <w:br w:type="textWrapping"/>
      </w:r>
      <w:r>
        <w:t xml:space="preserve">around </w:t>
      </w:r>
      <w:r>
        <w:t xml:space="preserve">forward </w:t>
      </w:r>
      <w:r>
        <w:t xml:space="preserve">Maria </w:t>
      </w:r>
      <w:r>
        <w:t xml:space="preserve">dollars </w:t>
      </w:r>
      <w:r>
        <w:t xml:space="preserve">library </w:t>
      </w:r>
      <w:r>
        <w:t xml:space="preserve">sugar </w:t>
      </w:r>
      <w:r>
        <w:t xml:space="preserve">parade </w:t>
      </w:r>
      <w:r>
        <w:t xml:space="preserve">Margaret </w:t>
      </w:r>
      <w:r>
        <w:t xml:space="preserve">dollar </w:t>
      </w:r>
      <w:r>
        <w:t xml:space="preserve">Barbara </w:t>
      </w:r>
      <w:r>
        <w:t xml:space="preserve">familiar </w:t>
      </w:r>
      <w:r>
        <w:t xml:space="preserve">regular </w:t>
      </w:r>
      <w:r>
        <w:t xml:space="preserve">separate </w:t>
      </w:r>
      <w:r>
        <w:t xml:space="preserve">Marie </w:t>
      </w:r>
      <w:r>
        <w:t xml:space="preserve">collar </w:t>
      </w:r>
      <w:r>
        <w:t xml:space="preserve">particular </w:t>
      </w:r>
      <w:r>
        <w:t xml:space="preserve">Richard </w:t>
      </w:r>
      <w:r>
        <w:t xml:space="preserve">upward </w:t>
      </w:r>
      <w:r>
        <w:t xml:space="preserve">backward </w:t>
      </w:r>
      <w:r>
        <w:t xml:space="preserve">kangaroo </w:t>
      </w:r>
      <w:r>
        <w:t xml:space="preserve">popular </w:t>
      </w:r>
      <w:r>
        <w:t xml:space="preserve">cellar </w:t>
      </w:r>
      <w:r>
        <w:t xml:space="preserve">wizard </w:t>
      </w:r>
      <w:r>
        <w:t xml:space="preserve">similar </w:t>
      </w:r>
      <w:r>
        <w:t xml:space="preserve">solar </w:t>
      </w:r>
      <w:r>
        <w:t xml:space="preserve">separated </w:t>
      </w:r>
      <w:r>
        <w:t xml:space="preserve">lizard </w:t>
      </w:r>
      <w:r>
        <w:t xml:space="preserve">Zachary </w:t>
      </w:r>
      <w:r>
        <w:t xml:space="preserve">Howard </w:t>
      </w:r>
      <w:r>
        <w:t xml:space="preserve">afterward </w:t>
      </w:r>
      <w:r>
        <w:t xml:space="preserve">Oscar </w:t>
      </w:r>
      <w:r>
        <w:t xml:space="preserve">afterwards </w:t>
      </w:r>
      <w:r>
        <w:t xml:space="preserve">mustard </w:t>
      </w:r>
      <w:r>
        <w:t xml:space="preserve">particularly </w:t>
      </w:r>
      <w:r>
        <w:t xml:space="preserve">downward </w:t>
      </w:r>
      <w:r>
        <w:t xml:space="preserve">backwards </w:t>
      </w:r>
      <w:r>
        <w:t xml:space="preserve">caterpillar </w:t>
      </w:r>
      <w:r>
        <w:t xml:space="preserve">blizzard </w:t>
      </w:r>
      <w:r>
        <w:t xml:space="preserve">variety </w:t>
      </w:r>
      <w:r>
        <w:t xml:space="preserve">career </w:t>
      </w:r>
      <w:r>
        <w:t xml:space="preserve">calendar </w:t>
      </w:r>
      <w:r>
        <w:t xml:space="preserve">submarine </w:t>
      </w:r>
      <w:r>
        <w:t xml:space="preserve">Stuart </w:t>
      </w:r>
      <w:r>
        <w:t xml:space="preserve">singular </w:t>
      </w:r>
      <w:r>
        <w:t xml:space="preserve">orchard </w:t>
      </w:r>
      <w:r>
        <w:t xml:space="preserve">polar </w:t>
      </w:r>
      <w:r>
        <w:t xml:space="preserve">awkward </w:t>
      </w:r>
      <w:r>
        <w:t xml:space="preserve">diary </w:t>
      </w:r>
      <w:r>
        <w:t xml:space="preserve">maria's </w:t>
      </w:r>
      <w:r>
        <w:t xml:space="preserve">peculiar </w:t>
      </w:r>
      <w:r>
        <w:t xml:space="preserve">Caruso </w:t>
      </w:r>
      <w:r>
        <w:t xml:space="preserve">regularly </w:t>
      </w:r>
      <w:r>
        <w:t xml:space="preserve">lizards </w:t>
      </w:r>
      <w:r>
        <w:t xml:space="preserve">standard </w:t>
      </w:r>
      <w:r>
        <w:t xml:space="preserve">arose </w:t>
      </w:r>
      <w:r>
        <w:t xml:space="preserve">caterpillars </w:t>
      </w:r>
      <w:r>
        <w:t xml:space="preserve">cedar </w:t>
      </w:r>
      <w:r>
        <w:t xml:space="preserve">Leonard </w:t>
      </w:r>
      <w:r>
        <w:t xml:space="preserve">nectar </w:t>
      </w:r>
      <w:r>
        <w:t xml:space="preserve">westward </w:t>
      </w:r>
      <w:r>
        <w:t xml:space="preserve">leopard </w:t>
      </w:r>
      <w:r>
        <w:t xml:space="preserve">beggar </w:t>
      </w:r>
      <w:r>
        <w:t xml:space="preserve">cowardly </w:t>
      </w:r>
      <w:r>
        <w:t xml:space="preserve">Icarus </w:t>
      </w:r>
      <w:r>
        <w:t xml:space="preserve">Spaniards </w:t>
      </w:r>
      <w:r>
        <w:t xml:space="preserve">grammar </w:t>
      </w:r>
      <w:r>
        <w:t xml:space="preserve">vinegar </w:t>
      </w:r>
      <w:r>
        <w:t xml:space="preserve">marine </w:t>
      </w:r>
      <w:r>
        <w:t xml:space="preserve">unfamiliar </w:t>
      </w:r>
      <w:r>
        <w:t xml:space="preserve">awkwardly </w:t>
      </w:r>
      <w:r>
        <w:t xml:space="preserve">richards </w:t>
      </w:r>
      <w:r>
        <w:t xml:space="preserve">boundary </w:t>
      </w:r>
      <w:r>
        <w:t xml:space="preserve">coward </w:t>
      </w:r>
      <w:r>
        <w:t xml:space="preserve">Stewart </w:t>
      </w:r>
      <w:r>
        <w:t xml:space="preserve">northward </w:t>
      </w:r>
      <w:r>
        <w:t xml:space="preserve">margaret's </w:t>
      </w:r>
      <w:r>
        <w:t xml:space="preserve">nuclear </w:t>
      </w:r>
      <w:r>
        <w:t xml:space="preserve">separates </w:t>
      </w:r>
      <w:r>
        <w:t xml:space="preserve">liar </w:t>
      </w:r>
      <w:r>
        <w:t xml:space="preserve">scholars </w:t>
      </w:r>
      <w:r>
        <w:t xml:space="preserve">eastward </w:t>
      </w:r>
      <w:r>
        <w:t xml:space="preserve">circular </w:t>
      </w:r>
      <w:r>
        <w:t xml:space="preserve">glossary </w:t>
      </w:r>
      <w:r>
        <w:t xml:space="preserve">southward </w:t>
      </w:r>
      <w:r>
        <w:t xml:space="preserve">outward </w:t>
      </w:r>
      <w:r>
        <w:t xml:space="preserve">salary </w:t>
      </w:r>
      <w:r>
        <w:t xml:space="preserve">primary </w:t>
      </w:r>
      <w:r>
        <w:t xml:space="preserve">Katharine </w:t>
      </w:r>
      <w:r>
        <w:t xml:space="preserve">declaration </w:t>
      </w:r>
      <w:r>
        <w:t xml:space="preserve">standards </w:t>
      </w:r>
      <w:r>
        <w:t xml:space="preserve">binoculars </w:t>
      </w:r>
      <w:r>
        <w:t xml:space="preserve">upwards </w:t>
      </w:r>
      <w:r>
        <w:t xml:space="preserve">libraries </w:t>
      </w:r>
      <w:r>
        <w:t xml:space="preserve">homeward </w:t>
      </w:r>
      <w:r>
        <w:t xml:space="preserve">spectacular </w:t>
      </w:r>
      <w:r>
        <w:t xml:space="preserve">preparations </w:t>
      </w:r>
      <w:r>
        <w:t xml:space="preserve">buzzards </w:t>
      </w:r>
      <w:r>
        <w:t xml:space="preserve">separately </w:t>
      </w:r>
      <w:r>
        <w:t xml:space="preserve">muscular </w:t>
      </w:r>
      <w:r>
        <w:t xml:space="preserve">Edwards </w:t>
      </w:r>
      <w:r>
        <w:t xml:space="preserve"/>
        <w:br w:type="textWrapping"/>
        <w:br w:type="textWrapping"/>
      </w:r>
      <w:r>
        <w:rPr>
          <w:b w:val="true"/>
        </w:rPr>
        <w:t xml:space="preserve">x /ks/ (179 Words)</w:t>
        <w:br w:type="textWrapping"/>
      </w:r>
      <w:r>
        <w:t xml:space="preserve">next </w:t>
      </w:r>
      <w:r>
        <w:t xml:space="preserve">box </w:t>
      </w:r>
      <w:r>
        <w:t xml:space="preserve">six </w:t>
      </w:r>
      <w:r>
        <w:t xml:space="preserve">fox </w:t>
      </w:r>
      <w:r>
        <w:t xml:space="preserve">explained </w:t>
      </w:r>
      <w:r>
        <w:t xml:space="preserve">fix </w:t>
      </w:r>
      <w:r>
        <w:t xml:space="preserve">explain </w:t>
      </w:r>
      <w:r>
        <w:t xml:space="preserve">boxes </w:t>
      </w:r>
      <w:r>
        <w:t xml:space="preserve">extra </w:t>
      </w:r>
      <w:r>
        <w:t xml:space="preserve">expect </w:t>
      </w:r>
      <w:r>
        <w:t xml:space="preserve">fixed </w:t>
      </w:r>
      <w:r>
        <w:t xml:space="preserve">expected </w:t>
      </w:r>
      <w:r>
        <w:t xml:space="preserve">exclaimed </w:t>
      </w:r>
      <w:r>
        <w:t xml:space="preserve">max </w:t>
      </w:r>
      <w:r>
        <w:t xml:space="preserve">Mexico </w:t>
      </w:r>
      <w:r>
        <w:t xml:space="preserve">mixed </w:t>
      </w:r>
      <w:r>
        <w:t xml:space="preserve">oxygen </w:t>
      </w:r>
      <w:r>
        <w:t xml:space="preserve">exercise </w:t>
      </w:r>
      <w:r>
        <w:t xml:space="preserve">experience </w:t>
      </w:r>
      <w:r>
        <w:t xml:space="preserve">Texas </w:t>
      </w:r>
      <w:r>
        <w:t xml:space="preserve">expression </w:t>
      </w:r>
      <w:r>
        <w:t xml:space="preserve">express </w:t>
      </w:r>
      <w:r>
        <w:t xml:space="preserve">taxi </w:t>
      </w:r>
      <w:r>
        <w:t xml:space="preserve">excuse </w:t>
      </w:r>
      <w:r>
        <w:t xml:space="preserve">ox </w:t>
      </w:r>
      <w:r>
        <w:t xml:space="preserve">sixteen </w:t>
      </w:r>
      <w:r>
        <w:t xml:space="preserve">mixture </w:t>
      </w:r>
      <w:r>
        <w:t xml:space="preserve">mix </w:t>
      </w:r>
      <w:r>
        <w:t xml:space="preserve">wax </w:t>
      </w:r>
      <w:r>
        <w:t xml:space="preserve">explore </w:t>
      </w:r>
      <w:r>
        <w:t xml:space="preserve">ax </w:t>
      </w:r>
      <w:r>
        <w:t xml:space="preserve">sixty </w:t>
      </w:r>
      <w:r>
        <w:t xml:space="preserve">fixing </w:t>
      </w:r>
      <w:r>
        <w:t xml:space="preserve">relax </w:t>
      </w:r>
      <w:r>
        <w:t xml:space="preserve">expensive </w:t>
      </w:r>
      <w:r>
        <w:t xml:space="preserve">experiment </w:t>
      </w:r>
      <w:r>
        <w:t xml:space="preserve">explorers </w:t>
      </w:r>
      <w:r>
        <w:t xml:space="preserve">sixth </w:t>
      </w:r>
      <w:r>
        <w:t xml:space="preserve">mailbox </w:t>
      </w:r>
      <w:r>
        <w:t xml:space="preserve">foxes </w:t>
      </w:r>
      <w:r>
        <w:t xml:space="preserve">expecting </w:t>
      </w:r>
      <w:r>
        <w:t xml:space="preserve">Mexican </w:t>
      </w:r>
      <w:r>
        <w:t xml:space="preserve">taxes </w:t>
      </w:r>
      <w:r>
        <w:t xml:space="preserve">relaxed </w:t>
      </w:r>
      <w:r>
        <w:t xml:space="preserve">exchange </w:t>
      </w:r>
      <w:r>
        <w:t xml:space="preserve">expert </w:t>
      </w:r>
      <w:r>
        <w:t xml:space="preserve">axis </w:t>
      </w:r>
      <w:r>
        <w:t xml:space="preserve">exploded </w:t>
      </w:r>
      <w:r>
        <w:t xml:space="preserve">explanation </w:t>
      </w:r>
      <w:r>
        <w:t xml:space="preserve">exercises </w:t>
      </w:r>
      <w:r>
        <w:t xml:space="preserve">explored </w:t>
      </w:r>
      <w:r>
        <w:t xml:space="preserve">experiences </w:t>
      </w:r>
      <w:r>
        <w:t xml:space="preserve">extremely </w:t>
      </w:r>
      <w:r>
        <w:t xml:space="preserve">tax </w:t>
      </w:r>
      <w:r>
        <w:t xml:space="preserve">oxen </w:t>
      </w:r>
      <w:r>
        <w:t xml:space="preserve">explaining </w:t>
      </w:r>
      <w:r>
        <w:t xml:space="preserve">index </w:t>
      </w:r>
      <w:r>
        <w:t xml:space="preserve">experienced </w:t>
      </w:r>
      <w:r>
        <w:t xml:space="preserve">exploring </w:t>
      </w:r>
      <w:r>
        <w:t xml:space="preserve">explains </w:t>
      </w:r>
      <w:r>
        <w:t xml:space="preserve">explosion </w:t>
      </w:r>
      <w:r>
        <w:t xml:space="preserve">experiments </w:t>
      </w:r>
      <w:r>
        <w:t xml:space="preserve">mixing </w:t>
      </w:r>
      <w:r>
        <w:t xml:space="preserve">expedition </w:t>
      </w:r>
      <w:r>
        <w:t xml:space="preserve">extended </w:t>
      </w:r>
      <w:r>
        <w:t xml:space="preserve">unexpected </w:t>
      </w:r>
      <w:r>
        <w:t xml:space="preserve">exchanged </w:t>
      </w:r>
      <w:r>
        <w:t xml:space="preserve">jinx </w:t>
      </w:r>
      <w:r>
        <w:t xml:space="preserve">experts </w:t>
      </w:r>
      <w:r>
        <w:t xml:space="preserve">axe </w:t>
      </w:r>
      <w:r>
        <w:t xml:space="preserve">explorer </w:t>
      </w:r>
      <w:r>
        <w:t xml:space="preserve">galaxy </w:t>
      </w:r>
      <w:r>
        <w:t xml:space="preserve">exposed </w:t>
      </w:r>
      <w:r>
        <w:t xml:space="preserve">axle </w:t>
      </w:r>
      <w:r>
        <w:t xml:space="preserve">extinct </w:t>
      </w:r>
      <w:r>
        <w:t xml:space="preserve">complex </w:t>
      </w:r>
      <w:r>
        <w:t xml:space="preserve">explode </w:t>
      </w:r>
      <w:r>
        <w:t xml:space="preserve">textbook </w:t>
      </w:r>
      <w:r>
        <w:t xml:space="preserve">excuses </w:t>
      </w:r>
      <w:r>
        <w:t xml:space="preserve">extend </w:t>
      </w:r>
      <w:r>
        <w:t xml:space="preserve">expand </w:t>
      </w:r>
      <w:r>
        <w:t xml:space="preserve">expressed </w:t>
      </w:r>
      <w:r>
        <w:t xml:space="preserve">mixes </w:t>
      </w:r>
      <w:r>
        <w:t xml:space="preserve">fixes </w:t>
      </w:r>
      <w:r>
        <w:t xml:space="preserve">exclamation </w:t>
      </w:r>
      <w:r>
        <w:t xml:space="preserve">fox's </w:t>
      </w:r>
      <w:r>
        <w:t xml:space="preserve">boxing </w:t>
      </w:r>
      <w:r>
        <w:t xml:space="preserve">expenses </w:t>
      </w:r>
      <w:r>
        <w:t xml:space="preserve">extraordinary </w:t>
      </w:r>
      <w:r>
        <w:t xml:space="preserve">extends </w:t>
      </w:r>
      <w:r>
        <w:t xml:space="preserve">context </w:t>
      </w:r>
      <w:r>
        <w:t xml:space="preserve">excused </w:t>
      </w:r>
      <w:r>
        <w:t xml:space="preserve">icebox </w:t>
      </w:r>
      <w:r>
        <w:t xml:space="preserve">expressions </w:t>
      </w:r>
      <w:r>
        <w:t xml:space="preserve">smallpox </w:t>
      </w:r>
      <w:r>
        <w:t xml:space="preserve">phoenix </w:t>
      </w:r>
      <w:r>
        <w:t xml:space="preserve">prefix </w:t>
      </w:r>
      <w:r>
        <w:t xml:space="preserve">Maximilian </w:t>
      </w:r>
      <w:r>
        <w:t xml:space="preserve">Mexicans </w:t>
      </w:r>
      <w:r>
        <w:t xml:space="preserve">Dixon </w:t>
      </w:r>
      <w:r>
        <w:t xml:space="preserve"/>
        <w:br w:type="textWrapping"/>
        <w:br w:type="textWrapping"/>
      </w:r>
      <w:r>
        <w:rPr>
          <w:b w:val="true"/>
        </w:rPr>
        <w:t xml:space="preserve">oo /oo/ (178 Words)</w:t>
        <w:br w:type="textWrapping"/>
      </w:r>
      <w:r>
        <w:t xml:space="preserve">too </w:t>
      </w:r>
      <w:r>
        <w:t xml:space="preserve">school </w:t>
      </w:r>
      <w:r>
        <w:t xml:space="preserve">room </w:t>
      </w:r>
      <w:r>
        <w:t xml:space="preserve">food </w:t>
      </w:r>
      <w:r>
        <w:t xml:space="preserve">soon </w:t>
      </w:r>
      <w:r>
        <w:t xml:space="preserve">afternoon </w:t>
      </w:r>
      <w:r>
        <w:t xml:space="preserve">moon </w:t>
      </w:r>
      <w:r>
        <w:t xml:space="preserve">roof </w:t>
      </w:r>
      <w:r>
        <w:t xml:space="preserve">cool </w:t>
      </w:r>
      <w:r>
        <w:t xml:space="preserve">foods </w:t>
      </w:r>
      <w:r>
        <w:t xml:space="preserve">choose </w:t>
      </w:r>
      <w:r>
        <w:t xml:space="preserve">pool </w:t>
      </w:r>
      <w:r>
        <w:t xml:space="preserve">tools </w:t>
      </w:r>
      <w:r>
        <w:t xml:space="preserve">balloon </w:t>
      </w:r>
      <w:r>
        <w:t xml:space="preserve">boots </w:t>
      </w:r>
      <w:r>
        <w:t xml:space="preserve">bedroom </w:t>
      </w:r>
      <w:r>
        <w:t xml:space="preserve">loose </w:t>
      </w:r>
      <w:r>
        <w:t xml:space="preserve">roots </w:t>
      </w:r>
      <w:r>
        <w:t xml:space="preserve">rooms </w:t>
      </w:r>
      <w:r>
        <w:t xml:space="preserve">zoo </w:t>
      </w:r>
      <w:r>
        <w:t xml:space="preserve">smooth </w:t>
      </w:r>
      <w:r>
        <w:t xml:space="preserve">tooth </w:t>
      </w:r>
      <w:r>
        <w:t xml:space="preserve">schools </w:t>
      </w:r>
      <w:r>
        <w:t xml:space="preserve">noon </w:t>
      </w:r>
      <w:r>
        <w:t xml:space="preserve">classroom </w:t>
      </w:r>
      <w:r>
        <w:t xml:space="preserve">bathroom </w:t>
      </w:r>
      <w:r>
        <w:t xml:space="preserve">goose </w:t>
      </w:r>
      <w:r>
        <w:t xml:space="preserve">raccoon </w:t>
      </w:r>
      <w:r>
        <w:t xml:space="preserve">foolish </w:t>
      </w:r>
      <w:r>
        <w:t xml:space="preserve">sooner </w:t>
      </w:r>
      <w:r>
        <w:t xml:space="preserve">root </w:t>
      </w:r>
      <w:r>
        <w:t xml:space="preserve">kangaroo </w:t>
      </w:r>
      <w:r>
        <w:t xml:space="preserve">spoon </w:t>
      </w:r>
      <w:r>
        <w:t xml:space="preserve">boom </w:t>
      </w:r>
      <w:r>
        <w:t xml:space="preserve">tool </w:t>
      </w:r>
      <w:r>
        <w:t xml:space="preserve">rooster </w:t>
      </w:r>
      <w:r>
        <w:t xml:space="preserve">moonlight </w:t>
      </w:r>
      <w:r>
        <w:t xml:space="preserve">mood </w:t>
      </w:r>
      <w:r>
        <w:t xml:space="preserve">broom </w:t>
      </w:r>
      <w:r>
        <w:t xml:space="preserve">hoot </w:t>
      </w:r>
      <w:r>
        <w:t xml:space="preserve">stool </w:t>
      </w:r>
      <w:r>
        <w:t xml:space="preserve">balloons </w:t>
      </w:r>
      <w:r>
        <w:t xml:space="preserve">moose </w:t>
      </w:r>
      <w:r>
        <w:t xml:space="preserve">cooler </w:t>
      </w:r>
      <w:r>
        <w:t xml:space="preserve">pooh </w:t>
      </w:r>
      <w:r>
        <w:t xml:space="preserve">booth </w:t>
      </w:r>
      <w:r>
        <w:t xml:space="preserve">smoothly </w:t>
      </w:r>
      <w:r>
        <w:t xml:space="preserve">troops </w:t>
      </w:r>
      <w:r>
        <w:t xml:space="preserve">mushroom </w:t>
      </w:r>
      <w:r>
        <w:t xml:space="preserve">boot </w:t>
      </w:r>
      <w:r>
        <w:t xml:space="preserve">bamboo </w:t>
      </w:r>
      <w:r>
        <w:t xml:space="preserve">roofs </w:t>
      </w:r>
      <w:r>
        <w:t xml:space="preserve">loom </w:t>
      </w:r>
      <w:r>
        <w:t xml:space="preserve">spoons </w:t>
      </w:r>
      <w:r>
        <w:t xml:space="preserve">gloomy </w:t>
      </w:r>
      <w:r>
        <w:t xml:space="preserve">lunchroom </w:t>
      </w:r>
      <w:r>
        <w:t xml:space="preserve">cooled </w:t>
      </w:r>
      <w:r>
        <w:t xml:space="preserve">schoolhouse </w:t>
      </w:r>
      <w:r>
        <w:t xml:space="preserve">loop </w:t>
      </w:r>
      <w:r>
        <w:t xml:space="preserve">bloom </w:t>
      </w:r>
      <w:r>
        <w:t xml:space="preserve">scooter </w:t>
      </w:r>
      <w:r>
        <w:t xml:space="preserve">stoop </w:t>
      </w:r>
      <w:r>
        <w:t xml:space="preserve">pools </w:t>
      </w:r>
      <w:r>
        <w:t xml:space="preserve">fooled </w:t>
      </w:r>
      <w:r>
        <w:t xml:space="preserve">choosing </w:t>
      </w:r>
      <w:r>
        <w:t xml:space="preserve">stooped </w:t>
      </w:r>
      <w:r>
        <w:t xml:space="preserve">moons </w:t>
      </w:r>
      <w:r>
        <w:t xml:space="preserve">proof </w:t>
      </w:r>
      <w:r>
        <w:t xml:space="preserve">hoop </w:t>
      </w:r>
      <w:r>
        <w:t xml:space="preserve">toothpaste </w:t>
      </w:r>
      <w:r>
        <w:t xml:space="preserve">scoop </w:t>
      </w:r>
      <w:r>
        <w:t xml:space="preserve">zoom </w:t>
      </w:r>
      <w:r>
        <w:t xml:space="preserve">scooped </w:t>
      </w:r>
      <w:r>
        <w:t xml:space="preserve">schoolyard </w:t>
      </w:r>
      <w:r>
        <w:t xml:space="preserve">smoothed </w:t>
      </w:r>
      <w:r>
        <w:t xml:space="preserve">afternoons </w:t>
      </w:r>
      <w:r>
        <w:t xml:space="preserve">toothbrush </w:t>
      </w:r>
      <w:r>
        <w:t xml:space="preserve">fooling </w:t>
      </w:r>
      <w:r>
        <w:t xml:space="preserve">troop </w:t>
      </w:r>
      <w:r>
        <w:t xml:space="preserve">cooling </w:t>
      </w:r>
      <w:r>
        <w:t xml:space="preserve">raccoons </w:t>
      </w:r>
      <w:r>
        <w:t xml:space="preserve">mushrooms </w:t>
      </w:r>
      <w:r>
        <w:t xml:space="preserve">spool </w:t>
      </w:r>
      <w:r>
        <w:t xml:space="preserve">swooped </w:t>
      </w:r>
      <w:r>
        <w:t xml:space="preserve">hooted </w:t>
      </w:r>
      <w:r>
        <w:t xml:space="preserve">cools </w:t>
      </w:r>
      <w:r>
        <w:t xml:space="preserve">shoo </w:t>
      </w:r>
      <w:r>
        <w:t xml:space="preserve">poodle </w:t>
      </w:r>
      <w:r>
        <w:t xml:space="preserve">boomed </w:t>
      </w:r>
      <w:r>
        <w:t xml:space="preserve">booming </w:t>
      </w:r>
      <w:r>
        <w:t xml:space="preserve">moon's </w:t>
      </w:r>
      <w:r>
        <w:t xml:space="preserve">loosely </w:t>
      </w:r>
      <w:r>
        <w:t xml:space="preserve">schoolroom </w:t>
      </w:r>
      <w:r>
        <w:t xml:space="preserve">school's </w:t>
      </w:r>
      <w:r>
        <w:t xml:space="preserve">gloom </w:t>
      </w:r>
      <w:r>
        <w:t xml:space="preserve">blooming </w:t>
      </w:r>
      <w:r>
        <w:t xml:space="preserve">loomed </w:t>
      </w:r>
      <w:r>
        <w:t xml:space="preserve">toothpicks </w:t>
      </w:r>
      <w:r>
        <w:t xml:space="preserve">bedrooms </w:t>
      </w:r>
      <w:r>
        <w:t xml:space="preserve">loosened </w:t>
      </w:r>
      <w:r>
        <w:t xml:space="preserve"/>
        <w:br w:type="textWrapping"/>
        <w:br w:type="textWrapping"/>
      </w:r>
      <w:r>
        <w:rPr>
          <w:b w:val="true"/>
        </w:rPr>
        <w:t xml:space="preserve">o-e /ō/ (178 Words)</w:t>
        <w:br w:type="textWrapping"/>
      </w:r>
      <w:r>
        <w:t xml:space="preserve">home </w:t>
      </w:r>
      <w:r>
        <w:t xml:space="preserve">those </w:t>
      </w:r>
      <w:r>
        <w:t xml:space="preserve">close </w:t>
      </w:r>
      <w:r>
        <w:t xml:space="preserve">whole </w:t>
      </w:r>
      <w:r>
        <w:t xml:space="preserve">alone </w:t>
      </w:r>
      <w:r>
        <w:t xml:space="preserve">suppose </w:t>
      </w:r>
      <w:r>
        <w:t xml:space="preserve">hole </w:t>
      </w:r>
      <w:r>
        <w:t xml:space="preserve">nose </w:t>
      </w:r>
      <w:r>
        <w:t xml:space="preserve">stone </w:t>
      </w:r>
      <w:r>
        <w:t xml:space="preserve">closed </w:t>
      </w:r>
      <w:r>
        <w:t xml:space="preserve">hope </w:t>
      </w:r>
      <w:r>
        <w:t xml:space="preserve">spoke </w:t>
      </w:r>
      <w:r>
        <w:t xml:space="preserve">rose </w:t>
      </w:r>
      <w:r>
        <w:t xml:space="preserve">wrote </w:t>
      </w:r>
      <w:r>
        <w:t xml:space="preserve">rope </w:t>
      </w:r>
      <w:r>
        <w:t xml:space="preserve">broke </w:t>
      </w:r>
      <w:r>
        <w:t xml:space="preserve">bones </w:t>
      </w:r>
      <w:r>
        <w:t xml:space="preserve">drove </w:t>
      </w:r>
      <w:r>
        <w:t xml:space="preserve">smoke </w:t>
      </w:r>
      <w:r>
        <w:t xml:space="preserve">note </w:t>
      </w:r>
      <w:r>
        <w:t xml:space="preserve">homes </w:t>
      </w:r>
      <w:r>
        <w:t xml:space="preserve">rode </w:t>
      </w:r>
      <w:r>
        <w:t xml:space="preserve">phone </w:t>
      </w:r>
      <w:r>
        <w:t xml:space="preserve">woke </w:t>
      </w:r>
      <w:r>
        <w:t xml:space="preserve">telephone </w:t>
      </w:r>
      <w:r>
        <w:t xml:space="preserve">pole </w:t>
      </w:r>
      <w:r>
        <w:t xml:space="preserve">supposed </w:t>
      </w:r>
      <w:r>
        <w:t xml:space="preserve">holes </w:t>
      </w:r>
      <w:r>
        <w:t xml:space="preserve">lonely </w:t>
      </w:r>
      <w:r>
        <w:t xml:space="preserve">hoped </w:t>
      </w:r>
      <w:r>
        <w:t xml:space="preserve">stones </w:t>
      </w:r>
      <w:r>
        <w:t xml:space="preserve">bone </w:t>
      </w:r>
      <w:r>
        <w:t xml:space="preserve">stove </w:t>
      </w:r>
      <w:r>
        <w:t xml:space="preserve">closely </w:t>
      </w:r>
      <w:r>
        <w:t xml:space="preserve">poles </w:t>
      </w:r>
      <w:r>
        <w:t xml:space="preserve">notes </w:t>
      </w:r>
      <w:r>
        <w:t xml:space="preserve">joke </w:t>
      </w:r>
      <w:r>
        <w:t xml:space="preserve">homework </w:t>
      </w:r>
      <w:r>
        <w:t xml:space="preserve">globe </w:t>
      </w:r>
      <w:r>
        <w:t xml:space="preserve">tone </w:t>
      </w:r>
      <w:r>
        <w:t xml:space="preserve">shone </w:t>
      </w:r>
      <w:r>
        <w:t xml:space="preserve">chose </w:t>
      </w:r>
      <w:r>
        <w:t xml:space="preserve">mole </w:t>
      </w:r>
      <w:r>
        <w:t xml:space="preserve">stole </w:t>
      </w:r>
      <w:r>
        <w:t xml:space="preserve">slope </w:t>
      </w:r>
      <w:r>
        <w:t xml:space="preserve">ropes </w:t>
      </w:r>
      <w:r>
        <w:t xml:space="preserve">vote </w:t>
      </w:r>
      <w:r>
        <w:t xml:space="preserve">poked </w:t>
      </w:r>
      <w:r>
        <w:t xml:space="preserve">notebook </w:t>
      </w:r>
      <w:r>
        <w:t xml:space="preserve">envelope </w:t>
      </w:r>
      <w:r>
        <w:t xml:space="preserve">awoke </w:t>
      </w:r>
      <w:r>
        <w:t xml:space="preserve">cone </w:t>
      </w:r>
      <w:r>
        <w:t xml:space="preserve">jokes </w:t>
      </w:r>
      <w:r>
        <w:t xml:space="preserve">Rome </w:t>
      </w:r>
      <w:r>
        <w:t xml:space="preserve">hose </w:t>
      </w:r>
      <w:r>
        <w:t xml:space="preserve">robe </w:t>
      </w:r>
      <w:r>
        <w:t xml:space="preserve">froze </w:t>
      </w:r>
      <w:r>
        <w:t xml:space="preserve">microscope </w:t>
      </w:r>
      <w:r>
        <w:t xml:space="preserve">hopes </w:t>
      </w:r>
      <w:r>
        <w:t xml:space="preserve">code </w:t>
      </w:r>
      <w:r>
        <w:t xml:space="preserve">grove </w:t>
      </w:r>
      <w:r>
        <w:t xml:space="preserve">slopes </w:t>
      </w:r>
      <w:r>
        <w:t xml:space="preserve">stroke </w:t>
      </w:r>
      <w:r>
        <w:t xml:space="preserve">robes </w:t>
      </w:r>
      <w:r>
        <w:t xml:space="preserve">telescope </w:t>
      </w:r>
      <w:r>
        <w:t xml:space="preserve">throne </w:t>
      </w:r>
      <w:r>
        <w:t xml:space="preserve">cones </w:t>
      </w:r>
      <w:r>
        <w:t xml:space="preserve">stroked </w:t>
      </w:r>
      <w:r>
        <w:t xml:space="preserve">hopeless </w:t>
      </w:r>
      <w:r>
        <w:t xml:space="preserve">choked </w:t>
      </w:r>
      <w:r>
        <w:t xml:space="preserve">role </w:t>
      </w:r>
      <w:r>
        <w:t xml:space="preserve">limestone </w:t>
      </w:r>
      <w:r>
        <w:t xml:space="preserve">backbone </w:t>
      </w:r>
      <w:r>
        <w:t xml:space="preserve">lonesome </w:t>
      </w:r>
      <w:r>
        <w:t xml:space="preserve">microphone </w:t>
      </w:r>
      <w:r>
        <w:t xml:space="preserve">Rosemary </w:t>
      </w:r>
      <w:r>
        <w:t xml:space="preserve">smoked </w:t>
      </w:r>
      <w:r>
        <w:t xml:space="preserve">nope </w:t>
      </w:r>
      <w:r>
        <w:t xml:space="preserve">tadpoles </w:t>
      </w:r>
      <w:r>
        <w:t xml:space="preserve">hopefully </w:t>
      </w:r>
      <w:r>
        <w:t xml:space="preserve">telephones </w:t>
      </w:r>
      <w:r>
        <w:t xml:space="preserve">poke </w:t>
      </w:r>
      <w:r>
        <w:t xml:space="preserve">homemade </w:t>
      </w:r>
      <w:r>
        <w:t xml:space="preserve">exposed </w:t>
      </w:r>
      <w:r>
        <w:t xml:space="preserve">strode </w:t>
      </w:r>
      <w:r>
        <w:t xml:space="preserve">arose </w:t>
      </w:r>
      <w:r>
        <w:t xml:space="preserve">zone </w:t>
      </w:r>
      <w:r>
        <w:t xml:space="preserve">loneliness </w:t>
      </w:r>
      <w:r>
        <w:t xml:space="preserve">strokes </w:t>
      </w:r>
      <w:r>
        <w:t xml:space="preserve">explode </w:t>
      </w:r>
      <w:r>
        <w:t xml:space="preserve">dome </w:t>
      </w:r>
      <w:r>
        <w:t xml:space="preserve">homesick </w:t>
      </w:r>
      <w:r>
        <w:t xml:space="preserve">cove </w:t>
      </w:r>
      <w:r>
        <w:t xml:space="preserve">pope </w:t>
      </w:r>
      <w:r>
        <w:t xml:space="preserve">joked </w:t>
      </w:r>
      <w:r>
        <w:t xml:space="preserve">choke </w:t>
      </w:r>
      <w:r>
        <w:t xml:space="preserve">dozed </w:t>
      </w:r>
      <w:r>
        <w:t xml:space="preserve">wove </w:t>
      </w:r>
      <w:r>
        <w:t xml:space="preserve">phoned </w:t>
      </w:r>
      <w:r>
        <w:t xml:space="preserve">wardrobe </w:t>
      </w:r>
      <w:r>
        <w:t xml:space="preserve"/>
        <w:br w:type="textWrapping"/>
        <w:br w:type="textWrapping"/>
      </w:r>
      <w:r>
        <w:rPr>
          <w:b w:val="true"/>
        </w:rPr>
        <w:t xml:space="preserve">u /oo/ (174 Words)</w:t>
        <w:br w:type="textWrapping"/>
      </w:r>
      <w:r>
        <w:t xml:space="preserve">usually </w:t>
      </w:r>
      <w:r>
        <w:t xml:space="preserve">Susan </w:t>
      </w:r>
      <w:r>
        <w:t xml:space="preserve">truth </w:t>
      </w:r>
      <w:r>
        <w:t xml:space="preserve">actually </w:t>
      </w:r>
      <w:r>
        <w:t xml:space="preserve">usual </w:t>
      </w:r>
      <w:r>
        <w:t xml:space="preserve">students </w:t>
      </w:r>
      <w:r>
        <w:t xml:space="preserve">ruler </w:t>
      </w:r>
      <w:r>
        <w:t xml:space="preserve">unusual </w:t>
      </w:r>
      <w:r>
        <w:t xml:space="preserve">Luis </w:t>
      </w:r>
      <w:r>
        <w:t xml:space="preserve">student </w:t>
      </w:r>
      <w:r>
        <w:t xml:space="preserve">duty </w:t>
      </w:r>
      <w:r>
        <w:t xml:space="preserve">junior </w:t>
      </w:r>
      <w:r>
        <w:t xml:space="preserve">Jupiter </w:t>
      </w:r>
      <w:r>
        <w:t xml:space="preserve">situation </w:t>
      </w:r>
      <w:r>
        <w:t xml:space="preserve">gradually </w:t>
      </w:r>
      <w:r>
        <w:t xml:space="preserve">including </w:t>
      </w:r>
      <w:r>
        <w:t xml:space="preserve">truly </w:t>
      </w:r>
      <w:r>
        <w:t xml:space="preserve">super </w:t>
      </w:r>
      <w:r>
        <w:t xml:space="preserve">pollution </w:t>
      </w:r>
      <w:r>
        <w:t xml:space="preserve">nutrients </w:t>
      </w:r>
      <w:r>
        <w:t xml:space="preserve">solution </w:t>
      </w:r>
      <w:r>
        <w:t xml:space="preserve">February </w:t>
      </w:r>
      <w:r>
        <w:t xml:space="preserve">revolution </w:t>
      </w:r>
      <w:r>
        <w:t xml:space="preserve">Massachusetts </w:t>
      </w:r>
      <w:r>
        <w:t xml:space="preserve">ruined </w:t>
      </w:r>
      <w:r>
        <w:t xml:space="preserve">studio </w:t>
      </w:r>
      <w:r>
        <w:t xml:space="preserve">Julia </w:t>
      </w:r>
      <w:r>
        <w:t xml:space="preserve">Julius </w:t>
      </w:r>
      <w:r>
        <w:t xml:space="preserve">aluminum </w:t>
      </w:r>
      <w:r>
        <w:t xml:space="preserve">supermarket </w:t>
      </w:r>
      <w:r>
        <w:t xml:space="preserve">opportunity </w:t>
      </w:r>
      <w:r>
        <w:t xml:space="preserve">ruin </w:t>
      </w:r>
      <w:r>
        <w:t xml:space="preserve">eventually </w:t>
      </w:r>
      <w:r>
        <w:t xml:space="preserve">included </w:t>
      </w:r>
      <w:r>
        <w:t xml:space="preserve">fortunately </w:t>
      </w:r>
      <w:r>
        <w:t xml:space="preserve">Stuart </w:t>
      </w:r>
      <w:r>
        <w:t xml:space="preserve">influence </w:t>
      </w:r>
      <w:r>
        <w:t xml:space="preserve">ruins </w:t>
      </w:r>
      <w:r>
        <w:t xml:space="preserve">polluted </w:t>
      </w:r>
      <w:r>
        <w:t xml:space="preserve">produces </w:t>
      </w:r>
      <w:r>
        <w:t xml:space="preserve">individual </w:t>
      </w:r>
      <w:r>
        <w:t xml:space="preserve">Julian </w:t>
      </w:r>
      <w:r>
        <w:t xml:space="preserve">tuna </w:t>
      </w:r>
      <w:r>
        <w:t xml:space="preserve">unfortunately </w:t>
      </w:r>
      <w:r>
        <w:t xml:space="preserve">constitution </w:t>
      </w:r>
      <w:r>
        <w:t xml:space="preserve">duties </w:t>
      </w:r>
      <w:r>
        <w:t xml:space="preserve">Caruso </w:t>
      </w:r>
      <w:r>
        <w:t xml:space="preserve">Joshua </w:t>
      </w:r>
      <w:r>
        <w:t xml:space="preserve">Lucas </w:t>
      </w:r>
      <w:r>
        <w:t xml:space="preserve">casual </w:t>
      </w:r>
      <w:r>
        <w:t xml:space="preserve">conclusion </w:t>
      </w:r>
      <w:r>
        <w:t xml:space="preserve">producing </w:t>
      </w:r>
      <w:r>
        <w:t xml:space="preserve">Peru </w:t>
      </w:r>
      <w:r>
        <w:t xml:space="preserve">unusually </w:t>
      </w:r>
      <w:r>
        <w:t xml:space="preserve">flu </w:t>
      </w:r>
      <w:r>
        <w:t xml:space="preserve">Portugal </w:t>
      </w:r>
      <w:r>
        <w:t xml:space="preserve">rulers </w:t>
      </w:r>
      <w:r>
        <w:t xml:space="preserve">susan's </w:t>
      </w:r>
      <w:r>
        <w:t xml:space="preserve">casually </w:t>
      </w:r>
      <w:r>
        <w:t xml:space="preserve">graduated </w:t>
      </w:r>
      <w:r>
        <w:t xml:space="preserve">graduation </w:t>
      </w:r>
      <w:r>
        <w:t xml:space="preserve">actual </w:t>
      </w:r>
      <w:r>
        <w:t xml:space="preserve">enthusiasm </w:t>
      </w:r>
      <w:r>
        <w:t xml:space="preserve">consumers </w:t>
      </w:r>
      <w:r>
        <w:t xml:space="preserve">situations </w:t>
      </w:r>
      <w:r>
        <w:t xml:space="preserve">fluid </w:t>
      </w:r>
      <w:r>
        <w:t xml:space="preserve">fortunate </w:t>
      </w:r>
      <w:r>
        <w:t xml:space="preserve">tulips </w:t>
      </w:r>
      <w:r>
        <w:t xml:space="preserve">nucleus </w:t>
      </w:r>
      <w:r>
        <w:t xml:space="preserve">conclusions </w:t>
      </w:r>
      <w:r>
        <w:t xml:space="preserve">solutions </w:t>
      </w:r>
      <w:r>
        <w:t xml:space="preserve">consumer </w:t>
      </w:r>
      <w:r>
        <w:t xml:space="preserve">producer </w:t>
      </w:r>
      <w:r>
        <w:t xml:space="preserve">superior </w:t>
      </w:r>
      <w:r>
        <w:t xml:space="preserve">nuclear </w:t>
      </w:r>
      <w:r>
        <w:t xml:space="preserve">graduate </w:t>
      </w:r>
      <w:r>
        <w:t xml:space="preserve">punctuation </w:t>
      </w:r>
      <w:r>
        <w:t xml:space="preserve">Jerusalem </w:t>
      </w:r>
      <w:r>
        <w:t xml:space="preserve">producers </w:t>
      </w:r>
      <w:r>
        <w:t xml:space="preserve">revolutionary </w:t>
      </w:r>
      <w:r>
        <w:t xml:space="preserve">illusion </w:t>
      </w:r>
      <w:r>
        <w:t xml:space="preserve">supreme </w:t>
      </w:r>
      <w:r>
        <w:t xml:space="preserve">tulip </w:t>
      </w:r>
      <w:r>
        <w:t xml:space="preserve">Honolulu </w:t>
      </w:r>
      <w:r>
        <w:t xml:space="preserve">Pluto </w:t>
      </w:r>
      <w:r>
        <w:t xml:space="preserve">Portuguese </w:t>
      </w:r>
      <w:r>
        <w:t xml:space="preserve">rubies </w:t>
      </w:r>
      <w:r>
        <w:t xml:space="preserve">congratulations </w:t>
      </w:r>
      <w:r>
        <w:t xml:space="preserve">polluting </w:t>
      </w:r>
      <w:r>
        <w:t xml:space="preserve">superb </w:t>
      </w:r>
      <w:r>
        <w:t xml:space="preserve">individuals </w:t>
      </w:r>
      <w:r>
        <w:t xml:space="preserve">truthful </w:t>
      </w:r>
      <w:r>
        <w:t xml:space="preserve">concluded </w:t>
      </w:r>
      <w:r>
        <w:t xml:space="preserve">juniper </w:t>
      </w:r>
      <w:r>
        <w:t xml:space="preserve">influenced </w:t>
      </w:r>
      <w:r>
        <w:t xml:space="preserve">numerals </w:t>
      </w:r>
      <w:r>
        <w:t xml:space="preserve">ritual </w:t>
      </w:r>
      <w:r>
        <w:t xml:space="preserve">tunic </w:t>
      </w:r>
      <w:r>
        <w:t xml:space="preserve">opportunities </w:t>
      </w:r>
      <w:r>
        <w:t xml:space="preserve">tuning </w:t>
      </w:r>
      <w:r>
        <w:t xml:space="preserve"/>
        <w:br w:type="textWrapping"/>
        <w:br w:type="textWrapping"/>
      </w:r>
      <w:r>
        <w:rPr>
          <w:b w:val="true"/>
        </w:rPr>
        <w:t xml:space="preserve">z /z/ (165 Words)</w:t>
        <w:br w:type="textWrapping"/>
      </w:r>
      <w:r>
        <w:t xml:space="preserve">size </w:t>
      </w:r>
      <w:r>
        <w:t xml:space="preserve">realized </w:t>
      </w:r>
      <w:r>
        <w:t xml:space="preserve">crazy </w:t>
      </w:r>
      <w:r>
        <w:t xml:space="preserve">zoo </w:t>
      </w:r>
      <w:r>
        <w:t xml:space="preserve">frozen </w:t>
      </w:r>
      <w:r>
        <w:t xml:space="preserve">prize </w:t>
      </w:r>
      <w:r>
        <w:t xml:space="preserve">Elizabeth </w:t>
      </w:r>
      <w:r>
        <w:t xml:space="preserve">puzzled </w:t>
      </w:r>
      <w:r>
        <w:t xml:space="preserve">Liza </w:t>
      </w:r>
      <w:r>
        <w:t xml:space="preserve">dozen </w:t>
      </w:r>
      <w:r>
        <w:t xml:space="preserve">realize </w:t>
      </w:r>
      <w:r>
        <w:t xml:space="preserve">breeze </w:t>
      </w:r>
      <w:r>
        <w:t xml:space="preserve">recognize </w:t>
      </w:r>
      <w:r>
        <w:t xml:space="preserve">squeezed </w:t>
      </w:r>
      <w:r>
        <w:t xml:space="preserve">wizard </w:t>
      </w:r>
      <w:r>
        <w:t xml:space="preserve">lazy </w:t>
      </w:r>
      <w:r>
        <w:t xml:space="preserve">recognized </w:t>
      </w:r>
      <w:r>
        <w:t xml:space="preserve">magazine </w:t>
      </w:r>
      <w:r>
        <w:t xml:space="preserve">sizes </w:t>
      </w:r>
      <w:r>
        <w:t xml:space="preserve">lizard </w:t>
      </w:r>
      <w:r>
        <w:t xml:space="preserve">gazed </w:t>
      </w:r>
      <w:r>
        <w:t xml:space="preserve">freezing </w:t>
      </w:r>
      <w:r>
        <w:t xml:space="preserve">amazed </w:t>
      </w:r>
      <w:r>
        <w:t xml:space="preserve">dizzy </w:t>
      </w:r>
      <w:r>
        <w:t xml:space="preserve">Zachary </w:t>
      </w:r>
      <w:r>
        <w:t xml:space="preserve">horizon </w:t>
      </w:r>
      <w:r>
        <w:t xml:space="preserve">amazing </w:t>
      </w:r>
      <w:r>
        <w:t xml:space="preserve">freeze </w:t>
      </w:r>
      <w:r>
        <w:t xml:space="preserve">magazines </w:t>
      </w:r>
      <w:r>
        <w:t xml:space="preserve">oz </w:t>
      </w:r>
      <w:r>
        <w:t xml:space="preserve">froze </w:t>
      </w:r>
      <w:r>
        <w:t xml:space="preserve">squeeze </w:t>
      </w:r>
      <w:r>
        <w:t xml:space="preserve">prizes </w:t>
      </w:r>
      <w:r>
        <w:t xml:space="preserve">gaze </w:t>
      </w:r>
      <w:r>
        <w:t xml:space="preserve">puzzle </w:t>
      </w:r>
      <w:r>
        <w:t xml:space="preserve">seized </w:t>
      </w:r>
      <w:r>
        <w:t xml:space="preserve">citizens </w:t>
      </w:r>
      <w:r>
        <w:t xml:space="preserve">blizzard </w:t>
      </w:r>
      <w:r>
        <w:t xml:space="preserve">buzzing </w:t>
      </w:r>
      <w:r>
        <w:t xml:space="preserve">amazement </w:t>
      </w:r>
      <w:r>
        <w:t xml:space="preserve">buzz </w:t>
      </w:r>
      <w:r>
        <w:t xml:space="preserve">citizen </w:t>
      </w:r>
      <w:r>
        <w:t xml:space="preserve">dozens </w:t>
      </w:r>
      <w:r>
        <w:t xml:space="preserve">gazing </w:t>
      </w:r>
      <w:r>
        <w:t xml:space="preserve">zoom </w:t>
      </w:r>
      <w:r>
        <w:t xml:space="preserve">organized </w:t>
      </w:r>
      <w:r>
        <w:t xml:space="preserve">bulldozer </w:t>
      </w:r>
      <w:r>
        <w:t xml:space="preserve">zero </w:t>
      </w:r>
      <w:r>
        <w:t xml:space="preserve">jazz </w:t>
      </w:r>
      <w:r>
        <w:t xml:space="preserve">grizzly </w:t>
      </w:r>
      <w:r>
        <w:t xml:space="preserve">grazing </w:t>
      </w:r>
      <w:r>
        <w:t xml:space="preserve">cozy </w:t>
      </w:r>
      <w:r>
        <w:t xml:space="preserve">Zeus </w:t>
      </w:r>
      <w:r>
        <w:t xml:space="preserve">bronze </w:t>
      </w:r>
      <w:r>
        <w:t xml:space="preserve">blazing </w:t>
      </w:r>
      <w:r>
        <w:t xml:space="preserve">fuzzy </w:t>
      </w:r>
      <w:r>
        <w:t xml:space="preserve">Amazon </w:t>
      </w:r>
      <w:r>
        <w:t xml:space="preserve">zone </w:t>
      </w:r>
      <w:r>
        <w:t xml:space="preserve">lizards </w:t>
      </w:r>
      <w:r>
        <w:t xml:space="preserve">graze </w:t>
      </w:r>
      <w:r>
        <w:t xml:space="preserve">plaza </w:t>
      </w:r>
      <w:r>
        <w:t xml:space="preserve">freezer </w:t>
      </w:r>
      <w:r>
        <w:t xml:space="preserve">buzzed </w:t>
      </w:r>
      <w:r>
        <w:t xml:space="preserve">lazily </w:t>
      </w:r>
      <w:r>
        <w:t xml:space="preserve">hazel </w:t>
      </w:r>
      <w:r>
        <w:t xml:space="preserve">apologize </w:t>
      </w:r>
      <w:r>
        <w:t xml:space="preserve">civilization </w:t>
      </w:r>
      <w:r>
        <w:t xml:space="preserve">dozed </w:t>
      </w:r>
      <w:r>
        <w:t xml:space="preserve">organization </w:t>
      </w:r>
      <w:r>
        <w:t xml:space="preserve">fertilizer </w:t>
      </w:r>
      <w:r>
        <w:t xml:space="preserve">blaze </w:t>
      </w:r>
      <w:r>
        <w:t xml:space="preserve">breezes </w:t>
      </w:r>
      <w:r>
        <w:t xml:space="preserve">realizing </w:t>
      </w:r>
      <w:r>
        <w:t xml:space="preserve">sneeze </w:t>
      </w:r>
      <w:r>
        <w:t xml:space="preserve">blazed </w:t>
      </w:r>
      <w:r>
        <w:t xml:space="preserve">zebra </w:t>
      </w:r>
      <w:r>
        <w:t xml:space="preserve">freezes </w:t>
      </w:r>
      <w:r>
        <w:t xml:space="preserve">Eliza </w:t>
      </w:r>
      <w:r>
        <w:t xml:space="preserve">Ezra </w:t>
      </w:r>
      <w:r>
        <w:t xml:space="preserve">haze </w:t>
      </w:r>
      <w:r>
        <w:t xml:space="preserve">organize </w:t>
      </w:r>
      <w:r>
        <w:t xml:space="preserve">zip </w:t>
      </w:r>
      <w:r>
        <w:t xml:space="preserve">apologized </w:t>
      </w:r>
      <w:r>
        <w:t xml:space="preserve">paralyzed </w:t>
      </w:r>
      <w:r>
        <w:t xml:space="preserve">squeezing </w:t>
      </w:r>
      <w:r>
        <w:t xml:space="preserve">sneezed </w:t>
      </w:r>
      <w:r>
        <w:t xml:space="preserve">dazed </w:t>
      </w:r>
      <w:r>
        <w:t xml:space="preserve">sneezing </w:t>
      </w:r>
      <w:r>
        <w:t xml:space="preserve">dazzling </w:t>
      </w:r>
      <w:r>
        <w:t xml:space="preserve">grazed </w:t>
      </w:r>
      <w:r>
        <w:t xml:space="preserve">muzzle </w:t>
      </w:r>
      <w:r>
        <w:t xml:space="preserve">seize </w:t>
      </w:r>
      <w:r>
        <w:t xml:space="preserve">buzzards </w:t>
      </w:r>
      <w:r>
        <w:t xml:space="preserve">zinc </w:t>
      </w:r>
      <w:r>
        <w:t xml:space="preserve">organizing </w:t>
      </w:r>
      <w:r>
        <w:t xml:space="preserve">Zealand </w:t>
      </w:r>
      <w:r>
        <w:t xml:space="preserve">maze </w:t>
      </w:r>
      <w:r>
        <w:t xml:space="preserve">zigzag </w:t>
      </w:r>
      <w:r>
        <w:t xml:space="preserve">puzzles </w:t>
      </w:r>
      <w:r>
        <w:t xml:space="preserve">sizzling </w:t>
      </w:r>
      <w:r>
        <w:t xml:space="preserve"/>
        <w:br w:type="textWrapping"/>
        <w:br w:type="textWrapping"/>
      </w:r>
      <w:r>
        <w:rPr>
          <w:b w:val="true"/>
        </w:rPr>
        <w:t xml:space="preserve">ow /ō/ (163 Words)</w:t>
        <w:br w:type="textWrapping"/>
      </w:r>
      <w:r>
        <w:t xml:space="preserve">know </w:t>
      </w:r>
      <w:r>
        <w:t xml:space="preserve">own </w:t>
      </w:r>
      <w:r>
        <w:t xml:space="preserve">show </w:t>
      </w:r>
      <w:r>
        <w:t xml:space="preserve">grow </w:t>
      </w:r>
      <w:r>
        <w:t xml:space="preserve">window </w:t>
      </w:r>
      <w:r>
        <w:t xml:space="preserve">slowly </w:t>
      </w:r>
      <w:r>
        <w:t xml:space="preserve">snow </w:t>
      </w:r>
      <w:r>
        <w:t xml:space="preserve">below </w:t>
      </w:r>
      <w:r>
        <w:t xml:space="preserve">yellow </w:t>
      </w:r>
      <w:r>
        <w:t xml:space="preserve">shows </w:t>
      </w:r>
      <w:r>
        <w:t xml:space="preserve">low </w:t>
      </w:r>
      <w:r>
        <w:t xml:space="preserve">followed </w:t>
      </w:r>
      <w:r>
        <w:t xml:space="preserve">known </w:t>
      </w:r>
      <w:r>
        <w:t xml:space="preserve">knows </w:t>
      </w:r>
      <w:r>
        <w:t xml:space="preserve">growing </w:t>
      </w:r>
      <w:r>
        <w:t xml:space="preserve">follow </w:t>
      </w:r>
      <w:r>
        <w:t xml:space="preserve">tomorrow </w:t>
      </w:r>
      <w:r>
        <w:t xml:space="preserve">showed </w:t>
      </w:r>
      <w:r>
        <w:t xml:space="preserve">slow </w:t>
      </w:r>
      <w:r>
        <w:t xml:space="preserve">following </w:t>
      </w:r>
      <w:r>
        <w:t xml:space="preserve">windows </w:t>
      </w:r>
      <w:r>
        <w:t xml:space="preserve">throw </w:t>
      </w:r>
      <w:r>
        <w:t xml:space="preserve">grown </w:t>
      </w:r>
      <w:r>
        <w:t xml:space="preserve">blow </w:t>
      </w:r>
      <w:r>
        <w:t xml:space="preserve">grows </w:t>
      </w:r>
      <w:r>
        <w:t xml:space="preserve">narrow </w:t>
      </w:r>
      <w:r>
        <w:t xml:space="preserve">shown </w:t>
      </w:r>
      <w:r>
        <w:t xml:space="preserve">lower </w:t>
      </w:r>
      <w:r>
        <w:t xml:space="preserve">bowl </w:t>
      </w:r>
      <w:r>
        <w:t xml:space="preserve">shadow </w:t>
      </w:r>
      <w:r>
        <w:t xml:space="preserve">knowing </w:t>
      </w:r>
      <w:r>
        <w:t xml:space="preserve">row </w:t>
      </w:r>
      <w:r>
        <w:t xml:space="preserve">blowing </w:t>
      </w:r>
      <w:r>
        <w:t xml:space="preserve">fellow </w:t>
      </w:r>
      <w:r>
        <w:t xml:space="preserve">showing </w:t>
      </w:r>
      <w:r>
        <w:t xml:space="preserve">owned </w:t>
      </w:r>
      <w:r>
        <w:t xml:space="preserve">shadows </w:t>
      </w:r>
      <w:r>
        <w:t xml:space="preserve">thrown </w:t>
      </w:r>
      <w:r>
        <w:t xml:space="preserve">owner </w:t>
      </w:r>
      <w:r>
        <w:t xml:space="preserve">meadow </w:t>
      </w:r>
      <w:r>
        <w:t xml:space="preserve">flow </w:t>
      </w:r>
      <w:r>
        <w:t xml:space="preserve">arrow </w:t>
      </w:r>
      <w:r>
        <w:t xml:space="preserve">crow </w:t>
      </w:r>
      <w:r>
        <w:t xml:space="preserve">hollow </w:t>
      </w:r>
      <w:r>
        <w:t xml:space="preserve">pillow </w:t>
      </w:r>
      <w:r>
        <w:t xml:space="preserve">rows </w:t>
      </w:r>
      <w:r>
        <w:t xml:space="preserve">throwing </w:t>
      </w:r>
      <w:r>
        <w:t xml:space="preserve">swallowed </w:t>
      </w:r>
      <w:r>
        <w:t xml:space="preserve">growth </w:t>
      </w:r>
      <w:r>
        <w:t xml:space="preserve">flows </w:t>
      </w:r>
      <w:r>
        <w:t xml:space="preserve">slowed </w:t>
      </w:r>
      <w:r>
        <w:t xml:space="preserve">rainbow </w:t>
      </w:r>
      <w:r>
        <w:t xml:space="preserve">blows </w:t>
      </w:r>
      <w:r>
        <w:t xml:space="preserve">lowered </w:t>
      </w:r>
      <w:r>
        <w:t xml:space="preserve">swallow </w:t>
      </w:r>
      <w:r>
        <w:t xml:space="preserve">arrows </w:t>
      </w:r>
      <w:r>
        <w:t xml:space="preserve">glow </w:t>
      </w:r>
      <w:r>
        <w:t xml:space="preserve">fellows </w:t>
      </w:r>
      <w:r>
        <w:t xml:space="preserve">shallow </w:t>
      </w:r>
      <w:r>
        <w:t xml:space="preserve">elbow </w:t>
      </w:r>
      <w:r>
        <w:t xml:space="preserve">borrow </w:t>
      </w:r>
      <w:r>
        <w:t xml:space="preserve">blown </w:t>
      </w:r>
      <w:r>
        <w:t xml:space="preserve">owners </w:t>
      </w:r>
      <w:r>
        <w:t xml:space="preserve">unknown </w:t>
      </w:r>
      <w:r>
        <w:t xml:space="preserve">follows </w:t>
      </w:r>
      <w:r>
        <w:t xml:space="preserve">snowy </w:t>
      </w:r>
      <w:r>
        <w:t xml:space="preserve">borrowed </w:t>
      </w:r>
      <w:r>
        <w:t xml:space="preserve">slower </w:t>
      </w:r>
      <w:r>
        <w:t xml:space="preserve">flowing </w:t>
      </w:r>
      <w:r>
        <w:t xml:space="preserve">glowing </w:t>
      </w:r>
      <w:r>
        <w:t xml:space="preserve">flowed </w:t>
      </w:r>
      <w:r>
        <w:t xml:space="preserve">willow </w:t>
      </w:r>
      <w:r>
        <w:t xml:space="preserve">glowed </w:t>
      </w:r>
      <w:r>
        <w:t xml:space="preserve">owns </w:t>
      </w:r>
      <w:r>
        <w:t xml:space="preserve">meadows </w:t>
      </w:r>
      <w:r>
        <w:t xml:space="preserve">bowls </w:t>
      </w:r>
      <w:r>
        <w:t xml:space="preserve">sorrow </w:t>
      </w:r>
      <w:r>
        <w:t xml:space="preserve">snowing </w:t>
      </w:r>
      <w:r>
        <w:t xml:space="preserve">pillows </w:t>
      </w:r>
      <w:r>
        <w:t xml:space="preserve">throws </w:t>
      </w:r>
      <w:r>
        <w:t xml:space="preserve">owe </w:t>
      </w:r>
      <w:r>
        <w:t xml:space="preserve">lowest </w:t>
      </w:r>
      <w:r>
        <w:t xml:space="preserve">snows </w:t>
      </w:r>
      <w:r>
        <w:t xml:space="preserve">elbows </w:t>
      </w:r>
      <w:r>
        <w:t xml:space="preserve">bellowed </w:t>
      </w:r>
      <w:r>
        <w:t xml:space="preserve">burrow </w:t>
      </w:r>
      <w:r>
        <w:t xml:space="preserve">scarecrow </w:t>
      </w:r>
      <w:r>
        <w:t xml:space="preserve">flown </w:t>
      </w:r>
      <w:r>
        <w:t xml:space="preserve">rowboat </w:t>
      </w:r>
      <w:r>
        <w:t xml:space="preserve">shadowy </w:t>
      </w:r>
      <w:r>
        <w:t xml:space="preserve">swallowing </w:t>
      </w:r>
      <w:r>
        <w:t xml:space="preserve">slows </w:t>
      </w:r>
      <w:r>
        <w:t xml:space="preserve">followers </w:t>
      </w:r>
      <w:r>
        <w:t xml:space="preserve">grownups </w:t>
      </w:r>
      <w:r>
        <w:t xml:space="preserve">snowstorm </w:t>
      </w:r>
      <w:r>
        <w:t xml:space="preserve">wheelbarrow </w:t>
      </w:r>
      <w:r>
        <w:t xml:space="preserve">sparrow </w:t>
      </w:r>
      <w:r>
        <w:t xml:space="preserve">slowing </w:t>
      </w:r>
      <w:r>
        <w:t xml:space="preserve">crows </w:t>
      </w:r>
      <w:r>
        <w:t xml:space="preserve">windowsill </w:t>
      </w:r>
      <w:r>
        <w:t xml:space="preserve"/>
        <w:br w:type="textWrapping"/>
        <w:br w:type="textWrapping"/>
      </w:r>
      <w:r>
        <w:rPr>
          <w:b w:val="true"/>
        </w:rPr>
        <w:t xml:space="preserve">ay /ā/ (141 Words)</w:t>
        <w:br w:type="textWrapping"/>
      </w:r>
      <w:r>
        <w:t xml:space="preserve">day </w:t>
      </w:r>
      <w:r>
        <w:t xml:space="preserve">way </w:t>
      </w:r>
      <w:r>
        <w:t xml:space="preserve">away </w:t>
      </w:r>
      <w:r>
        <w:t xml:space="preserve">say </w:t>
      </w:r>
      <w:r>
        <w:t xml:space="preserve">may </w:t>
      </w:r>
      <w:r>
        <w:t xml:space="preserve">always </w:t>
      </w:r>
      <w:r>
        <w:t xml:space="preserve">play </w:t>
      </w:r>
      <w:r>
        <w:t xml:space="preserve">maybe </w:t>
      </w:r>
      <w:r>
        <w:t xml:space="preserve">today </w:t>
      </w:r>
      <w:r>
        <w:t xml:space="preserve">days </w:t>
      </w:r>
      <w:r>
        <w:t xml:space="preserve">stay </w:t>
      </w:r>
      <w:r>
        <w:t xml:space="preserve">ways </w:t>
      </w:r>
      <w:r>
        <w:t xml:space="preserve">lay </w:t>
      </w:r>
      <w:r>
        <w:t xml:space="preserve">playing </w:t>
      </w:r>
      <w:r>
        <w:t xml:space="preserve">pay </w:t>
      </w:r>
      <w:r>
        <w:t xml:space="preserve">played </w:t>
      </w:r>
      <w:r>
        <w:t xml:space="preserve">saying </w:t>
      </w:r>
      <w:r>
        <w:t xml:space="preserve">birthday </w:t>
      </w:r>
      <w:r>
        <w:t xml:space="preserve">gray </w:t>
      </w:r>
      <w:r>
        <w:t xml:space="preserve">anyway </w:t>
      </w:r>
      <w:r>
        <w:t xml:space="preserve">stayed </w:t>
      </w:r>
      <w:r>
        <w:t xml:space="preserve">okay </w:t>
      </w:r>
      <w:r>
        <w:t xml:space="preserve">Saturday </w:t>
      </w:r>
      <w:r>
        <w:t xml:space="preserve">yesterday </w:t>
      </w:r>
      <w:r>
        <w:t xml:space="preserve">clay </w:t>
      </w:r>
      <w:r>
        <w:t xml:space="preserve">Sunday </w:t>
      </w:r>
      <w:r>
        <w:t xml:space="preserve">players </w:t>
      </w:r>
      <w:r>
        <w:t xml:space="preserve">bay </w:t>
      </w:r>
      <w:r>
        <w:t xml:space="preserve">playground </w:t>
      </w:r>
      <w:r>
        <w:t xml:space="preserve">ray </w:t>
      </w:r>
      <w:r>
        <w:t xml:space="preserve">doorway </w:t>
      </w:r>
      <w:r>
        <w:t xml:space="preserve">someday </w:t>
      </w:r>
      <w:r>
        <w:t xml:space="preserve">Monday </w:t>
      </w:r>
      <w:r>
        <w:t xml:space="preserve">player </w:t>
      </w:r>
      <w:r>
        <w:t xml:space="preserve">mayor </w:t>
      </w:r>
      <w:r>
        <w:t xml:space="preserve">plays </w:t>
      </w:r>
      <w:r>
        <w:t xml:space="preserve">Friday </w:t>
      </w:r>
      <w:r>
        <w:t xml:space="preserve">halfway </w:t>
      </w:r>
      <w:r>
        <w:t xml:space="preserve">highway </w:t>
      </w:r>
      <w:r>
        <w:t xml:space="preserve">hay </w:t>
      </w:r>
      <w:r>
        <w:t xml:space="preserve">jay </w:t>
      </w:r>
      <w:r>
        <w:t xml:space="preserve">staying </w:t>
      </w:r>
      <w:r>
        <w:t xml:space="preserve">layer </w:t>
      </w:r>
      <w:r>
        <w:t xml:space="preserve">rays </w:t>
      </w:r>
      <w:r>
        <w:t xml:space="preserve">daylight </w:t>
      </w:r>
      <w:r>
        <w:t xml:space="preserve">layers </w:t>
      </w:r>
      <w:r>
        <w:t xml:space="preserve">stays </w:t>
      </w:r>
      <w:r>
        <w:t xml:space="preserve">Tuesday </w:t>
      </w:r>
      <w:r>
        <w:t xml:space="preserve">daytime </w:t>
      </w:r>
      <w:r>
        <w:t xml:space="preserve">paying </w:t>
      </w:r>
      <w:r>
        <w:t xml:space="preserve">Wednesday </w:t>
      </w:r>
      <w:r>
        <w:t xml:space="preserve">tray </w:t>
      </w:r>
      <w:r>
        <w:t xml:space="preserve">day's </w:t>
      </w:r>
      <w:r>
        <w:t xml:space="preserve">driveway </w:t>
      </w:r>
      <w:r>
        <w:t xml:space="preserve">faraway </w:t>
      </w:r>
      <w:r>
        <w:t xml:space="preserve">Thursday </w:t>
      </w:r>
      <w:r>
        <w:t xml:space="preserve">sideways </w:t>
      </w:r>
      <w:r>
        <w:t xml:space="preserve">spray </w:t>
      </w:r>
      <w:r>
        <w:t xml:space="preserve">hallway </w:t>
      </w:r>
      <w:r>
        <w:t xml:space="preserve">subway </w:t>
      </w:r>
      <w:r>
        <w:t xml:space="preserve">holiday </w:t>
      </w:r>
      <w:r>
        <w:t xml:space="preserve">today's </w:t>
      </w:r>
      <w:r>
        <w:t xml:space="preserve">everyday </w:t>
      </w:r>
      <w:r>
        <w:t xml:space="preserve">lays </w:t>
      </w:r>
      <w:r>
        <w:t xml:space="preserve">laying </w:t>
      </w:r>
      <w:r>
        <w:t xml:space="preserve">highways </w:t>
      </w:r>
      <w:r>
        <w:t xml:space="preserve">stray </w:t>
      </w:r>
      <w:r>
        <w:t xml:space="preserve">holidays </w:t>
      </w:r>
      <w:r>
        <w:t xml:space="preserve">Saturdays </w:t>
      </w:r>
      <w:r>
        <w:t xml:space="preserve">display </w:t>
      </w:r>
      <w:r>
        <w:t xml:space="preserve">Norway </w:t>
      </w:r>
      <w:r>
        <w:t xml:space="preserve">Raymond </w:t>
      </w:r>
      <w:r>
        <w:t xml:space="preserve">decay </w:t>
      </w:r>
      <w:r>
        <w:t xml:space="preserve">pays </w:t>
      </w:r>
      <w:r>
        <w:t xml:space="preserve">Sundays </w:t>
      </w:r>
      <w:r>
        <w:t xml:space="preserve">runaway </w:t>
      </w:r>
      <w:r>
        <w:t xml:space="preserve">swayed </w:t>
      </w:r>
      <w:r>
        <w:t xml:space="preserve">stairway </w:t>
      </w:r>
      <w:r>
        <w:t xml:space="preserve">hooray </w:t>
      </w:r>
      <w:r>
        <w:t xml:space="preserve">relay </w:t>
      </w:r>
      <w:r>
        <w:t xml:space="preserve">essay </w:t>
      </w:r>
      <w:r>
        <w:t xml:space="preserve">dismay </w:t>
      </w:r>
      <w:r>
        <w:t xml:space="preserve">runway </w:t>
      </w:r>
      <w:r>
        <w:t xml:space="preserve">nowadays </w:t>
      </w:r>
      <w:r>
        <w:t xml:space="preserve">midday </w:t>
      </w:r>
      <w:r>
        <w:t xml:space="preserve">railway </w:t>
      </w:r>
      <w:r>
        <w:t xml:space="preserve">delay </w:t>
      </w:r>
      <w:r>
        <w:t xml:space="preserve">trays </w:t>
      </w:r>
      <w:r>
        <w:t xml:space="preserve">swaying </w:t>
      </w:r>
      <w:r>
        <w:t xml:space="preserve">payment </w:t>
      </w:r>
      <w:r>
        <w:t xml:space="preserve">birthdays </w:t>
      </w:r>
      <w:r>
        <w:t xml:space="preserve">sprayed </w:t>
      </w:r>
      <w:r>
        <w:t xml:space="preserve">waterway </w:t>
      </w:r>
      <w:r>
        <w:t xml:space="preserve">nay </w:t>
      </w:r>
      <w:r>
        <w:t xml:space="preserve">yesterday's </w:t>
      </w:r>
      <w:r>
        <w:t xml:space="preserve">daybreak </w:t>
      </w:r>
      <w:r>
        <w:t xml:space="preserve">repay </w:t>
      </w:r>
      <w:r>
        <w:t xml:space="preserve">sayings </w:t>
      </w:r>
      <w:r>
        <w:t xml:space="preserve">jays </w:t>
      </w:r>
      <w:r>
        <w:t xml:space="preserve">daydream </w:t>
      </w:r>
      <w:r>
        <w:t xml:space="preserve"/>
        <w:br w:type="textWrapping"/>
        <w:br w:type="textWrapping"/>
      </w:r>
      <w:r>
        <w:rPr>
          <w:b w:val="true"/>
        </w:rPr>
        <w:t xml:space="preserve">o /ŭ/ (137 Words)</w:t>
        <w:br w:type="textWrapping"/>
      </w:r>
      <w:r>
        <w:t xml:space="preserve">of </w:t>
      </w:r>
      <w:r>
        <w:t xml:space="preserve">from </w:t>
      </w:r>
      <w:r>
        <w:t xml:space="preserve">other </w:t>
      </w:r>
      <w:r>
        <w:t xml:space="preserve">mother </w:t>
      </w:r>
      <w:r>
        <w:t xml:space="preserve">another </w:t>
      </w:r>
      <w:r>
        <w:t xml:space="preserve">does </w:t>
      </w:r>
      <w:r>
        <w:t xml:space="preserve">front </w:t>
      </w:r>
      <w:r>
        <w:t xml:space="preserve">nothing </w:t>
      </w:r>
      <w:r>
        <w:t xml:space="preserve">money </w:t>
      </w:r>
      <w:r>
        <w:t xml:space="preserve">coming </w:t>
      </w:r>
      <w:r>
        <w:t xml:space="preserve">others </w:t>
      </w:r>
      <w:r>
        <w:t xml:space="preserve">brother </w:t>
      </w:r>
      <w:r>
        <w:t xml:space="preserve">doesn't </w:t>
      </w:r>
      <w:r>
        <w:t xml:space="preserve">son </w:t>
      </w:r>
      <w:r>
        <w:t xml:space="preserve">covered </w:t>
      </w:r>
      <w:r>
        <w:t xml:space="preserve">months </w:t>
      </w:r>
      <w:r>
        <w:t xml:space="preserve">among </w:t>
      </w:r>
      <w:r>
        <w:t xml:space="preserve">color </w:t>
      </w:r>
      <w:r>
        <w:t xml:space="preserve">wondered </w:t>
      </w:r>
      <w:r>
        <w:t xml:space="preserve">grandmother </w:t>
      </w:r>
      <w:r>
        <w:t xml:space="preserve">wonder </w:t>
      </w:r>
      <w:r>
        <w:t xml:space="preserve">wonderful </w:t>
      </w:r>
      <w:r>
        <w:t xml:space="preserve">brothers </w:t>
      </w:r>
      <w:r>
        <w:t xml:space="preserve">cover </w:t>
      </w:r>
      <w:r>
        <w:t xml:space="preserve">won </w:t>
      </w:r>
      <w:r>
        <w:t xml:space="preserve">mother's </w:t>
      </w:r>
      <w:r>
        <w:t xml:space="preserve">colors </w:t>
      </w:r>
      <w:r>
        <w:t xml:space="preserve">honey </w:t>
      </w:r>
      <w:r>
        <w:t xml:space="preserve">government </w:t>
      </w:r>
      <w:r>
        <w:t xml:space="preserve">company </w:t>
      </w:r>
      <w:r>
        <w:t xml:space="preserve">month </w:t>
      </w:r>
      <w:r>
        <w:t xml:space="preserve">discovered </w:t>
      </w:r>
      <w:r>
        <w:t xml:space="preserve">stomach </w:t>
      </w:r>
      <w:r>
        <w:t xml:space="preserve">tongue </w:t>
      </w:r>
      <w:r>
        <w:t xml:space="preserve">colored </w:t>
      </w:r>
      <w:r>
        <w:t xml:space="preserve">Monday </w:t>
      </w:r>
      <w:r>
        <w:t xml:space="preserve">covers </w:t>
      </w:r>
      <w:r>
        <w:t xml:space="preserve">London </w:t>
      </w:r>
      <w:r>
        <w:t xml:space="preserve">comfortable </w:t>
      </w:r>
      <w:r>
        <w:t xml:space="preserve">monkey </w:t>
      </w:r>
      <w:r>
        <w:t xml:space="preserve">wondering </w:t>
      </w:r>
      <w:r>
        <w:t xml:space="preserve">becoming </w:t>
      </w:r>
      <w:r>
        <w:t xml:space="preserve">sons </w:t>
      </w:r>
      <w:r>
        <w:t xml:space="preserve">mothers </w:t>
      </w:r>
      <w:r>
        <w:t xml:space="preserve">discover </w:t>
      </w:r>
      <w:r>
        <w:t xml:space="preserve">covering </w:t>
      </w:r>
      <w:r>
        <w:t xml:space="preserve">dozen </w:t>
      </w:r>
      <w:r>
        <w:t xml:space="preserve">otherwise </w:t>
      </w:r>
      <w:r>
        <w:t xml:space="preserve">shovel </w:t>
      </w:r>
      <w:r>
        <w:t xml:space="preserve">comfort </w:t>
      </w:r>
      <w:r>
        <w:t xml:space="preserve">compass </w:t>
      </w:r>
      <w:r>
        <w:t xml:space="preserve">monkeys </w:t>
      </w:r>
      <w:r>
        <w:t xml:space="preserve">oven </w:t>
      </w:r>
      <w:r>
        <w:t xml:space="preserve">discovery </w:t>
      </w:r>
      <w:r>
        <w:t xml:space="preserve">grandmother's </w:t>
      </w:r>
      <w:r>
        <w:t xml:space="preserve">governor </w:t>
      </w:r>
      <w:r>
        <w:t xml:space="preserve">companies </w:t>
      </w:r>
      <w:r>
        <w:t xml:space="preserve">tons </w:t>
      </w:r>
      <w:r>
        <w:t xml:space="preserve">brother's </w:t>
      </w:r>
      <w:r>
        <w:t xml:space="preserve">uncomfortable </w:t>
      </w:r>
      <w:r>
        <w:t xml:space="preserve">other's </w:t>
      </w:r>
      <w:r>
        <w:t xml:space="preserve">wonders </w:t>
      </w:r>
      <w:r>
        <w:t xml:space="preserve">loving </w:t>
      </w:r>
      <w:r>
        <w:t xml:space="preserve">onions </w:t>
      </w:r>
      <w:r>
        <w:t xml:space="preserve">shovels </w:t>
      </w:r>
      <w:r>
        <w:t xml:space="preserve">dozens </w:t>
      </w:r>
      <w:r>
        <w:t xml:space="preserve">colorful </w:t>
      </w:r>
      <w:r>
        <w:t xml:space="preserve">sonny </w:t>
      </w:r>
      <w:r>
        <w:t xml:space="preserve">recovered </w:t>
      </w:r>
      <w:r>
        <w:t xml:space="preserve">coloring </w:t>
      </w:r>
      <w:r>
        <w:t xml:space="preserve">sponge </w:t>
      </w:r>
      <w:r>
        <w:t xml:space="preserve">governments </w:t>
      </w:r>
      <w:r>
        <w:t xml:space="preserve">tongues </w:t>
      </w:r>
      <w:r>
        <w:t xml:space="preserve">comfortably </w:t>
      </w:r>
      <w:r>
        <w:t xml:space="preserve">onion </w:t>
      </w:r>
      <w:r>
        <w:t xml:space="preserve">grandson </w:t>
      </w:r>
      <w:r>
        <w:t xml:space="preserve">frontier </w:t>
      </w:r>
      <w:r>
        <w:t xml:space="preserve">uncovered </w:t>
      </w:r>
      <w:r>
        <w:t xml:space="preserve">son's </w:t>
      </w:r>
      <w:r>
        <w:t xml:space="preserve">ton </w:t>
      </w:r>
      <w:r>
        <w:t xml:space="preserve">stomachs </w:t>
      </w:r>
      <w:r>
        <w:t xml:space="preserve">shoving </w:t>
      </w:r>
      <w:r>
        <w:t xml:space="preserve">grandmothers </w:t>
      </w:r>
      <w:r>
        <w:t xml:space="preserve">recover </w:t>
      </w:r>
      <w:r>
        <w:t xml:space="preserve">monk </w:t>
      </w:r>
      <w:r>
        <w:t xml:space="preserve">newcomers </w:t>
      </w:r>
      <w:r>
        <w:t xml:space="preserve">discoveries </w:t>
      </w:r>
      <w:r>
        <w:t xml:space="preserve">comforted </w:t>
      </w:r>
      <w:r>
        <w:t xml:space="preserve">beloved </w:t>
      </w:r>
      <w:r>
        <w:t xml:space="preserve">sponges </w:t>
      </w:r>
      <w:r>
        <w:t xml:space="preserve">comforting </w:t>
      </w:r>
      <w:r>
        <w:t xml:space="preserve">wonderfully </w:t>
      </w:r>
      <w:r>
        <w:t xml:space="preserve">monks </w:t>
      </w:r>
      <w:r>
        <w:t xml:space="preserve">newcomer </w:t>
      </w:r>
      <w:r>
        <w:t xml:space="preserve">stepmother </w:t>
      </w:r>
      <w:r>
        <w:t xml:space="preserve">somersaults </w:t>
      </w:r>
      <w:r>
        <w:t xml:space="preserve">colorless </w:t>
      </w:r>
      <w:r>
        <w:t xml:space="preserve">lover </w:t>
      </w:r>
      <w:r>
        <w:t xml:space="preserve">hovering </w:t>
      </w:r>
      <w:r>
        <w:t xml:space="preserve">lovers </w:t>
      </w:r>
      <w:r>
        <w:t xml:space="preserve"/>
        <w:br w:type="textWrapping"/>
        <w:br w:type="textWrapping"/>
      </w:r>
      <w:r>
        <w:rPr>
          <w:b w:val="true"/>
        </w:rPr>
        <w:t xml:space="preserve">qu /kw/ (130 Words)</w:t>
        <w:br w:type="textWrapping"/>
      </w:r>
      <w:r>
        <w:t xml:space="preserve">quickly </w:t>
      </w:r>
      <w:r>
        <w:t xml:space="preserve">quite </w:t>
      </w:r>
      <w:r>
        <w:t xml:space="preserve">quiet </w:t>
      </w:r>
      <w:r>
        <w:t xml:space="preserve">questions </w:t>
      </w:r>
      <w:r>
        <w:t xml:space="preserve">question </w:t>
      </w:r>
      <w:r>
        <w:t xml:space="preserve">quick </w:t>
      </w:r>
      <w:r>
        <w:t xml:space="preserve">quietly </w:t>
      </w:r>
      <w:r>
        <w:t xml:space="preserve">queen </w:t>
      </w:r>
      <w:r>
        <w:t xml:space="preserve">square </w:t>
      </w:r>
      <w:r>
        <w:t xml:space="preserve">squirrel </w:t>
      </w:r>
      <w:r>
        <w:t xml:space="preserve">liquid </w:t>
      </w:r>
      <w:r>
        <w:t xml:space="preserve">quit </w:t>
      </w:r>
      <w:r>
        <w:t xml:space="preserve">quarter </w:t>
      </w:r>
      <w:r>
        <w:t xml:space="preserve">squirrels </w:t>
      </w:r>
      <w:r>
        <w:t xml:space="preserve">equipment </w:t>
      </w:r>
      <w:r>
        <w:t xml:space="preserve">equator </w:t>
      </w:r>
      <w:r>
        <w:t xml:space="preserve">squeezed </w:t>
      </w:r>
      <w:r>
        <w:t xml:space="preserve">equal </w:t>
      </w:r>
      <w:r>
        <w:t xml:space="preserve">quilt </w:t>
      </w:r>
      <w:r>
        <w:t xml:space="preserve">quarters </w:t>
      </w:r>
      <w:r>
        <w:t xml:space="preserve">squeak </w:t>
      </w:r>
      <w:r>
        <w:t xml:space="preserve">queer </w:t>
      </w:r>
      <w:r>
        <w:t xml:space="preserve">squeeze </w:t>
      </w:r>
      <w:r>
        <w:t xml:space="preserve">earthquake </w:t>
      </w:r>
      <w:r>
        <w:t xml:space="preserve">aquarium </w:t>
      </w:r>
      <w:r>
        <w:t xml:space="preserve">questioned </w:t>
      </w:r>
      <w:r>
        <w:t xml:space="preserve">frequently </w:t>
      </w:r>
      <w:r>
        <w:t xml:space="preserve">quills </w:t>
      </w:r>
      <w:r>
        <w:t xml:space="preserve">inquired </w:t>
      </w:r>
      <w:r>
        <w:t xml:space="preserve">liquids </w:t>
      </w:r>
      <w:r>
        <w:t xml:space="preserve">squash </w:t>
      </w:r>
      <w:r>
        <w:t xml:space="preserve">squeaked </w:t>
      </w:r>
      <w:r>
        <w:t xml:space="preserve">squinted </w:t>
      </w:r>
      <w:r>
        <w:t xml:space="preserve">quality </w:t>
      </w:r>
      <w:r>
        <w:t xml:space="preserve">squares </w:t>
      </w:r>
      <w:r>
        <w:t xml:space="preserve">quarrel </w:t>
      </w:r>
      <w:r>
        <w:t xml:space="preserve">equally </w:t>
      </w:r>
      <w:r>
        <w:t xml:space="preserve">quicker </w:t>
      </w:r>
      <w:r>
        <w:t xml:space="preserve">request </w:t>
      </w:r>
      <w:r>
        <w:t xml:space="preserve">earthquakes </w:t>
      </w:r>
      <w:r>
        <w:t xml:space="preserve">headquarters </w:t>
      </w:r>
      <w:r>
        <w:t xml:space="preserve">squealed </w:t>
      </w:r>
      <w:r>
        <w:t xml:space="preserve">queen's </w:t>
      </w:r>
      <w:r>
        <w:t xml:space="preserve">quilts </w:t>
      </w:r>
      <w:r>
        <w:t xml:space="preserve">squad </w:t>
      </w:r>
      <w:r>
        <w:t xml:space="preserve">quieted </w:t>
      </w:r>
      <w:r>
        <w:t xml:space="preserve">require </w:t>
      </w:r>
      <w:r>
        <w:t xml:space="preserve">quieter </w:t>
      </w:r>
      <w:r>
        <w:t xml:space="preserve">quack </w:t>
      </w:r>
      <w:r>
        <w:t xml:space="preserve">squeaky </w:t>
      </w:r>
      <w:r>
        <w:t xml:space="preserve">questioning </w:t>
      </w:r>
      <w:r>
        <w:t xml:space="preserve">squatted </w:t>
      </w:r>
      <w:r>
        <w:t xml:space="preserve">required </w:t>
      </w:r>
      <w:r>
        <w:t xml:space="preserve">squid </w:t>
      </w:r>
      <w:r>
        <w:t xml:space="preserve">requires </w:t>
      </w:r>
      <w:r>
        <w:t xml:space="preserve">queens </w:t>
      </w:r>
      <w:r>
        <w:t xml:space="preserve">quivering </w:t>
      </w:r>
      <w:r>
        <w:t xml:space="preserve">quotation </w:t>
      </w:r>
      <w:r>
        <w:t xml:space="preserve">quart </w:t>
      </w:r>
      <w:r>
        <w:t xml:space="preserve">squinting </w:t>
      </w:r>
      <w:r>
        <w:t xml:space="preserve">qualities </w:t>
      </w:r>
      <w:r>
        <w:t xml:space="preserve">squeezing </w:t>
      </w:r>
      <w:r>
        <w:t xml:space="preserve">equals </w:t>
      </w:r>
      <w:r>
        <w:t xml:space="preserve">frequency </w:t>
      </w:r>
      <w:r>
        <w:t xml:space="preserve">squeal </w:t>
      </w:r>
      <w:r>
        <w:t xml:space="preserve">squealing </w:t>
      </w:r>
      <w:r>
        <w:t xml:space="preserve">turquoise </w:t>
      </w:r>
      <w:r>
        <w:t xml:space="preserve">squire </w:t>
      </w:r>
      <w:r>
        <w:t xml:space="preserve">quarreling </w:t>
      </w:r>
      <w:r>
        <w:t xml:space="preserve">sequence </w:t>
      </w:r>
      <w:r>
        <w:t xml:space="preserve">squashed </w:t>
      </w:r>
      <w:r>
        <w:t xml:space="preserve">quivered </w:t>
      </w:r>
      <w:r>
        <w:t xml:space="preserve">quarreled </w:t>
      </w:r>
      <w:r>
        <w:t xml:space="preserve">acquainted </w:t>
      </w:r>
      <w:r>
        <w:t xml:space="preserve">quickened </w:t>
      </w:r>
      <w:r>
        <w:t xml:space="preserve">quarterback </w:t>
      </w:r>
      <w:r>
        <w:t xml:space="preserve">quantity </w:t>
      </w:r>
      <w:r>
        <w:t xml:space="preserve">squarely </w:t>
      </w:r>
      <w:r>
        <w:t xml:space="preserve">squirmed </w:t>
      </w:r>
      <w:r>
        <w:t xml:space="preserve">quest </w:t>
      </w:r>
      <w:r>
        <w:t xml:space="preserve">squatting </w:t>
      </w:r>
      <w:r>
        <w:t xml:space="preserve">quail </w:t>
      </w:r>
      <w:r>
        <w:t xml:space="preserve">acquired </w:t>
      </w:r>
      <w:r>
        <w:t xml:space="preserve">quantities </w:t>
      </w:r>
      <w:r>
        <w:t xml:space="preserve">quiver </w:t>
      </w:r>
      <w:r>
        <w:t xml:space="preserve">quarry </w:t>
      </w:r>
      <w:r>
        <w:t xml:space="preserve">quitting </w:t>
      </w:r>
      <w:r>
        <w:t xml:space="preserve">frequent </w:t>
      </w:r>
      <w:r>
        <w:t xml:space="preserve">quickest </w:t>
      </w:r>
      <w:r>
        <w:t xml:space="preserve">Iroquois </w:t>
      </w:r>
      <w:r>
        <w:t xml:space="preserve">equipped </w:t>
      </w:r>
      <w:r>
        <w:t xml:space="preserve">banquet </w:t>
      </w:r>
      <w:r>
        <w:t xml:space="preserve">quartz </w:t>
      </w:r>
      <w:r>
        <w:t xml:space="preserve">equality </w:t>
      </w:r>
      <w:r>
        <w:t xml:space="preserve">acquaintance </w:t>
      </w:r>
      <w:r>
        <w:t xml:space="preserve">squared </w:t>
      </w:r>
      <w:r>
        <w:t xml:space="preserve">squeezes </w:t>
      </w:r>
      <w:r>
        <w:t xml:space="preserve">requests </w:t>
      </w:r>
      <w:r>
        <w:t xml:space="preserve">inquire </w:t>
      </w:r>
      <w:r>
        <w:t xml:space="preserve">quill </w:t>
      </w:r>
      <w:r>
        <w:t xml:space="preserve"/>
        <w:br w:type="textWrapping"/>
        <w:br w:type="textWrapping"/>
      </w:r>
      <w:r>
        <w:rPr>
          <w:b w:val="true"/>
        </w:rPr>
        <w:t xml:space="preserve">ow /ow/ (120 Words)</w:t>
        <w:br w:type="textWrapping"/>
      </w:r>
      <w:r>
        <w:t xml:space="preserve">down </w:t>
      </w:r>
      <w:r>
        <w:t xml:space="preserve">how </w:t>
      </w:r>
      <w:r>
        <w:t xml:space="preserve">now </w:t>
      </w:r>
      <w:r>
        <w:t xml:space="preserve">town </w:t>
      </w:r>
      <w:r>
        <w:t xml:space="preserve">brown </w:t>
      </w:r>
      <w:r>
        <w:t xml:space="preserve">however </w:t>
      </w:r>
      <w:r>
        <w:t xml:space="preserve">flowers </w:t>
      </w:r>
      <w:r>
        <w:t xml:space="preserve">power </w:t>
      </w:r>
      <w:r>
        <w:t xml:space="preserve">crowd </w:t>
      </w:r>
      <w:r>
        <w:t xml:space="preserve">cow </w:t>
      </w:r>
      <w:r>
        <w:t xml:space="preserve">flower </w:t>
      </w:r>
      <w:r>
        <w:t xml:space="preserve">owl </w:t>
      </w:r>
      <w:r>
        <w:t xml:space="preserve">crowded </w:t>
      </w:r>
      <w:r>
        <w:t xml:space="preserve">cows </w:t>
      </w:r>
      <w:r>
        <w:t xml:space="preserve">somehow </w:t>
      </w:r>
      <w:r>
        <w:t xml:space="preserve">allowed </w:t>
      </w:r>
      <w:r>
        <w:t xml:space="preserve">downstairs </w:t>
      </w:r>
      <w:r>
        <w:t xml:space="preserve">powerful </w:t>
      </w:r>
      <w:r>
        <w:t xml:space="preserve">bow </w:t>
      </w:r>
      <w:r>
        <w:t xml:space="preserve">towns </w:t>
      </w:r>
      <w:r>
        <w:t xml:space="preserve">tower </w:t>
      </w:r>
      <w:r>
        <w:t xml:space="preserve">frowned </w:t>
      </w:r>
      <w:r>
        <w:t xml:space="preserve">wow </w:t>
      </w:r>
      <w:r>
        <w:t xml:space="preserve">allow </w:t>
      </w:r>
      <w:r>
        <w:t xml:space="preserve">clown </w:t>
      </w:r>
      <w:r>
        <w:t xml:space="preserve">shower </w:t>
      </w:r>
      <w:r>
        <w:t xml:space="preserve">powder </w:t>
      </w:r>
      <w:r>
        <w:t xml:space="preserve">growled </w:t>
      </w:r>
      <w:r>
        <w:t xml:space="preserve">downtown </w:t>
      </w:r>
      <w:r>
        <w:t xml:space="preserve">towel </w:t>
      </w:r>
      <w:r>
        <w:t xml:space="preserve">anyhow </w:t>
      </w:r>
      <w:r>
        <w:t xml:space="preserve">owls </w:t>
      </w:r>
      <w:r>
        <w:t xml:space="preserve">bowed </w:t>
      </w:r>
      <w:r>
        <w:t xml:space="preserve">Howard </w:t>
      </w:r>
      <w:r>
        <w:t xml:space="preserve">crown </w:t>
      </w:r>
      <w:r>
        <w:t xml:space="preserve">plow </w:t>
      </w:r>
      <w:r>
        <w:t xml:space="preserve">crowds </w:t>
      </w:r>
      <w:r>
        <w:t xml:space="preserve">cowboy </w:t>
      </w:r>
      <w:r>
        <w:t xml:space="preserve">cowboys </w:t>
      </w:r>
      <w:r>
        <w:t xml:space="preserve">frown </w:t>
      </w:r>
      <w:r>
        <w:t xml:space="preserve">howl </w:t>
      </w:r>
      <w:r>
        <w:t xml:space="preserve">towels </w:t>
      </w:r>
      <w:r>
        <w:t xml:space="preserve">howled </w:t>
      </w:r>
      <w:r>
        <w:t xml:space="preserve">powers </w:t>
      </w:r>
      <w:r>
        <w:t xml:space="preserve">downward </w:t>
      </w:r>
      <w:r>
        <w:t xml:space="preserve">drowned </w:t>
      </w:r>
      <w:r>
        <w:t xml:space="preserve">eyebrows </w:t>
      </w:r>
      <w:r>
        <w:t xml:space="preserve">howling </w:t>
      </w:r>
      <w:r>
        <w:t xml:space="preserve">how's </w:t>
      </w:r>
      <w:r>
        <w:t xml:space="preserve">towers </w:t>
      </w:r>
      <w:r>
        <w:t xml:space="preserve">downhill </w:t>
      </w:r>
      <w:r>
        <w:t xml:space="preserve">frowning </w:t>
      </w:r>
      <w:r>
        <w:t xml:space="preserve">bows </w:t>
      </w:r>
      <w:r>
        <w:t xml:space="preserve">howdy </w:t>
      </w:r>
      <w:r>
        <w:t xml:space="preserve">growl </w:t>
      </w:r>
      <w:r>
        <w:t xml:space="preserve">sundown </w:t>
      </w:r>
      <w:r>
        <w:t xml:space="preserve">sow </w:t>
      </w:r>
      <w:r>
        <w:t xml:space="preserve">sunflower </w:t>
      </w:r>
      <w:r>
        <w:t xml:space="preserve">plowed </w:t>
      </w:r>
      <w:r>
        <w:t xml:space="preserve">brownie </w:t>
      </w:r>
      <w:r>
        <w:t xml:space="preserve">scowled </w:t>
      </w:r>
      <w:r>
        <w:t xml:space="preserve">vowel </w:t>
      </w:r>
      <w:r>
        <w:t xml:space="preserve">growling </w:t>
      </w:r>
      <w:r>
        <w:t xml:space="preserve">townspeople </w:t>
      </w:r>
      <w:r>
        <w:t xml:space="preserve">plowing </w:t>
      </w:r>
      <w:r>
        <w:t xml:space="preserve">gown </w:t>
      </w:r>
      <w:r>
        <w:t xml:space="preserve">brow </w:t>
      </w:r>
      <w:r>
        <w:t xml:space="preserve">clowns </w:t>
      </w:r>
      <w:r>
        <w:t xml:space="preserve">meow </w:t>
      </w:r>
      <w:r>
        <w:t xml:space="preserve">showers </w:t>
      </w:r>
      <w:r>
        <w:t xml:space="preserve">downstream </w:t>
      </w:r>
      <w:r>
        <w:t xml:space="preserve">cowardly </w:t>
      </w:r>
      <w:r>
        <w:t xml:space="preserve">nowadays </w:t>
      </w:r>
      <w:r>
        <w:t xml:space="preserve">allows </w:t>
      </w:r>
      <w:r>
        <w:t xml:space="preserve">sunflowers </w:t>
      </w:r>
      <w:r>
        <w:t xml:space="preserve">town's </w:t>
      </w:r>
      <w:r>
        <w:t xml:space="preserve">towering </w:t>
      </w:r>
      <w:r>
        <w:t xml:space="preserve">allowance </w:t>
      </w:r>
      <w:r>
        <w:t xml:space="preserve">allowing </w:t>
      </w:r>
      <w:r>
        <w:t xml:space="preserve">coward </w:t>
      </w:r>
      <w:r>
        <w:t xml:space="preserve">crowding </w:t>
      </w:r>
      <w:r>
        <w:t xml:space="preserve">chowder </w:t>
      </w:r>
      <w:r>
        <w:t xml:space="preserve">powdered </w:t>
      </w:r>
      <w:r>
        <w:t xml:space="preserve">bowing </w:t>
      </w:r>
      <w:r>
        <w:t xml:space="preserve">drowsy </w:t>
      </w:r>
      <w:r>
        <w:t xml:space="preserve">owl's </w:t>
      </w:r>
      <w:r>
        <w:t xml:space="preserve">nightgown </w:t>
      </w:r>
      <w:r>
        <w:t xml:space="preserve">brows </w:t>
      </w:r>
      <w:r>
        <w:t xml:space="preserve">flowering </w:t>
      </w:r>
      <w:r>
        <w:t xml:space="preserve">rowing </w:t>
      </w:r>
      <w:r>
        <w:t xml:space="preserve">lowering </w:t>
      </w:r>
      <w:r>
        <w:t xml:space="preserve">eyebrow </w:t>
      </w:r>
      <w:r>
        <w:t xml:space="preserve">prowling </w:t>
      </w:r>
      <w:r>
        <w:t xml:space="preserve">crowns </w:t>
      </w:r>
      <w:r>
        <w:t xml:space="preserve">vowed </w:t>
      </w:r>
      <w:r>
        <w:t xml:space="preserve">gowns </w:t>
      </w:r>
      <w:r>
        <w:t xml:space="preserve">rowan </w:t>
      </w:r>
      <w:r>
        <w:t xml:space="preserve">mayflower </w:t>
      </w:r>
      <w:r>
        <w:t xml:space="preserve">flowered </w:t>
      </w:r>
      <w:r>
        <w:t xml:space="preserve">plows </w:t>
      </w:r>
      <w:r>
        <w:t xml:space="preserve"/>
        <w:br w:type="textWrapping"/>
        <w:br w:type="textWrapping"/>
      </w:r>
      <w:r>
        <w:rPr>
          <w:b w:val="true"/>
        </w:rPr>
        <w:t xml:space="preserve">a /ŏ/ (119 Words)</w:t>
        <w:br w:type="textWrapping"/>
      </w:r>
      <w:r>
        <w:t xml:space="preserve">want </w:t>
      </w:r>
      <w:r>
        <w:t xml:space="preserve">father </w:t>
      </w:r>
      <w:r>
        <w:t xml:space="preserve">wanted </w:t>
      </w:r>
      <w:r>
        <w:t xml:space="preserve">watch </w:t>
      </w:r>
      <w:r>
        <w:t xml:space="preserve">watched </w:t>
      </w:r>
      <w:r>
        <w:t xml:space="preserve">wants </w:t>
      </w:r>
      <w:r>
        <w:t xml:space="preserve">watching </w:t>
      </w:r>
      <w:r>
        <w:t xml:space="preserve">grandpa </w:t>
      </w:r>
      <w:r>
        <w:t xml:space="preserve">grandma </w:t>
      </w:r>
      <w:r>
        <w:t xml:space="preserve">mama </w:t>
      </w:r>
      <w:r>
        <w:t xml:space="preserve">grandfather </w:t>
      </w:r>
      <w:r>
        <w:t xml:space="preserve">papa </w:t>
      </w:r>
      <w:r>
        <w:t xml:space="preserve">father's </w:t>
      </w:r>
      <w:r>
        <w:t xml:space="preserve">wash </w:t>
      </w:r>
      <w:r>
        <w:t xml:space="preserve">Washington </w:t>
      </w:r>
      <w:r>
        <w:t xml:space="preserve">washed </w:t>
      </w:r>
      <w:r>
        <w:t xml:space="preserve">calm </w:t>
      </w:r>
      <w:r>
        <w:t xml:space="preserve">Juan </w:t>
      </w:r>
      <w:r>
        <w:t xml:space="preserve">palm </w:t>
      </w:r>
      <w:r>
        <w:t xml:space="preserve">Chicago </w:t>
      </w:r>
      <w:r>
        <w:t xml:space="preserve">washing </w:t>
      </w:r>
      <w:r>
        <w:t xml:space="preserve">ha </w:t>
      </w:r>
      <w:r>
        <w:t xml:space="preserve">swallowed </w:t>
      </w:r>
      <w:r>
        <w:t xml:space="preserve">restaurant </w:t>
      </w:r>
      <w:r>
        <w:t xml:space="preserve">wanting </w:t>
      </w:r>
      <w:r>
        <w:t xml:space="preserve">wandered </w:t>
      </w:r>
      <w:r>
        <w:t xml:space="preserve">swamp </w:t>
      </w:r>
      <w:r>
        <w:t xml:space="preserve">swallow </w:t>
      </w:r>
      <w:r>
        <w:t xml:space="preserve">watches </w:t>
      </w:r>
      <w:r>
        <w:t xml:space="preserve">calmly </w:t>
      </w:r>
      <w:r>
        <w:t xml:space="preserve">Watson </w:t>
      </w:r>
      <w:r>
        <w:t xml:space="preserve">mamma </w:t>
      </w:r>
      <w:r>
        <w:t xml:space="preserve">fathers </w:t>
      </w:r>
      <w:r>
        <w:t xml:space="preserve">Wanda </w:t>
      </w:r>
      <w:r>
        <w:t xml:space="preserve">lava </w:t>
      </w:r>
      <w:r>
        <w:t xml:space="preserve">wander </w:t>
      </w:r>
      <w:r>
        <w:t xml:space="preserve">swan </w:t>
      </w:r>
      <w:r>
        <w:t xml:space="preserve">wallet </w:t>
      </w:r>
      <w:r>
        <w:t xml:space="preserve">palms </w:t>
      </w:r>
      <w:r>
        <w:t xml:space="preserve">grandfather's </w:t>
      </w:r>
      <w:r>
        <w:t xml:space="preserve">swap </w:t>
      </w:r>
      <w:r>
        <w:t xml:space="preserve">Mario </w:t>
      </w:r>
      <w:r>
        <w:t xml:space="preserve">wandering </w:t>
      </w:r>
      <w:r>
        <w:t xml:space="preserve">washes </w:t>
      </w:r>
      <w:r>
        <w:t xml:space="preserve">squash </w:t>
      </w:r>
      <w:r>
        <w:t xml:space="preserve">pajamas </w:t>
      </w:r>
      <w:r>
        <w:t xml:space="preserve">swamps </w:t>
      </w:r>
      <w:r>
        <w:t xml:space="preserve">quality </w:t>
      </w:r>
      <w:r>
        <w:t xml:space="preserve">Tanya </w:t>
      </w:r>
      <w:r>
        <w:t xml:space="preserve">Washington's </w:t>
      </w:r>
      <w:r>
        <w:t xml:space="preserve">restaurants </w:t>
      </w:r>
      <w:r>
        <w:t xml:space="preserve">papa's </w:t>
      </w:r>
      <w:r>
        <w:t xml:space="preserve">watchman </w:t>
      </w:r>
      <w:r>
        <w:t xml:space="preserve">swans </w:t>
      </w:r>
      <w:r>
        <w:t xml:space="preserve">squad </w:t>
      </w:r>
      <w:r>
        <w:t xml:space="preserve">plaza </w:t>
      </w:r>
      <w:r>
        <w:t xml:space="preserve">Wallace </w:t>
      </w:r>
      <w:r>
        <w:t xml:space="preserve">swallowing </w:t>
      </w:r>
      <w:r>
        <w:t xml:space="preserve">wand </w:t>
      </w:r>
      <w:r>
        <w:t xml:space="preserve">squatted </w:t>
      </w:r>
      <w:r>
        <w:t xml:space="preserve">Panama </w:t>
      </w:r>
      <w:r>
        <w:t xml:space="preserve">waddled </w:t>
      </w:r>
      <w:r>
        <w:t xml:space="preserve">Johann </w:t>
      </w:r>
      <w:r>
        <w:t xml:space="preserve">drama </w:t>
      </w:r>
      <w:r>
        <w:t xml:space="preserve">calmed </w:t>
      </w:r>
      <w:r>
        <w:t xml:space="preserve">Diaz </w:t>
      </w:r>
      <w:r>
        <w:t xml:space="preserve">qualities </w:t>
      </w:r>
      <w:r>
        <w:t xml:space="preserve">wasp </w:t>
      </w:r>
      <w:r>
        <w:t xml:space="preserve">grandfathers </w:t>
      </w:r>
      <w:r>
        <w:t xml:space="preserve">swallows </w:t>
      </w:r>
      <w:r>
        <w:t xml:space="preserve">squashed </w:t>
      </w:r>
      <w:r>
        <w:t xml:space="preserve">wasps </w:t>
      </w:r>
      <w:r>
        <w:t xml:space="preserve">Java </w:t>
      </w:r>
      <w:r>
        <w:t xml:space="preserve">quantity </w:t>
      </w:r>
      <w:r>
        <w:t xml:space="preserve">Santiago </w:t>
      </w:r>
      <w:r>
        <w:t xml:space="preserve">la </w:t>
      </w:r>
      <w:r>
        <w:t xml:space="preserve">quantities </w:t>
      </w:r>
      <w:r>
        <w:t xml:space="preserve">Vietnam </w:t>
      </w:r>
      <w:r>
        <w:t xml:space="preserve">llama </w:t>
      </w:r>
      <w:r>
        <w:t xml:space="preserve">squatting </w:t>
      </w:r>
      <w:r>
        <w:t xml:space="preserve">swampy </w:t>
      </w:r>
      <w:r>
        <w:t xml:space="preserve">afar </w:t>
      </w:r>
      <w:r>
        <w:t xml:space="preserve">llamas </w:t>
      </w:r>
      <w:r>
        <w:t xml:space="preserve">garages </w:t>
      </w:r>
      <w:r>
        <w:t xml:space="preserve">unwanted </w:t>
      </w:r>
      <w:r>
        <w:t xml:space="preserve">wad </w:t>
      </w:r>
      <w:r>
        <w:t xml:space="preserve">watcher </w:t>
      </w:r>
      <w:r>
        <w:t xml:space="preserve">Wagner </w:t>
      </w:r>
      <w:r>
        <w:t xml:space="preserve">watchful </w:t>
      </w:r>
      <w:r>
        <w:t xml:space="preserve">stepfather </w:t>
      </w:r>
      <w:r>
        <w:t xml:space="preserve">equality </w:t>
      </w:r>
      <w:r>
        <w:t xml:space="preserve">Picasso </w:t>
      </w:r>
      <w:r>
        <w:t xml:space="preserve">Omaha </w:t>
      </w:r>
      <w:r>
        <w:t xml:space="preserve">wanderers </w:t>
      </w:r>
      <w:r>
        <w:t xml:space="preserve">watchdog </w:t>
      </w:r>
      <w:r>
        <w:t xml:space="preserve">Raleigh </w:t>
      </w:r>
      <w:r>
        <w:t xml:space="preserve">yacht </w:t>
      </w:r>
      <w:r>
        <w:t xml:space="preserve">Laden </w:t>
      </w:r>
      <w:r>
        <w:t xml:space="preserve">watts </w:t>
      </w:r>
      <w:r>
        <w:t xml:space="preserve">Palmer </w:t>
      </w:r>
      <w:r>
        <w:t xml:space="preserve"/>
        <w:br w:type="textWrapping"/>
        <w:br w:type="textWrapping"/>
      </w:r>
      <w:r>
        <w:rPr>
          <w:b w:val="true"/>
        </w:rPr>
        <w:t xml:space="preserve">o /aw/ (118 Words)</w:t>
        <w:br w:type="textWrapping"/>
      </w:r>
      <w:r>
        <w:t xml:space="preserve">long </w:t>
      </w:r>
      <w:r>
        <w:t xml:space="preserve">off </w:t>
      </w:r>
      <w:r>
        <w:t xml:space="preserve">dog </w:t>
      </w:r>
      <w:r>
        <w:t xml:space="preserve">along </w:t>
      </w:r>
      <w:r>
        <w:t xml:space="preserve">across </w:t>
      </w:r>
      <w:r>
        <w:t xml:space="preserve">often </w:t>
      </w:r>
      <w:r>
        <w:t xml:space="preserve">lost </w:t>
      </w:r>
      <w:r>
        <w:t xml:space="preserve">strong </w:t>
      </w:r>
      <w:r>
        <w:t xml:space="preserve">wrong </w:t>
      </w:r>
      <w:r>
        <w:t xml:space="preserve">longer </w:t>
      </w:r>
      <w:r>
        <w:t xml:space="preserve">dogs </w:t>
      </w:r>
      <w:r>
        <w:t xml:space="preserve">soft </w:t>
      </w:r>
      <w:r>
        <w:t xml:space="preserve">tomorrow </w:t>
      </w:r>
      <w:r>
        <w:t xml:space="preserve">cross </w:t>
      </w:r>
      <w:r>
        <w:t xml:space="preserve">cloth </w:t>
      </w:r>
      <w:r>
        <w:t xml:space="preserve">coffee </w:t>
      </w:r>
      <w:r>
        <w:t xml:space="preserve">song </w:t>
      </w:r>
      <w:r>
        <w:t xml:space="preserve">crossed </w:t>
      </w:r>
      <w:r>
        <w:t xml:space="preserve">softly </w:t>
      </w:r>
      <w:r>
        <w:t xml:space="preserve">boss </w:t>
      </w:r>
      <w:r>
        <w:t xml:space="preserve">log </w:t>
      </w:r>
      <w:r>
        <w:t xml:space="preserve">belong </w:t>
      </w:r>
      <w:r>
        <w:t xml:space="preserve">cost </w:t>
      </w:r>
      <w:r>
        <w:t xml:space="preserve">stronger </w:t>
      </w:r>
      <w:r>
        <w:t xml:space="preserve">tossed </w:t>
      </w:r>
      <w:r>
        <w:t xml:space="preserve">offered </w:t>
      </w:r>
      <w:r>
        <w:t xml:space="preserve">songs </w:t>
      </w:r>
      <w:r>
        <w:t xml:space="preserve">chocolate </w:t>
      </w:r>
      <w:r>
        <w:t xml:space="preserve">belonged </w:t>
      </w:r>
      <w:r>
        <w:t xml:space="preserve">logs </w:t>
      </w:r>
      <w:r>
        <w:t xml:space="preserve">Boston </w:t>
      </w:r>
      <w:r>
        <w:t xml:space="preserve">belongs </w:t>
      </w:r>
      <w:r>
        <w:t xml:space="preserve">crossing </w:t>
      </w:r>
      <w:r>
        <w:t xml:space="preserve">gonna </w:t>
      </w:r>
      <w:r>
        <w:t xml:space="preserve">frost </w:t>
      </w:r>
      <w:r>
        <w:t xml:space="preserve">dog's </w:t>
      </w:r>
      <w:r>
        <w:t xml:space="preserve">offer </w:t>
      </w:r>
      <w:r>
        <w:t xml:space="preserve">moss </w:t>
      </w:r>
      <w:r>
        <w:t xml:space="preserve">horrible </w:t>
      </w:r>
      <w:r>
        <w:t xml:space="preserve">costs </w:t>
      </w:r>
      <w:r>
        <w:t xml:space="preserve">borrow </w:t>
      </w:r>
      <w:r>
        <w:t xml:space="preserve">loss </w:t>
      </w:r>
      <w:r>
        <w:t xml:space="preserve">borrowed </w:t>
      </w:r>
      <w:r>
        <w:t xml:space="preserve">strongest </w:t>
      </w:r>
      <w:r>
        <w:t xml:space="preserve">toss </w:t>
      </w:r>
      <w:r>
        <w:t xml:space="preserve">alongside </w:t>
      </w:r>
      <w:r>
        <w:t xml:space="preserve">longest </w:t>
      </w:r>
      <w:r>
        <w:t xml:space="preserve">horror </w:t>
      </w:r>
      <w:r>
        <w:t xml:space="preserve">corridor </w:t>
      </w:r>
      <w:r>
        <w:t xml:space="preserve">longed </w:t>
      </w:r>
      <w:r>
        <w:t xml:space="preserve">tossing </w:t>
      </w:r>
      <w:r>
        <w:t xml:space="preserve">softer </w:t>
      </w:r>
      <w:r>
        <w:t xml:space="preserve">crosses </w:t>
      </w:r>
      <w:r>
        <w:t xml:space="preserve">hogs </w:t>
      </w:r>
      <w:r>
        <w:t xml:space="preserve">loft </w:t>
      </w:r>
      <w:r>
        <w:t xml:space="preserve">hog </w:t>
      </w:r>
      <w:r>
        <w:t xml:space="preserve">strongly </w:t>
      </w:r>
      <w:r>
        <w:t xml:space="preserve">belongings </w:t>
      </w:r>
      <w:r>
        <w:t xml:space="preserve">offering </w:t>
      </w:r>
      <w:r>
        <w:t xml:space="preserve">moth </w:t>
      </w:r>
      <w:r>
        <w:t xml:space="preserve">porridge </w:t>
      </w:r>
      <w:r>
        <w:t xml:space="preserve">longing </w:t>
      </w:r>
      <w:r>
        <w:t xml:space="preserve">softball </w:t>
      </w:r>
      <w:r>
        <w:t xml:space="preserve">catalog </w:t>
      </w:r>
      <w:r>
        <w:t xml:space="preserve">costly </w:t>
      </w:r>
      <w:r>
        <w:t xml:space="preserve">crossly </w:t>
      </w:r>
      <w:r>
        <w:t xml:space="preserve">coffin </w:t>
      </w:r>
      <w:r>
        <w:t xml:space="preserve">ostrich </w:t>
      </w:r>
      <w:r>
        <w:t xml:space="preserve">belonging </w:t>
      </w:r>
      <w:r>
        <w:t xml:space="preserve">offers </w:t>
      </w:r>
      <w:r>
        <w:t xml:space="preserve">bossy </w:t>
      </w:r>
      <w:r>
        <w:t xml:space="preserve">softened </w:t>
      </w:r>
      <w:r>
        <w:t xml:space="preserve">moths </w:t>
      </w:r>
      <w:r>
        <w:t xml:space="preserve">horrified </w:t>
      </w:r>
      <w:r>
        <w:t xml:space="preserve">tablecloth </w:t>
      </w:r>
      <w:r>
        <w:t xml:space="preserve">aloft </w:t>
      </w:r>
      <w:r>
        <w:t xml:space="preserve">mosses </w:t>
      </w:r>
      <w:r>
        <w:t xml:space="preserve">dialogue </w:t>
      </w:r>
      <w:r>
        <w:t xml:space="preserve">gong </w:t>
      </w:r>
      <w:r>
        <w:t xml:space="preserve">frosty </w:t>
      </w:r>
      <w:r>
        <w:t xml:space="preserve">frosting </w:t>
      </w:r>
      <w:r>
        <w:t xml:space="preserve">corridors </w:t>
      </w:r>
      <w:r>
        <w:t xml:space="preserve">tomorrow's </w:t>
      </w:r>
      <w:r>
        <w:t xml:space="preserve">crossroads </w:t>
      </w:r>
      <w:r>
        <w:t xml:space="preserve">cloths </w:t>
      </w:r>
      <w:r>
        <w:t xml:space="preserve">Morrison </w:t>
      </w:r>
      <w:r>
        <w:t xml:space="preserve">horrid </w:t>
      </w:r>
      <w:r>
        <w:t xml:space="preserve">offspring </w:t>
      </w:r>
      <w:r>
        <w:t xml:space="preserve">horribly </w:t>
      </w:r>
      <w:r>
        <w:t xml:space="preserve">softness </w:t>
      </w:r>
      <w:r>
        <w:t xml:space="preserve">loggers </w:t>
      </w:r>
      <w:r>
        <w:t xml:space="preserve">logging </w:t>
      </w:r>
      <w:r>
        <w:t xml:space="preserve">scoffed </w:t>
      </w:r>
      <w:r>
        <w:t xml:space="preserve">dogwood </w:t>
      </w:r>
      <w:r>
        <w:t xml:space="preserve">tongs </w:t>
      </w:r>
      <w:r>
        <w:t xml:space="preserve">headlong </w:t>
      </w:r>
      <w:r>
        <w:t xml:space="preserve">catalogs </w:t>
      </w:r>
      <w:r>
        <w:t xml:space="preserve">frosted </w:t>
      </w:r>
      <w:r>
        <w:t xml:space="preserve">wronged </w:t>
      </w:r>
      <w:r>
        <w:t xml:space="preserve">takeoff </w:t>
      </w:r>
      <w:r>
        <w:t xml:space="preserve"/>
        <w:br w:type="textWrapping"/>
        <w:br w:type="textWrapping"/>
      </w:r>
      <w:r>
        <w:rPr>
          <w:b w:val="true"/>
        </w:rPr>
        <w:t xml:space="preserve">ea /ĕ/ (117 Words)</w:t>
        <w:br w:type="textWrapping"/>
      </w:r>
      <w:r>
        <w:t xml:space="preserve">head </w:t>
      </w:r>
      <w:r>
        <w:t xml:space="preserve">ready </w:t>
      </w:r>
      <w:r>
        <w:t xml:space="preserve">already </w:t>
      </w:r>
      <w:r>
        <w:t xml:space="preserve">instead </w:t>
      </w:r>
      <w:r>
        <w:t xml:space="preserve">heavy </w:t>
      </w:r>
      <w:r>
        <w:t xml:space="preserve">ahead </w:t>
      </w:r>
      <w:r>
        <w:t xml:space="preserve">breakfast </w:t>
      </w:r>
      <w:r>
        <w:t xml:space="preserve">weather </w:t>
      </w:r>
      <w:r>
        <w:t xml:space="preserve">bread </w:t>
      </w:r>
      <w:r>
        <w:t xml:space="preserve">meant </w:t>
      </w:r>
      <w:r>
        <w:t xml:space="preserve">breath </w:t>
      </w:r>
      <w:r>
        <w:t xml:space="preserve">spread </w:t>
      </w:r>
      <w:r>
        <w:t xml:space="preserve">feathers </w:t>
      </w:r>
      <w:r>
        <w:t xml:space="preserve">heads </w:t>
      </w:r>
      <w:r>
        <w:t xml:space="preserve">treasure </w:t>
      </w:r>
      <w:r>
        <w:t xml:space="preserve">headed </w:t>
      </w:r>
      <w:r>
        <w:t xml:space="preserve">measure </w:t>
      </w:r>
      <w:r>
        <w:t xml:space="preserve">pleasant </w:t>
      </w:r>
      <w:r>
        <w:t xml:space="preserve">leather </w:t>
      </w:r>
      <w:r>
        <w:t xml:space="preserve">healthy </w:t>
      </w:r>
      <w:r>
        <w:t xml:space="preserve">health </w:t>
      </w:r>
      <w:r>
        <w:t xml:space="preserve">meadow </w:t>
      </w:r>
      <w:r>
        <w:t xml:space="preserve">steady </w:t>
      </w:r>
      <w:r>
        <w:t xml:space="preserve">feather </w:t>
      </w:r>
      <w:r>
        <w:t xml:space="preserve">leaped </w:t>
      </w:r>
      <w:r>
        <w:t xml:space="preserve">forehead </w:t>
      </w:r>
      <w:r>
        <w:t xml:space="preserve">sweater </w:t>
      </w:r>
      <w:r>
        <w:t xml:space="preserve">thread </w:t>
      </w:r>
      <w:r>
        <w:t xml:space="preserve">measured </w:t>
      </w:r>
      <w:r>
        <w:t xml:space="preserve">overhead </w:t>
      </w:r>
      <w:r>
        <w:t xml:space="preserve">pleasure </w:t>
      </w:r>
      <w:r>
        <w:t xml:space="preserve">heading </w:t>
      </w:r>
      <w:r>
        <w:t xml:space="preserve">sweat </w:t>
      </w:r>
      <w:r>
        <w:t xml:space="preserve">heavier </w:t>
      </w:r>
      <w:r>
        <w:t xml:space="preserve">deaf </w:t>
      </w:r>
      <w:r>
        <w:t xml:space="preserve">heavily </w:t>
      </w:r>
      <w:r>
        <w:t xml:space="preserve">gingerbread </w:t>
      </w:r>
      <w:r>
        <w:t xml:space="preserve">steadily </w:t>
      </w:r>
      <w:r>
        <w:t xml:space="preserve">weapons </w:t>
      </w:r>
      <w:r>
        <w:t xml:space="preserve">treasures </w:t>
      </w:r>
      <w:r>
        <w:t xml:space="preserve">spreading </w:t>
      </w:r>
      <w:r>
        <w:t xml:space="preserve">jealous </w:t>
      </w:r>
      <w:r>
        <w:t xml:space="preserve">threads </w:t>
      </w:r>
      <w:r>
        <w:t xml:space="preserve">heavens </w:t>
      </w:r>
      <w:r>
        <w:t xml:space="preserve">measuring </w:t>
      </w:r>
      <w:r>
        <w:t xml:space="preserve">dreadful </w:t>
      </w:r>
      <w:r>
        <w:t xml:space="preserve">meadows </w:t>
      </w:r>
      <w:r>
        <w:t xml:space="preserve">weapon </w:t>
      </w:r>
      <w:r>
        <w:t xml:space="preserve">heather </w:t>
      </w:r>
      <w:r>
        <w:t xml:space="preserve">unpleasant </w:t>
      </w:r>
      <w:r>
        <w:t xml:space="preserve">threatened </w:t>
      </w:r>
      <w:r>
        <w:t xml:space="preserve">wealth </w:t>
      </w:r>
      <w:r>
        <w:t xml:space="preserve">wealthy </w:t>
      </w:r>
      <w:r>
        <w:t xml:space="preserve">headache </w:t>
      </w:r>
      <w:r>
        <w:t xml:space="preserve">spreads </w:t>
      </w:r>
      <w:r>
        <w:t xml:space="preserve">headquarters </w:t>
      </w:r>
      <w:r>
        <w:t xml:space="preserve">measures </w:t>
      </w:r>
      <w:r>
        <w:t xml:space="preserve">dread </w:t>
      </w:r>
      <w:r>
        <w:t xml:space="preserve">sweaters </w:t>
      </w:r>
      <w:r>
        <w:t xml:space="preserve">headline </w:t>
      </w:r>
      <w:r>
        <w:t xml:space="preserve">peasant </w:t>
      </w:r>
      <w:r>
        <w:t xml:space="preserve">breathless </w:t>
      </w:r>
      <w:r>
        <w:t xml:space="preserve">threat </w:t>
      </w:r>
      <w:r>
        <w:t xml:space="preserve">sweating </w:t>
      </w:r>
      <w:r>
        <w:t xml:space="preserve">breaths </w:t>
      </w:r>
      <w:r>
        <w:t xml:space="preserve">measurements </w:t>
      </w:r>
      <w:r>
        <w:t xml:space="preserve">pleasantly </w:t>
      </w:r>
      <w:r>
        <w:t xml:space="preserve">headlights </w:t>
      </w:r>
      <w:r>
        <w:t xml:space="preserve">threatening </w:t>
      </w:r>
      <w:r>
        <w:t xml:space="preserve">peasants </w:t>
      </w:r>
      <w:r>
        <w:t xml:space="preserve">heavenly </w:t>
      </w:r>
      <w:r>
        <w:t xml:space="preserve">heaven's </w:t>
      </w:r>
      <w:r>
        <w:t xml:space="preserve">breathlessly </w:t>
      </w:r>
      <w:r>
        <w:t xml:space="preserve">dreaded </w:t>
      </w:r>
      <w:r>
        <w:t xml:space="preserve">leapt </w:t>
      </w:r>
      <w:r>
        <w:t xml:space="preserve">measurement </w:t>
      </w:r>
      <w:r>
        <w:t xml:space="preserve">headlines </w:t>
      </w:r>
      <w:r>
        <w:t xml:space="preserve">reread </w:t>
      </w:r>
      <w:r>
        <w:t xml:space="preserve">headmaster </w:t>
      </w:r>
      <w:r>
        <w:t xml:space="preserve">dreadfully </w:t>
      </w:r>
      <w:r>
        <w:t xml:space="preserve">headaches </w:t>
      </w:r>
      <w:r>
        <w:t xml:space="preserve">heaviest </w:t>
      </w:r>
      <w:r>
        <w:t xml:space="preserve">healthful </w:t>
      </w:r>
      <w:r>
        <w:t xml:space="preserve">tread </w:t>
      </w:r>
      <w:r>
        <w:t xml:space="preserve">threats </w:t>
      </w:r>
      <w:r>
        <w:t xml:space="preserve">steadied </w:t>
      </w:r>
      <w:r>
        <w:t xml:space="preserve">deafening </w:t>
      </w:r>
      <w:r>
        <w:t xml:space="preserve">sweaty </w:t>
      </w:r>
      <w:r>
        <w:t xml:space="preserve">treasury </w:t>
      </w:r>
      <w:r>
        <w:t xml:space="preserve">breads </w:t>
      </w:r>
      <w:r>
        <w:t xml:space="preserve">arrowheads </w:t>
      </w:r>
      <w:r>
        <w:t xml:space="preserve">dealt </w:t>
      </w:r>
      <w:r>
        <w:t xml:space="preserve">feathered </w:t>
      </w:r>
      <w:r>
        <w:t xml:space="preserve">readily </w:t>
      </w:r>
      <w:r>
        <w:t xml:space="preserve">headlong </w:t>
      </w:r>
      <w:r>
        <w:t xml:space="preserve">weathered </w:t>
      </w:r>
      <w:r>
        <w:t xml:space="preserve">pheasant </w:t>
      </w:r>
      <w:r>
        <w:t xml:space="preserve">jealousy </w:t>
      </w:r>
      <w:r>
        <w:t xml:space="preserve">headdress </w:t>
      </w:r>
      <w:r>
        <w:t xml:space="preserve">homestead </w:t>
      </w:r>
      <w:r>
        <w:t xml:space="preserve"/>
        <w:br w:type="textWrapping"/>
        <w:br w:type="textWrapping"/>
      </w:r>
      <w:r>
        <w:rPr>
          <w:b w:val="true"/>
        </w:rPr>
        <w:t xml:space="preserve">th /th*/ (115 Words)</w:t>
        <w:br w:type="textWrapping"/>
      </w:r>
      <w:r>
        <w:t xml:space="preserve">the </w:t>
      </w:r>
      <w:r>
        <w:t xml:space="preserve">that </w:t>
      </w:r>
      <w:r>
        <w:t xml:space="preserve">they </w:t>
      </w:r>
      <w:r>
        <w:t xml:space="preserve">this </w:t>
      </w:r>
      <w:r>
        <w:t xml:space="preserve">there </w:t>
      </w:r>
      <w:r>
        <w:t xml:space="preserve">then </w:t>
      </w:r>
      <w:r>
        <w:t xml:space="preserve">them </w:t>
      </w:r>
      <w:r>
        <w:t xml:space="preserve">their </w:t>
      </w:r>
      <w:r>
        <w:t xml:space="preserve">other </w:t>
      </w:r>
      <w:r>
        <w:t xml:space="preserve">mother </w:t>
      </w:r>
      <w:r>
        <w:t xml:space="preserve">these </w:t>
      </w:r>
      <w:r>
        <w:t xml:space="preserve">than </w:t>
      </w:r>
      <w:r>
        <w:t xml:space="preserve">father </w:t>
      </w:r>
      <w:r>
        <w:t xml:space="preserve">another </w:t>
      </w:r>
      <w:r>
        <w:t xml:space="preserve">that's </w:t>
      </w:r>
      <w:r>
        <w:t xml:space="preserve">together </w:t>
      </w:r>
      <w:r>
        <w:t xml:space="preserve">those </w:t>
      </w:r>
      <w:r>
        <w:t xml:space="preserve">others </w:t>
      </w:r>
      <w:r>
        <w:t xml:space="preserve">though </w:t>
      </w:r>
      <w:r>
        <w:t xml:space="preserve">brother </w:t>
      </w:r>
      <w:r>
        <w:t xml:space="preserve">there's </w:t>
      </w:r>
      <w:r>
        <w:t xml:space="preserve">either </w:t>
      </w:r>
      <w:r>
        <w:t xml:space="preserve">weather </w:t>
      </w:r>
      <w:r>
        <w:t xml:space="preserve">they're </w:t>
      </w:r>
      <w:r>
        <w:t xml:space="preserve">themselves </w:t>
      </w:r>
      <w:r>
        <w:t xml:space="preserve">grandmother </w:t>
      </w:r>
      <w:r>
        <w:t xml:space="preserve">grandfather </w:t>
      </w:r>
      <w:r>
        <w:t xml:space="preserve">rather </w:t>
      </w:r>
      <w:r>
        <w:t xml:space="preserve">whether </w:t>
      </w:r>
      <w:r>
        <w:t xml:space="preserve">brothers </w:t>
      </w:r>
      <w:r>
        <w:t xml:space="preserve">farther </w:t>
      </w:r>
      <w:r>
        <w:t xml:space="preserve">although </w:t>
      </w:r>
      <w:r>
        <w:t xml:space="preserve">mother's </w:t>
      </w:r>
      <w:r>
        <w:t xml:space="preserve">father's </w:t>
      </w:r>
      <w:r>
        <w:t xml:space="preserve">feathers </w:t>
      </w:r>
      <w:r>
        <w:t xml:space="preserve">neither </w:t>
      </w:r>
      <w:r>
        <w:t xml:space="preserve">gathered </w:t>
      </w:r>
      <w:r>
        <w:t xml:space="preserve">smooth </w:t>
      </w:r>
      <w:r>
        <w:t xml:space="preserve">clothing </w:t>
      </w:r>
      <w:r>
        <w:t xml:space="preserve">they'd </w:t>
      </w:r>
      <w:r>
        <w:t xml:space="preserve">they'll </w:t>
      </w:r>
      <w:r>
        <w:t xml:space="preserve">leather </w:t>
      </w:r>
      <w:r>
        <w:t xml:space="preserve">northern </w:t>
      </w:r>
      <w:r>
        <w:t xml:space="preserve">breathing </w:t>
      </w:r>
      <w:r>
        <w:t xml:space="preserve">bother </w:t>
      </w:r>
      <w:r>
        <w:t xml:space="preserve">further </w:t>
      </w:r>
      <w:r>
        <w:t xml:space="preserve">feather </w:t>
      </w:r>
      <w:r>
        <w:t xml:space="preserve">gather </w:t>
      </w:r>
      <w:r>
        <w:t xml:space="preserve">southern </w:t>
      </w:r>
      <w:r>
        <w:t xml:space="preserve">therefore </w:t>
      </w:r>
      <w:r>
        <w:t xml:space="preserve">mothers </w:t>
      </w:r>
      <w:r>
        <w:t xml:space="preserve">thus </w:t>
      </w:r>
      <w:r>
        <w:t xml:space="preserve">they've </w:t>
      </w:r>
      <w:r>
        <w:t xml:space="preserve">otherwise </w:t>
      </w:r>
      <w:r>
        <w:t xml:space="preserve">gathering </w:t>
      </w:r>
      <w:r>
        <w:t xml:space="preserve">breathed </w:t>
      </w:r>
      <w:r>
        <w:t xml:space="preserve">grandmother's </w:t>
      </w:r>
      <w:r>
        <w:t xml:space="preserve">bothered </w:t>
      </w:r>
      <w:r>
        <w:t xml:space="preserve">smoothly </w:t>
      </w:r>
      <w:r>
        <w:t xml:space="preserve">brother's </w:t>
      </w:r>
      <w:r>
        <w:t xml:space="preserve">fathers </w:t>
      </w:r>
      <w:r>
        <w:t xml:space="preserve">other's </w:t>
      </w:r>
      <w:r>
        <w:t xml:space="preserve">rhythm </w:t>
      </w:r>
      <w:r>
        <w:t xml:space="preserve">altogether </w:t>
      </w:r>
      <w:r>
        <w:t xml:space="preserve">bathing </w:t>
      </w:r>
      <w:r>
        <w:t xml:space="preserve">theirs </w:t>
      </w:r>
      <w:r>
        <w:t xml:space="preserve">grandfather's </w:t>
      </w:r>
      <w:r>
        <w:t xml:space="preserve">bothering </w:t>
      </w:r>
      <w:r>
        <w:t xml:space="preserve">that'll </w:t>
      </w:r>
      <w:r>
        <w:t xml:space="preserve">heather </w:t>
      </w:r>
      <w:r>
        <w:t xml:space="preserve">smoothed </w:t>
      </w:r>
      <w:r>
        <w:t xml:space="preserve">there'll </w:t>
      </w:r>
      <w:r>
        <w:t xml:space="preserve">nevertheless </w:t>
      </w:r>
      <w:r>
        <w:t xml:space="preserve">farthest </w:t>
      </w:r>
      <w:r>
        <w:t xml:space="preserve">bathed </w:t>
      </w:r>
      <w:r>
        <w:t xml:space="preserve">Netherlands </w:t>
      </w:r>
      <w:r>
        <w:t xml:space="preserve">grandmothers </w:t>
      </w:r>
      <w:r>
        <w:t xml:space="preserve">there'd </w:t>
      </w:r>
      <w:r>
        <w:t xml:space="preserve">Carruthers </w:t>
      </w:r>
      <w:r>
        <w:t xml:space="preserve">praiseworthy </w:t>
      </w:r>
      <w:r>
        <w:t xml:space="preserve">gathers </w:t>
      </w:r>
      <w:r>
        <w:t xml:space="preserve">furthermore </w:t>
      </w:r>
      <w:r>
        <w:t xml:space="preserve">worthy </w:t>
      </w:r>
      <w:r>
        <w:t xml:space="preserve">grandfathers </w:t>
      </w:r>
      <w:r>
        <w:t xml:space="preserve">soothing </w:t>
      </w:r>
      <w:r>
        <w:t xml:space="preserve">bothers </w:t>
      </w:r>
      <w:r>
        <w:t xml:space="preserve">stepmother </w:t>
      </w:r>
      <w:r>
        <w:t xml:space="preserve">weathered </w:t>
      </w:r>
      <w:r>
        <w:t xml:space="preserve">withered </w:t>
      </w:r>
      <w:r>
        <w:t xml:space="preserve">smoothing </w:t>
      </w:r>
      <w:r>
        <w:t xml:space="preserve">feathered </w:t>
      </w:r>
      <w:r>
        <w:t xml:space="preserve">rhythmic </w:t>
      </w:r>
      <w:r>
        <w:t xml:space="preserve">stepfather </w:t>
      </w:r>
      <w:r>
        <w:t xml:space="preserve">another's </w:t>
      </w:r>
      <w:r>
        <w:t xml:space="preserve">smothered </w:t>
      </w:r>
      <w:r>
        <w:t xml:space="preserve">leathery </w:t>
      </w:r>
      <w:r>
        <w:t xml:space="preserve">clothed </w:t>
      </w:r>
      <w:r>
        <w:t xml:space="preserve">smoother </w:t>
      </w:r>
      <w:r>
        <w:t xml:space="preserve">gatherings </w:t>
      </w:r>
      <w:r>
        <w:t xml:space="preserve">rhythms </w:t>
      </w:r>
      <w:r>
        <w:t xml:space="preserve"/>
        <w:br w:type="textWrapping"/>
        <w:br w:type="textWrapping"/>
      </w:r>
      <w:r>
        <w:rPr>
          <w:b w:val="true"/>
        </w:rPr>
        <w:t xml:space="preserve">ph /f/ (101 Words)</w:t>
        <w:br w:type="textWrapping"/>
      </w:r>
      <w:r>
        <w:t xml:space="preserve">phone </w:t>
      </w:r>
      <w:r>
        <w:t xml:space="preserve">telephone </w:t>
      </w:r>
      <w:r>
        <w:t xml:space="preserve">elephant </w:t>
      </w:r>
      <w:r>
        <w:t xml:space="preserve">paragraph </w:t>
      </w:r>
      <w:r>
        <w:t xml:space="preserve">physical </w:t>
      </w:r>
      <w:r>
        <w:t xml:space="preserve">elephants </w:t>
      </w:r>
      <w:r>
        <w:t xml:space="preserve">photograph </w:t>
      </w:r>
      <w:r>
        <w:t xml:space="preserve">Christopher </w:t>
      </w:r>
      <w:r>
        <w:t xml:space="preserve">alphabet </w:t>
      </w:r>
      <w:r>
        <w:t xml:space="preserve">graph </w:t>
      </w:r>
      <w:r>
        <w:t xml:space="preserve">Philadelphia </w:t>
      </w:r>
      <w:r>
        <w:t xml:space="preserve">dolphin </w:t>
      </w:r>
      <w:r>
        <w:t xml:space="preserve">paragraphs </w:t>
      </w:r>
      <w:r>
        <w:t xml:space="preserve">phrase </w:t>
      </w:r>
      <w:r>
        <w:t xml:space="preserve">hemisphere </w:t>
      </w:r>
      <w:r>
        <w:t xml:space="preserve">photographs </w:t>
      </w:r>
      <w:r>
        <w:t xml:space="preserve">atmosphere </w:t>
      </w:r>
      <w:r>
        <w:t xml:space="preserve">photo </w:t>
      </w:r>
      <w:r>
        <w:t xml:space="preserve">dolphins </w:t>
      </w:r>
      <w:r>
        <w:t xml:space="preserve">Phoebe </w:t>
      </w:r>
      <w:r>
        <w:t xml:space="preserve">phantom </w:t>
      </w:r>
      <w:r>
        <w:t xml:space="preserve">microphone </w:t>
      </w:r>
      <w:r>
        <w:t xml:space="preserve">nephew </w:t>
      </w:r>
      <w:r>
        <w:t xml:space="preserve">telegraph </w:t>
      </w:r>
      <w:r>
        <w:t xml:space="preserve">geography </w:t>
      </w:r>
      <w:r>
        <w:t xml:space="preserve">sphere </w:t>
      </w:r>
      <w:r>
        <w:t xml:space="preserve">telephones </w:t>
      </w:r>
      <w:r>
        <w:t xml:space="preserve">photographer </w:t>
      </w:r>
      <w:r>
        <w:t xml:space="preserve">phrases </w:t>
      </w:r>
      <w:r>
        <w:t xml:space="preserve">triumph </w:t>
      </w:r>
      <w:r>
        <w:t xml:space="preserve">phoned </w:t>
      </w:r>
      <w:r>
        <w:t xml:space="preserve">triumphantly </w:t>
      </w:r>
      <w:r>
        <w:t xml:space="preserve">orphan </w:t>
      </w:r>
      <w:r>
        <w:t xml:space="preserve">graphs </w:t>
      </w:r>
      <w:r>
        <w:t xml:space="preserve">photos </w:t>
      </w:r>
      <w:r>
        <w:t xml:space="preserve">alphabetical </w:t>
      </w:r>
      <w:r>
        <w:t xml:space="preserve">telephoned </w:t>
      </w:r>
      <w:r>
        <w:t xml:space="preserve">orphanage </w:t>
      </w:r>
      <w:r>
        <w:t xml:space="preserve">Orpheus </w:t>
      </w:r>
      <w:r>
        <w:t xml:space="preserve">physician </w:t>
      </w:r>
      <w:r>
        <w:t xml:space="preserve">physically </w:t>
      </w:r>
      <w:r>
        <w:t xml:space="preserve">phoenix </w:t>
      </w:r>
      <w:r>
        <w:t xml:space="preserve">earphones </w:t>
      </w:r>
      <w:r>
        <w:t xml:space="preserve">elephant's </w:t>
      </w:r>
      <w:r>
        <w:t xml:space="preserve">Pharaoh </w:t>
      </w:r>
      <w:r>
        <w:t xml:space="preserve">Memphis </w:t>
      </w:r>
      <w:r>
        <w:t xml:space="preserve">photography </w:t>
      </w:r>
      <w:r>
        <w:t xml:space="preserve">emphasis </w:t>
      </w:r>
      <w:r>
        <w:t xml:space="preserve">asphalt </w:t>
      </w:r>
      <w:r>
        <w:t xml:space="preserve">gophers </w:t>
      </w:r>
      <w:r>
        <w:t xml:space="preserve">Josephine </w:t>
      </w:r>
      <w:r>
        <w:t xml:space="preserve">Philippines </w:t>
      </w:r>
      <w:r>
        <w:t xml:space="preserve">phonograph </w:t>
      </w:r>
      <w:r>
        <w:t xml:space="preserve">chlorophyll </w:t>
      </w:r>
      <w:r>
        <w:t xml:space="preserve">aphids </w:t>
      </w:r>
      <w:r>
        <w:t xml:space="preserve">nymph </w:t>
      </w:r>
      <w:r>
        <w:t xml:space="preserve">pheasant </w:t>
      </w:r>
      <w:r>
        <w:t xml:space="preserve">symphony </w:t>
      </w:r>
      <w:r>
        <w:t xml:space="preserve">trophy </w:t>
      </w:r>
      <w:r>
        <w:t xml:space="preserve">phase </w:t>
      </w:r>
      <w:r>
        <w:t xml:space="preserve">Euphrates </w:t>
      </w:r>
      <w:r>
        <w:t xml:space="preserve">triumphant </w:t>
      </w:r>
      <w:r>
        <w:t xml:space="preserve">sophomore </w:t>
      </w:r>
      <w:r>
        <w:t xml:space="preserve">photographers </w:t>
      </w:r>
      <w:r>
        <w:t xml:space="preserve">alpha </w:t>
      </w:r>
      <w:r>
        <w:t xml:space="preserve">Philippine </w:t>
      </w:r>
      <w:r>
        <w:t xml:space="preserve">photographic </w:t>
      </w:r>
      <w:r>
        <w:t xml:space="preserve">biography </w:t>
      </w:r>
      <w:r>
        <w:t xml:space="preserve">physics </w:t>
      </w:r>
      <w:r>
        <w:t xml:space="preserve">photographed </w:t>
      </w:r>
      <w:r>
        <w:t xml:space="preserve">orphans </w:t>
      </w:r>
      <w:r>
        <w:t xml:space="preserve">alphabetically </w:t>
      </w:r>
      <w:r>
        <w:t xml:space="preserve">cellophane </w:t>
      </w:r>
      <w:r>
        <w:t xml:space="preserve">phosphorus </w:t>
      </w:r>
      <w:r>
        <w:t xml:space="preserve">catastrophe </w:t>
      </w:r>
      <w:r>
        <w:t xml:space="preserve">philosopher </w:t>
      </w:r>
      <w:r>
        <w:t xml:space="preserve">Sophia </w:t>
      </w:r>
      <w:r>
        <w:t xml:space="preserve">emphatically </w:t>
      </w:r>
      <w:r>
        <w:t xml:space="preserve">sophisticated </w:t>
      </w:r>
      <w:r>
        <w:t xml:space="preserve">phony </w:t>
      </w:r>
      <w:r>
        <w:t xml:space="preserve">pheasants </w:t>
      </w:r>
      <w:r>
        <w:t xml:space="preserve">amphibians </w:t>
      </w:r>
      <w:r>
        <w:t xml:space="preserve">microphones </w:t>
      </w:r>
      <w:r>
        <w:t xml:space="preserve">diphtheria </w:t>
      </w:r>
      <w:r>
        <w:t xml:space="preserve">nephews </w:t>
      </w:r>
      <w:r>
        <w:t xml:space="preserve">physicist </w:t>
      </w:r>
      <w:r>
        <w:t xml:space="preserve">typhoid </w:t>
      </w:r>
      <w:r>
        <w:t xml:space="preserve">philip's </w:t>
      </w:r>
      <w:r>
        <w:t xml:space="preserve">geographers </w:t>
      </w:r>
      <w:r>
        <w:t xml:space="preserve">prophet </w:t>
      </w:r>
      <w:r>
        <w:t xml:space="preserve">prophecy </w:t>
      </w:r>
      <w:r>
        <w:t xml:space="preserve">prophets </w:t>
      </w:r>
      <w:r>
        <w:t xml:space="preserve">geographic </w:t>
      </w:r>
      <w:r>
        <w:t xml:space="preserve">phases </w:t>
      </w:r>
      <w:r>
        <w:t xml:space="preserve">philosophy </w:t>
      </w:r>
      <w:r>
        <w:t xml:space="preserve">caliph </w:t>
      </w:r>
      <w:r>
        <w:t xml:space="preserve">metamorphic </w:t>
      </w:r>
      <w:r>
        <w:t xml:space="preserve">esophagus </w:t>
      </w:r>
      <w:r>
        <w:t xml:space="preserve">nymphs </w:t>
      </w:r>
      <w:r>
        <w:t xml:space="preserve">photosynthesis </w:t>
      </w:r>
      <w:r>
        <w:t xml:space="preserve"/>
        <w:br w:type="textWrapping"/>
        <w:br w:type="textWrapping"/>
      </w:r>
      <w:r>
        <w:rPr>
          <w:b w:val="true"/>
        </w:rPr>
        <w:t xml:space="preserve">a /aw/ (108 Words)</w:t>
        <w:br w:type="textWrapping"/>
      </w:r>
      <w:r>
        <w:t xml:space="preserve">all </w:t>
      </w:r>
      <w:r>
        <w:t xml:space="preserve">water </w:t>
      </w:r>
      <w:r>
        <w:t xml:space="preserve">called </w:t>
      </w:r>
      <w:r>
        <w:t xml:space="preserve">small </w:t>
      </w:r>
      <w:r>
        <w:t xml:space="preserve">always </w:t>
      </w:r>
      <w:r>
        <w:t xml:space="preserve">also </w:t>
      </w:r>
      <w:r>
        <w:t xml:space="preserve">almost </w:t>
      </w:r>
      <w:r>
        <w:t xml:space="preserve">ball </w:t>
      </w:r>
      <w:r>
        <w:t xml:space="preserve">call </w:t>
      </w:r>
      <w:r>
        <w:t xml:space="preserve">tall </w:t>
      </w:r>
      <w:r>
        <w:t xml:space="preserve">fall </w:t>
      </w:r>
      <w:r>
        <w:t xml:space="preserve">already </w:t>
      </w:r>
      <w:r>
        <w:t xml:space="preserve">wall </w:t>
      </w:r>
      <w:r>
        <w:t xml:space="preserve">hall </w:t>
      </w:r>
      <w:r>
        <w:t xml:space="preserve">smaller </w:t>
      </w:r>
      <w:r>
        <w:t xml:space="preserve">walls </w:t>
      </w:r>
      <w:r>
        <w:t xml:space="preserve">although </w:t>
      </w:r>
      <w:r>
        <w:t xml:space="preserve">baseball </w:t>
      </w:r>
      <w:r>
        <w:t xml:space="preserve">falling </w:t>
      </w:r>
      <w:r>
        <w:t xml:space="preserve">calling </w:t>
      </w:r>
      <w:r>
        <w:t xml:space="preserve">salt </w:t>
      </w:r>
      <w:r>
        <w:t xml:space="preserve">falls </w:t>
      </w:r>
      <w:r>
        <w:t xml:space="preserve">calls </w:t>
      </w:r>
      <w:r>
        <w:t xml:space="preserve">football </w:t>
      </w:r>
      <w:r>
        <w:t xml:space="preserve">fallen </w:t>
      </w:r>
      <w:r>
        <w:t xml:space="preserve">waters </w:t>
      </w:r>
      <w:r>
        <w:t xml:space="preserve">basketball </w:t>
      </w:r>
      <w:r>
        <w:t xml:space="preserve">taller </w:t>
      </w:r>
      <w:r>
        <w:t xml:space="preserve">balls </w:t>
      </w:r>
      <w:r>
        <w:t xml:space="preserve">smallest </w:t>
      </w:r>
      <w:r>
        <w:t xml:space="preserve">stall </w:t>
      </w:r>
      <w:r>
        <w:t xml:space="preserve">underwater </w:t>
      </w:r>
      <w:r>
        <w:t xml:space="preserve">salty </w:t>
      </w:r>
      <w:r>
        <w:t xml:space="preserve">hallway </w:t>
      </w:r>
      <w:r>
        <w:t xml:space="preserve">tallest </w:t>
      </w:r>
      <w:r>
        <w:t xml:space="preserve">bald </w:t>
      </w:r>
      <w:r>
        <w:t xml:space="preserve">false </w:t>
      </w:r>
      <w:r>
        <w:t xml:space="preserve">altogether </w:t>
      </w:r>
      <w:r>
        <w:t xml:space="preserve">watered </w:t>
      </w:r>
      <w:r>
        <w:t xml:space="preserve">watering </w:t>
      </w:r>
      <w:r>
        <w:t xml:space="preserve">rainfall </w:t>
      </w:r>
      <w:r>
        <w:t xml:space="preserve">recall </w:t>
      </w:r>
      <w:r>
        <w:t xml:space="preserve">warriors </w:t>
      </w:r>
      <w:r>
        <w:t xml:space="preserve">halt </w:t>
      </w:r>
      <w:r>
        <w:t xml:space="preserve">water's </w:t>
      </w:r>
      <w:r>
        <w:t xml:space="preserve">walrus </w:t>
      </w:r>
      <w:r>
        <w:t xml:space="preserve">quarrel </w:t>
      </w:r>
      <w:r>
        <w:t xml:space="preserve">overalls </w:t>
      </w:r>
      <w:r>
        <w:t xml:space="preserve">halls </w:t>
      </w:r>
      <w:r>
        <w:t xml:space="preserve">watermelon </w:t>
      </w:r>
      <w:r>
        <w:t xml:space="preserve">stalls </w:t>
      </w:r>
      <w:r>
        <w:t xml:space="preserve">warrior </w:t>
      </w:r>
      <w:r>
        <w:t xml:space="preserve">mall </w:t>
      </w:r>
      <w:r>
        <w:t xml:space="preserve">wallpaper </w:t>
      </w:r>
      <w:r>
        <w:t xml:space="preserve">softball </w:t>
      </w:r>
      <w:r>
        <w:t xml:space="preserve">halted </w:t>
      </w:r>
      <w:r>
        <w:t xml:space="preserve">Baltimore </w:t>
      </w:r>
      <w:r>
        <w:t xml:space="preserve">watery </w:t>
      </w:r>
      <w:r>
        <w:t xml:space="preserve">waterfall </w:t>
      </w:r>
      <w:r>
        <w:t xml:space="preserve">nightfall </w:t>
      </w:r>
      <w:r>
        <w:t xml:space="preserve">walnut </w:t>
      </w:r>
      <w:r>
        <w:t xml:space="preserve">waterway </w:t>
      </w:r>
      <w:r>
        <w:t xml:space="preserve">snowball </w:t>
      </w:r>
      <w:r>
        <w:t xml:space="preserve">waterproof </w:t>
      </w:r>
      <w:r>
        <w:t xml:space="preserve">recalled </w:t>
      </w:r>
      <w:r>
        <w:t xml:space="preserve">rainwater </w:t>
      </w:r>
      <w:r>
        <w:t xml:space="preserve">waterfalls </w:t>
      </w:r>
      <w:r>
        <w:t xml:space="preserve">Montreal </w:t>
      </w:r>
      <w:r>
        <w:t xml:space="preserve">caller </w:t>
      </w:r>
      <w:r>
        <w:t xml:space="preserve">Arkansas </w:t>
      </w:r>
      <w:r>
        <w:t xml:space="preserve">smallpox </w:t>
      </w:r>
      <w:r>
        <w:t xml:space="preserve">Utah </w:t>
      </w:r>
      <w:r>
        <w:t xml:space="preserve">salted </w:t>
      </w:r>
      <w:r>
        <w:t xml:space="preserve">volleyball </w:t>
      </w:r>
      <w:r>
        <w:t xml:space="preserve">quarreled </w:t>
      </w:r>
      <w:r>
        <w:t xml:space="preserve">quarreling </w:t>
      </w:r>
      <w:r>
        <w:t xml:space="preserve">altar </w:t>
      </w:r>
      <w:r>
        <w:t xml:space="preserve">walruses </w:t>
      </w:r>
      <w:r>
        <w:t xml:space="preserve">halter </w:t>
      </w:r>
      <w:r>
        <w:t xml:space="preserve">quarry </w:t>
      </w:r>
      <w:r>
        <w:t xml:space="preserve">altered </w:t>
      </w:r>
      <w:r>
        <w:t xml:space="preserve">warrant </w:t>
      </w:r>
      <w:r>
        <w:t xml:space="preserve">walled </w:t>
      </w:r>
      <w:r>
        <w:t xml:space="preserve">asphalt </w:t>
      </w:r>
      <w:r>
        <w:t xml:space="preserve">snowballs </w:t>
      </w:r>
      <w:r>
        <w:t xml:space="preserve">Gibraltar </w:t>
      </w:r>
      <w:r>
        <w:t xml:space="preserve">freshwater </w:t>
      </w:r>
      <w:r>
        <w:t xml:space="preserve">alternative </w:t>
      </w:r>
      <w:r>
        <w:t xml:space="preserve">recalling </w:t>
      </w:r>
      <w:r>
        <w:t xml:space="preserve">stalled </w:t>
      </w:r>
      <w:r>
        <w:t xml:space="preserve">salts </w:t>
      </w:r>
      <w:r>
        <w:t xml:space="preserve">appalled </w:t>
      </w:r>
      <w:r>
        <w:t xml:space="preserve">overall </w:t>
      </w:r>
      <w:r>
        <w:t xml:space="preserve">almanac </w:t>
      </w:r>
      <w:r>
        <w:t xml:space="preserve">waterfront </w:t>
      </w:r>
      <w:r>
        <w:t xml:space="preserve">Dalton </w:t>
      </w:r>
      <w:r>
        <w:t xml:space="preserve">seawater </w:t>
      </w:r>
      <w:r>
        <w:t xml:space="preserve">installed </w:t>
      </w:r>
      <w:r>
        <w:t xml:space="preserve">recalls </w:t>
      </w:r>
      <w:r>
        <w:t xml:space="preserve">quarrels </w:t>
      </w:r>
      <w:r>
        <w:t xml:space="preserve"/>
        <w:br w:type="textWrapping"/>
        <w:br w:type="textWrapping"/>
      </w:r>
      <w:r>
        <w:rPr>
          <w:b w:val="true"/>
        </w:rPr>
        <w:t xml:space="preserve">igh /ī/ (105 Words)</w:t>
        <w:br w:type="textWrapping"/>
      </w:r>
      <w:r>
        <w:t xml:space="preserve">right </w:t>
      </w:r>
      <w:r>
        <w:t xml:space="preserve">night </w:t>
      </w:r>
      <w:r>
        <w:t xml:space="preserve">might </w:t>
      </w:r>
      <w:r>
        <w:t xml:space="preserve">light </w:t>
      </w:r>
      <w:r>
        <w:t xml:space="preserve">high </w:t>
      </w:r>
      <w:r>
        <w:t xml:space="preserve">bright </w:t>
      </w:r>
      <w:r>
        <w:t xml:space="preserve">fight </w:t>
      </w:r>
      <w:r>
        <w:t xml:space="preserve">sight </w:t>
      </w:r>
      <w:r>
        <w:t xml:space="preserve">tonight </w:t>
      </w:r>
      <w:r>
        <w:t xml:space="preserve">lights </w:t>
      </w:r>
      <w:r>
        <w:t xml:space="preserve">higher </w:t>
      </w:r>
      <w:r>
        <w:t xml:space="preserve">frightened </w:t>
      </w:r>
      <w:r>
        <w:t xml:space="preserve">sighed </w:t>
      </w:r>
      <w:r>
        <w:t xml:space="preserve">tight </w:t>
      </w:r>
      <w:r>
        <w:t xml:space="preserve">fighting </w:t>
      </w:r>
      <w:r>
        <w:t xml:space="preserve">sunlight </w:t>
      </w:r>
      <w:r>
        <w:t xml:space="preserve">nights </w:t>
      </w:r>
      <w:r>
        <w:t xml:space="preserve">lightning </w:t>
      </w:r>
      <w:r>
        <w:t xml:space="preserve">highway </w:t>
      </w:r>
      <w:r>
        <w:t xml:space="preserve">flight </w:t>
      </w:r>
      <w:r>
        <w:t xml:space="preserve">mighty </w:t>
      </w:r>
      <w:r>
        <w:t xml:space="preserve">tightly </w:t>
      </w:r>
      <w:r>
        <w:t xml:space="preserve">slightly </w:t>
      </w:r>
      <w:r>
        <w:t xml:space="preserve">lighted </w:t>
      </w:r>
      <w:r>
        <w:t xml:space="preserve">highest </w:t>
      </w:r>
      <w:r>
        <w:t xml:space="preserve">midnight </w:t>
      </w:r>
      <w:r>
        <w:t xml:space="preserve">flashlight </w:t>
      </w:r>
      <w:r>
        <w:t xml:space="preserve">daylight </w:t>
      </w:r>
      <w:r>
        <w:t xml:space="preserve">brightly </w:t>
      </w:r>
      <w:r>
        <w:t xml:space="preserve">lighthouse </w:t>
      </w:r>
      <w:r>
        <w:t xml:space="preserve">lightly </w:t>
      </w:r>
      <w:r>
        <w:t xml:space="preserve">sigh </w:t>
      </w:r>
      <w:r>
        <w:t xml:space="preserve">rights </w:t>
      </w:r>
      <w:r>
        <w:t xml:space="preserve">moonlight </w:t>
      </w:r>
      <w:r>
        <w:t xml:space="preserve">fighter </w:t>
      </w:r>
      <w:r>
        <w:t xml:space="preserve">delighted </w:t>
      </w:r>
      <w:r>
        <w:t xml:space="preserve">fights </w:t>
      </w:r>
      <w:r>
        <w:t xml:space="preserve">lighter </w:t>
      </w:r>
      <w:r>
        <w:t xml:space="preserve">upright </w:t>
      </w:r>
      <w:r>
        <w:t xml:space="preserve">brighter </w:t>
      </w:r>
      <w:r>
        <w:t xml:space="preserve">slight </w:t>
      </w:r>
      <w:r>
        <w:t xml:space="preserve">frightening </w:t>
      </w:r>
      <w:r>
        <w:t xml:space="preserve">delight </w:t>
      </w:r>
      <w:r>
        <w:t xml:space="preserve">overnight </w:t>
      </w:r>
      <w:r>
        <w:t xml:space="preserve">highways </w:t>
      </w:r>
      <w:r>
        <w:t xml:space="preserve">fighters </w:t>
      </w:r>
      <w:r>
        <w:t xml:space="preserve">wright </w:t>
      </w:r>
      <w:r>
        <w:t xml:space="preserve">knights </w:t>
      </w:r>
      <w:r>
        <w:t xml:space="preserve">sights </w:t>
      </w:r>
      <w:r>
        <w:t xml:space="preserve">fright </w:t>
      </w:r>
      <w:r>
        <w:t xml:space="preserve">frighten </w:t>
      </w:r>
      <w:r>
        <w:t xml:space="preserve">highly </w:t>
      </w:r>
      <w:r>
        <w:t xml:space="preserve">knight </w:t>
      </w:r>
      <w:r>
        <w:t xml:space="preserve">night's </w:t>
      </w:r>
      <w:r>
        <w:t xml:space="preserve">flights </w:t>
      </w:r>
      <w:r>
        <w:t xml:space="preserve">tightened </w:t>
      </w:r>
      <w:r>
        <w:t xml:space="preserve">twilight </w:t>
      </w:r>
      <w:r>
        <w:t xml:space="preserve">tighter </w:t>
      </w:r>
      <w:r>
        <w:t xml:space="preserve">lighting </w:t>
      </w:r>
      <w:r>
        <w:t xml:space="preserve">nighttime </w:t>
      </w:r>
      <w:r>
        <w:t xml:space="preserve">nightmare </w:t>
      </w:r>
      <w:r>
        <w:t xml:space="preserve">sighted </w:t>
      </w:r>
      <w:r>
        <w:t xml:space="preserve">slightest </w:t>
      </w:r>
      <w:r>
        <w:t xml:space="preserve">nightingale </w:t>
      </w:r>
      <w:r>
        <w:t xml:space="preserve">brightness </w:t>
      </w:r>
      <w:r>
        <w:t xml:space="preserve">nightfall </w:t>
      </w:r>
      <w:r>
        <w:t xml:space="preserve">sighing </w:t>
      </w:r>
      <w:r>
        <w:t xml:space="preserve">headlights </w:t>
      </w:r>
      <w:r>
        <w:t xml:space="preserve">brightened </w:t>
      </w:r>
      <w:r>
        <w:t xml:space="preserve">firefighter </w:t>
      </w:r>
      <w:r>
        <w:t xml:space="preserve">delightful </w:t>
      </w:r>
      <w:r>
        <w:t xml:space="preserve">brightest </w:t>
      </w:r>
      <w:r>
        <w:t xml:space="preserve">starlight </w:t>
      </w:r>
      <w:r>
        <w:t xml:space="preserve">eyesight </w:t>
      </w:r>
      <w:r>
        <w:t xml:space="preserve">brighten </w:t>
      </w:r>
      <w:r>
        <w:t xml:space="preserve">highlands </w:t>
      </w:r>
      <w:r>
        <w:t xml:space="preserve">tighten </w:t>
      </w:r>
      <w:r>
        <w:t xml:space="preserve">frightful </w:t>
      </w:r>
      <w:r>
        <w:t xml:space="preserve">firefighters </w:t>
      </w:r>
      <w:r>
        <w:t xml:space="preserve">firelight </w:t>
      </w:r>
      <w:r>
        <w:t xml:space="preserve">nightgown </w:t>
      </w:r>
      <w:r>
        <w:t xml:space="preserve">goodnight </w:t>
      </w:r>
      <w:r>
        <w:t xml:space="preserve">Highland </w:t>
      </w:r>
      <w:r>
        <w:t xml:space="preserve">sighs </w:t>
      </w:r>
      <w:r>
        <w:t xml:space="preserve">rightly </w:t>
      </w:r>
      <w:r>
        <w:t xml:space="preserve">flashlights </w:t>
      </w:r>
      <w:r>
        <w:t xml:space="preserve">highness </w:t>
      </w:r>
      <w:r>
        <w:t xml:space="preserve">alight </w:t>
      </w:r>
      <w:r>
        <w:t xml:space="preserve">thigh </w:t>
      </w:r>
      <w:r>
        <w:t xml:space="preserve">thighs </w:t>
      </w:r>
      <w:r>
        <w:t xml:space="preserve">tightening </w:t>
      </w:r>
      <w:r>
        <w:t xml:space="preserve">fortnight </w:t>
      </w:r>
      <w:r>
        <w:t xml:space="preserve">downright </w:t>
      </w:r>
      <w:r>
        <w:t xml:space="preserve">sighting </w:t>
      </w:r>
      <w:r>
        <w:t xml:space="preserve">lightweight </w:t>
      </w:r>
      <w:r>
        <w:t xml:space="preserve">rightful </w:t>
      </w:r>
      <w:r>
        <w:t xml:space="preserve">nigh </w:t>
      </w:r>
      <w:r>
        <w:t xml:space="preserve">nightmares </w:t>
      </w:r>
      <w:r>
        <w:t xml:space="preserve">plight </w:t>
      </w:r>
      <w:r>
        <w:t xml:space="preserve">sightings </w:t>
      </w:r>
      <w:r>
        <w:t xml:space="preserve"/>
        <w:br w:type="textWrapping"/>
        <w:br w:type="textWrapping"/>
      </w:r>
      <w:r>
        <w:rPr>
          <w:b w:val="true"/>
        </w:rPr>
        <w:t xml:space="preserve">oa /ō/ (104 Words)</w:t>
        <w:br w:type="textWrapping"/>
      </w:r>
      <w:r>
        <w:t xml:space="preserve">road </w:t>
      </w:r>
      <w:r>
        <w:t xml:space="preserve">boat </w:t>
      </w:r>
      <w:r>
        <w:t xml:space="preserve">toad </w:t>
      </w:r>
      <w:r>
        <w:t xml:space="preserve">coat </w:t>
      </w:r>
      <w:r>
        <w:t xml:space="preserve">boats </w:t>
      </w:r>
      <w:r>
        <w:t xml:space="preserve">throat </w:t>
      </w:r>
      <w:r>
        <w:t xml:space="preserve">coach </w:t>
      </w:r>
      <w:r>
        <w:t xml:space="preserve">coast </w:t>
      </w:r>
      <w:r>
        <w:t xml:space="preserve">goat </w:t>
      </w:r>
      <w:r>
        <w:t xml:space="preserve">coal </w:t>
      </w:r>
      <w:r>
        <w:t xml:space="preserve">roads </w:t>
      </w:r>
      <w:r>
        <w:t xml:space="preserve">railroad </w:t>
      </w:r>
      <w:r>
        <w:t xml:space="preserve">oak </w:t>
      </w:r>
      <w:r>
        <w:t xml:space="preserve">soap </w:t>
      </w:r>
      <w:r>
        <w:t xml:space="preserve">floating </w:t>
      </w:r>
      <w:r>
        <w:t xml:space="preserve">load </w:t>
      </w:r>
      <w:r>
        <w:t xml:space="preserve">loaded </w:t>
      </w:r>
      <w:r>
        <w:t xml:space="preserve">float </w:t>
      </w:r>
      <w:r>
        <w:t xml:space="preserve">goats </w:t>
      </w:r>
      <w:r>
        <w:t xml:space="preserve">floated </w:t>
      </w:r>
      <w:r>
        <w:t xml:space="preserve">coats </w:t>
      </w:r>
      <w:r>
        <w:t xml:space="preserve">goal </w:t>
      </w:r>
      <w:r>
        <w:t xml:space="preserve">toast </w:t>
      </w:r>
      <w:r>
        <w:t xml:space="preserve">groaned </w:t>
      </w:r>
      <w:r>
        <w:t xml:space="preserve">approached </w:t>
      </w:r>
      <w:r>
        <w:t xml:space="preserve">soaked </w:t>
      </w:r>
      <w:r>
        <w:t xml:space="preserve">oats </w:t>
      </w:r>
      <w:r>
        <w:t xml:space="preserve">approaching </w:t>
      </w:r>
      <w:r>
        <w:t xml:space="preserve">floats </w:t>
      </w:r>
      <w:r>
        <w:t xml:space="preserve">toads </w:t>
      </w:r>
      <w:r>
        <w:t xml:space="preserve">loaf </w:t>
      </w:r>
      <w:r>
        <w:t xml:space="preserve">raincoat </w:t>
      </w:r>
      <w:r>
        <w:t xml:space="preserve">cloak </w:t>
      </w:r>
      <w:r>
        <w:t xml:space="preserve">roast </w:t>
      </w:r>
      <w:r>
        <w:t xml:space="preserve">oatmeal </w:t>
      </w:r>
      <w:r>
        <w:t xml:space="preserve">approach </w:t>
      </w:r>
      <w:r>
        <w:t xml:space="preserve">toaster </w:t>
      </w:r>
      <w:r>
        <w:t xml:space="preserve">charcoal </w:t>
      </w:r>
      <w:r>
        <w:t xml:space="preserve">foal </w:t>
      </w:r>
      <w:r>
        <w:t xml:space="preserve">foam </w:t>
      </w:r>
      <w:r>
        <w:t xml:space="preserve">roadside </w:t>
      </w:r>
      <w:r>
        <w:t xml:space="preserve">loads </w:t>
      </w:r>
      <w:r>
        <w:t xml:space="preserve">roamed </w:t>
      </w:r>
      <w:r>
        <w:t xml:space="preserve">soak </w:t>
      </w:r>
      <w:r>
        <w:t xml:space="preserve">oaks </w:t>
      </w:r>
      <w:r>
        <w:t xml:space="preserve">coastal </w:t>
      </w:r>
      <w:r>
        <w:t xml:space="preserve">loading </w:t>
      </w:r>
      <w:r>
        <w:t xml:space="preserve">rowboat </w:t>
      </w:r>
      <w:r>
        <w:t xml:space="preserve">coals </w:t>
      </w:r>
      <w:r>
        <w:t xml:space="preserve">loan </w:t>
      </w:r>
      <w:r>
        <w:t xml:space="preserve">coaster </w:t>
      </w:r>
      <w:r>
        <w:t xml:space="preserve">croak </w:t>
      </w:r>
      <w:r>
        <w:t xml:space="preserve">roasted </w:t>
      </w:r>
      <w:r>
        <w:t xml:space="preserve">railroads </w:t>
      </w:r>
      <w:r>
        <w:t xml:space="preserve">groans </w:t>
      </w:r>
      <w:r>
        <w:t xml:space="preserve">croaked </w:t>
      </w:r>
      <w:r>
        <w:t xml:space="preserve">steamboat </w:t>
      </w:r>
      <w:r>
        <w:t xml:space="preserve">goals </w:t>
      </w:r>
      <w:r>
        <w:t xml:space="preserve">unloaded </w:t>
      </w:r>
      <w:r>
        <w:t xml:space="preserve">boasted </w:t>
      </w:r>
      <w:r>
        <w:t xml:space="preserve">stagecoach </w:t>
      </w:r>
      <w:r>
        <w:t xml:space="preserve">groan </w:t>
      </w:r>
      <w:r>
        <w:t xml:space="preserve">sailboat </w:t>
      </w:r>
      <w:r>
        <w:t xml:space="preserve">boast </w:t>
      </w:r>
      <w:r>
        <w:t xml:space="preserve">unload </w:t>
      </w:r>
      <w:r>
        <w:t xml:space="preserve">overcoat </w:t>
      </w:r>
      <w:r>
        <w:t xml:space="preserve">roam </w:t>
      </w:r>
      <w:r>
        <w:t xml:space="preserve">loaves </w:t>
      </w:r>
      <w:r>
        <w:t xml:space="preserve">soaking </w:t>
      </w:r>
      <w:r>
        <w:t xml:space="preserve">whoa </w:t>
      </w:r>
      <w:r>
        <w:t xml:space="preserve">throats </w:t>
      </w:r>
      <w:r>
        <w:t xml:space="preserve">oath </w:t>
      </w:r>
      <w:r>
        <w:t xml:space="preserve">unloading </w:t>
      </w:r>
      <w:r>
        <w:t xml:space="preserve">crossroads </w:t>
      </w:r>
      <w:r>
        <w:t xml:space="preserve">coastline </w:t>
      </w:r>
      <w:r>
        <w:t xml:space="preserve">coaches </w:t>
      </w:r>
      <w:r>
        <w:t xml:space="preserve">afloat </w:t>
      </w:r>
      <w:r>
        <w:t xml:space="preserve">roasting </w:t>
      </w:r>
      <w:r>
        <w:t xml:space="preserve">coated </w:t>
      </w:r>
      <w:r>
        <w:t xml:space="preserve">roaming </w:t>
      </w:r>
      <w:r>
        <w:t xml:space="preserve">coasts </w:t>
      </w:r>
      <w:r>
        <w:t xml:space="preserve">foaming </w:t>
      </w:r>
      <w:r>
        <w:t xml:space="preserve">moat </w:t>
      </w:r>
      <w:r>
        <w:t xml:space="preserve">roadway </w:t>
      </w:r>
      <w:r>
        <w:t xml:space="preserve">lifeboat </w:t>
      </w:r>
      <w:r>
        <w:t xml:space="preserve">sailboats </w:t>
      </w:r>
      <w:r>
        <w:t xml:space="preserve">approaches </w:t>
      </w:r>
      <w:r>
        <w:t xml:space="preserve">coating </w:t>
      </w:r>
      <w:r>
        <w:t xml:space="preserve">soaks </w:t>
      </w:r>
      <w:r>
        <w:t xml:space="preserve">boasting </w:t>
      </w:r>
      <w:r>
        <w:t xml:space="preserve">loaned </w:t>
      </w:r>
      <w:r>
        <w:t xml:space="preserve">seacoast </w:t>
      </w:r>
      <w:r>
        <w:t xml:space="preserve">coaching </w:t>
      </w:r>
      <w:r>
        <w:t xml:space="preserve">waistcoat </w:t>
      </w:r>
      <w:r>
        <w:t xml:space="preserve">boating </w:t>
      </w:r>
      <w:r>
        <w:t xml:space="preserve">coastlines </w:t>
      </w:r>
      <w:r>
        <w:t xml:space="preserve">overloaded </w:t>
      </w:r>
      <w:r>
        <w:t xml:space="preserve">shoals </w:t>
      </w:r>
      <w:r>
        <w:t xml:space="preserve">steamboats </w:t>
      </w:r>
      <w:r>
        <w:t xml:space="preserve">coachman </w:t>
      </w:r>
      <w:r>
        <w:t xml:space="preserve"/>
        <w:br w:type="textWrapping"/>
        <w:br w:type="textWrapping"/>
      </w:r>
      <w:r>
        <w:rPr>
          <w:b w:val="true"/>
        </w:rPr>
        <w:t xml:space="preserve">u /yoo/ (100 Words)</w:t>
        <w:br w:type="textWrapping"/>
      </w:r>
      <w:r>
        <w:t xml:space="preserve">usually </w:t>
      </w:r>
      <w:r>
        <w:t xml:space="preserve">united </w:t>
      </w:r>
      <w:r>
        <w:t xml:space="preserve">music </w:t>
      </w:r>
      <w:r>
        <w:t xml:space="preserve">using </w:t>
      </w:r>
      <w:r>
        <w:t xml:space="preserve">human </w:t>
      </w:r>
      <w:r>
        <w:t xml:space="preserve">uses </w:t>
      </w:r>
      <w:r>
        <w:t xml:space="preserve">community </w:t>
      </w:r>
      <w:r>
        <w:t xml:space="preserve">usual </w:t>
      </w:r>
      <w:r>
        <w:t xml:space="preserve">future </w:t>
      </w:r>
      <w:r>
        <w:t xml:space="preserve">fuel </w:t>
      </w:r>
      <w:r>
        <w:t xml:space="preserve">unusual </w:t>
      </w:r>
      <w:r>
        <w:t xml:space="preserve">communities </w:t>
      </w:r>
      <w:r>
        <w:t xml:space="preserve">museum </w:t>
      </w:r>
      <w:r>
        <w:t xml:space="preserve">unit </w:t>
      </w:r>
      <w:r>
        <w:t xml:space="preserve">uniform </w:t>
      </w:r>
      <w:r>
        <w:t xml:space="preserve">computer </w:t>
      </w:r>
      <w:r>
        <w:t xml:space="preserve">union </w:t>
      </w:r>
      <w:r>
        <w:t xml:space="preserve">university </w:t>
      </w:r>
      <w:r>
        <w:t xml:space="preserve">humans </w:t>
      </w:r>
      <w:r>
        <w:t xml:space="preserve">pupils </w:t>
      </w:r>
      <w:r>
        <w:t xml:space="preserve">communicate </w:t>
      </w:r>
      <w:r>
        <w:t xml:space="preserve">January </w:t>
      </w:r>
      <w:r>
        <w:t xml:space="preserve">musical </w:t>
      </w:r>
      <w:r>
        <w:t xml:space="preserve">pupil </w:t>
      </w:r>
      <w:r>
        <w:t xml:space="preserve">Ulysses </w:t>
      </w:r>
      <w:r>
        <w:t xml:space="preserve">universe </w:t>
      </w:r>
      <w:r>
        <w:t xml:space="preserve">confusion </w:t>
      </w:r>
      <w:r>
        <w:t xml:space="preserve">funeral </w:t>
      </w:r>
      <w:r>
        <w:t xml:space="preserve">fuels </w:t>
      </w:r>
      <w:r>
        <w:t xml:space="preserve">vacuum </w:t>
      </w:r>
      <w:r>
        <w:t xml:space="preserve">uniforms </w:t>
      </w:r>
      <w:r>
        <w:t xml:space="preserve">arguing </w:t>
      </w:r>
      <w:r>
        <w:t xml:space="preserve">musician </w:t>
      </w:r>
      <w:r>
        <w:t xml:space="preserve">units </w:t>
      </w:r>
      <w:r>
        <w:t xml:space="preserve">musicians </w:t>
      </w:r>
      <w:r>
        <w:t xml:space="preserve">peculiar </w:t>
      </w:r>
      <w:r>
        <w:t xml:space="preserve">communication </w:t>
      </w:r>
      <w:r>
        <w:t xml:space="preserve">Cuba </w:t>
      </w:r>
      <w:r>
        <w:t xml:space="preserve">computers </w:t>
      </w:r>
      <w:r>
        <w:t xml:space="preserve">museums </w:t>
      </w:r>
      <w:r>
        <w:t xml:space="preserve">humor </w:t>
      </w:r>
      <w:r>
        <w:t xml:space="preserve">unusually </w:t>
      </w:r>
      <w:r>
        <w:t xml:space="preserve">bugle </w:t>
      </w:r>
      <w:r>
        <w:t xml:space="preserve">excuses </w:t>
      </w:r>
      <w:r>
        <w:t xml:space="preserve">menu </w:t>
      </w:r>
      <w:r>
        <w:t xml:space="preserve">unicorn </w:t>
      </w:r>
      <w:r>
        <w:t xml:space="preserve">humid </w:t>
      </w:r>
      <w:r>
        <w:t xml:space="preserve">amusing </w:t>
      </w:r>
      <w:r>
        <w:t xml:space="preserve">Utah </w:t>
      </w:r>
      <w:r>
        <w:t xml:space="preserve">pupa </w:t>
      </w:r>
      <w:r>
        <w:t xml:space="preserve">humidity </w:t>
      </w:r>
      <w:r>
        <w:t xml:space="preserve">unique </w:t>
      </w:r>
      <w:r>
        <w:t xml:space="preserve">annual </w:t>
      </w:r>
      <w:r>
        <w:t xml:space="preserve">confusing </w:t>
      </w:r>
      <w:r>
        <w:t xml:space="preserve">cucumber </w:t>
      </w:r>
      <w:r>
        <w:t xml:space="preserve">continually </w:t>
      </w:r>
      <w:r>
        <w:t xml:space="preserve">continuing </w:t>
      </w:r>
      <w:r>
        <w:t xml:space="preserve">genuine </w:t>
      </w:r>
      <w:r>
        <w:t xml:space="preserve">Hubert </w:t>
      </w:r>
      <w:r>
        <w:t xml:space="preserve">continuous </w:t>
      </w:r>
      <w:r>
        <w:t xml:space="preserve">humiliating </w:t>
      </w:r>
      <w:r>
        <w:t xml:space="preserve">Bermuda </w:t>
      </w:r>
      <w:r>
        <w:t xml:space="preserve">cucumbers </w:t>
      </w:r>
      <w:r>
        <w:t xml:space="preserve">manual </w:t>
      </w:r>
      <w:r>
        <w:t xml:space="preserve">funerals </w:t>
      </w:r>
      <w:r>
        <w:t xml:space="preserve">mucus </w:t>
      </w:r>
      <w:r>
        <w:t xml:space="preserve">refuses </w:t>
      </w:r>
      <w:r>
        <w:t xml:space="preserve">cubic </w:t>
      </w:r>
      <w:r>
        <w:t xml:space="preserve">humorous </w:t>
      </w:r>
      <w:r>
        <w:t xml:space="preserve">utensils </w:t>
      </w:r>
      <w:r>
        <w:t xml:space="preserve">communications </w:t>
      </w:r>
      <w:r>
        <w:t xml:space="preserve">accusing </w:t>
      </w:r>
      <w:r>
        <w:t xml:space="preserve">Ukraine </w:t>
      </w:r>
      <w:r>
        <w:t xml:space="preserve">refusing </w:t>
      </w:r>
      <w:r>
        <w:t xml:space="preserve">unite </w:t>
      </w:r>
      <w:r>
        <w:t xml:space="preserve">conspicuous </w:t>
      </w:r>
      <w:r>
        <w:t xml:space="preserve">evaluate </w:t>
      </w:r>
      <w:r>
        <w:t xml:space="preserve">puny </w:t>
      </w:r>
      <w:r>
        <w:t xml:space="preserve">usage </w:t>
      </w:r>
      <w:r>
        <w:t xml:space="preserve">distribution </w:t>
      </w:r>
      <w:r>
        <w:t xml:space="preserve">usable </w:t>
      </w:r>
      <w:r>
        <w:t xml:space="preserve">reunion </w:t>
      </w:r>
      <w:r>
        <w:t xml:space="preserve">humanity </w:t>
      </w:r>
      <w:r>
        <w:t xml:space="preserve">contribution </w:t>
      </w:r>
      <w:r>
        <w:t xml:space="preserve">universities </w:t>
      </w:r>
      <w:r>
        <w:t xml:space="preserve">refugees </w:t>
      </w:r>
      <w:r>
        <w:t xml:space="preserve">communicating </w:t>
      </w:r>
      <w:r>
        <w:t xml:space="preserve">strenuous </w:t>
      </w:r>
      <w:r>
        <w:t xml:space="preserve">unity </w:t>
      </w:r>
      <w:r>
        <w:t xml:space="preserve">unison </w:t>
      </w:r>
      <w:r>
        <w:t xml:space="preserve">fugitive </w:t>
      </w:r>
      <w:r>
        <w:t xml:space="preserve">unions </w:t>
      </w:r>
      <w:r>
        <w:t xml:space="preserve">genuinely </w:t>
      </w:r>
      <w:r>
        <w:t xml:space="preserve">continual </w:t>
      </w:r>
      <w:r>
        <w:t xml:space="preserve">humiliation </w:t>
      </w:r>
      <w:r>
        <w:t xml:space="preserve">muted </w:t>
      </w:r>
      <w:r>
        <w:t xml:space="preserve">utility </w:t>
      </w:r>
      <w:r>
        <w:t xml:space="preserve">mutual </w:t>
      </w:r>
      <w:r>
        <w:t xml:space="preserve">diffusion </w:t>
      </w:r>
      <w:r>
        <w:t xml:space="preserve">accumulated </w:t>
      </w:r>
      <w:r>
        <w:t xml:space="preserve"/>
        <w:br w:type="textWrapping"/>
        <w:br w:type="textWrapping"/>
      </w:r>
      <w:r>
        <w:rPr>
          <w:b w:val="true"/>
        </w:rPr>
        <w:t xml:space="preserve">oo /ʊ/ (98 Words)</w:t>
        <w:br w:type="textWrapping"/>
      </w:r>
      <w:r>
        <w:t xml:space="preserve">look </w:t>
      </w:r>
      <w:r>
        <w:t xml:space="preserve">good </w:t>
      </w:r>
      <w:r>
        <w:t xml:space="preserve">looked </w:t>
      </w:r>
      <w:r>
        <w:t xml:space="preserve">took </w:t>
      </w:r>
      <w:r>
        <w:t xml:space="preserve">looking </w:t>
      </w:r>
      <w:r>
        <w:t xml:space="preserve">book </w:t>
      </w:r>
      <w:r>
        <w:t xml:space="preserve">stood </w:t>
      </w:r>
      <w:r>
        <w:t xml:space="preserve">looks </w:t>
      </w:r>
      <w:r>
        <w:t xml:space="preserve">books </w:t>
      </w:r>
      <w:r>
        <w:t xml:space="preserve">foot </w:t>
      </w:r>
      <w:r>
        <w:t xml:space="preserve">woods </w:t>
      </w:r>
      <w:r>
        <w:t xml:space="preserve">shook </w:t>
      </w:r>
      <w:r>
        <w:t xml:space="preserve">wood </w:t>
      </w:r>
      <w:r>
        <w:t xml:space="preserve">cook </w:t>
      </w:r>
      <w:r>
        <w:t xml:space="preserve">wooden </w:t>
      </w:r>
      <w:r>
        <w:t xml:space="preserve">neighborhood </w:t>
      </w:r>
      <w:r>
        <w:t xml:space="preserve">cookies </w:t>
      </w:r>
      <w:r>
        <w:t xml:space="preserve">goods </w:t>
      </w:r>
      <w:r>
        <w:t xml:space="preserve">football </w:t>
      </w:r>
      <w:r>
        <w:t xml:space="preserve">wool </w:t>
      </w:r>
      <w:r>
        <w:t xml:space="preserve">cooking </w:t>
      </w:r>
      <w:r>
        <w:t xml:space="preserve">woody </w:t>
      </w:r>
      <w:r>
        <w:t xml:space="preserve">understood </w:t>
      </w:r>
      <w:r>
        <w:t xml:space="preserve">hook </w:t>
      </w:r>
      <w:r>
        <w:t xml:space="preserve">cooked </w:t>
      </w:r>
      <w:r>
        <w:t xml:space="preserve">goodness </w:t>
      </w:r>
      <w:r>
        <w:t xml:space="preserve">footsteps </w:t>
      </w:r>
      <w:r>
        <w:t xml:space="preserve">notebook </w:t>
      </w:r>
      <w:r>
        <w:t xml:space="preserve">brook </w:t>
      </w:r>
      <w:r>
        <w:t xml:space="preserve">footprints </w:t>
      </w:r>
      <w:r>
        <w:t xml:space="preserve">cooks </w:t>
      </w:r>
      <w:r>
        <w:t xml:space="preserve">hood </w:t>
      </w:r>
      <w:r>
        <w:t xml:space="preserve">cookie </w:t>
      </w:r>
      <w:r>
        <w:t xml:space="preserve">woof </w:t>
      </w:r>
      <w:r>
        <w:t xml:space="preserve">hoofs </w:t>
      </w:r>
      <w:r>
        <w:t xml:space="preserve">hooked </w:t>
      </w:r>
      <w:r>
        <w:t xml:space="preserve">brooks </w:t>
      </w:r>
      <w:r>
        <w:t xml:space="preserve">crooked </w:t>
      </w:r>
      <w:r>
        <w:t xml:space="preserve">lookout </w:t>
      </w:r>
      <w:r>
        <w:t xml:space="preserve">childhood </w:t>
      </w:r>
      <w:r>
        <w:t xml:space="preserve">hooks </w:t>
      </w:r>
      <w:r>
        <w:t xml:space="preserve">pocketbook </w:t>
      </w:r>
      <w:r>
        <w:t xml:space="preserve">goodbye </w:t>
      </w:r>
      <w:r>
        <w:t xml:space="preserve">woolen </w:t>
      </w:r>
      <w:r>
        <w:t xml:space="preserve">neighborhoods </w:t>
      </w:r>
      <w:r>
        <w:t xml:space="preserve">barefoot </w:t>
      </w:r>
      <w:r>
        <w:t xml:space="preserve">hooves </w:t>
      </w:r>
      <w:r>
        <w:t xml:space="preserve">firewood </w:t>
      </w:r>
      <w:r>
        <w:t xml:space="preserve">textbook </w:t>
      </w:r>
      <w:r>
        <w:t xml:space="preserve">hoof </w:t>
      </w:r>
      <w:r>
        <w:t xml:space="preserve">scrapbook </w:t>
      </w:r>
      <w:r>
        <w:t xml:space="preserve">redwood </w:t>
      </w:r>
      <w:r>
        <w:t xml:space="preserve">wooded </w:t>
      </w:r>
      <w:r>
        <w:t xml:space="preserve">Hollywood </w:t>
      </w:r>
      <w:r>
        <w:t xml:space="preserve">bookcase </w:t>
      </w:r>
      <w:r>
        <w:t xml:space="preserve">crook </w:t>
      </w:r>
      <w:r>
        <w:t xml:space="preserve">woodcutter </w:t>
      </w:r>
      <w:r>
        <w:t xml:space="preserve">Cottonwood </w:t>
      </w:r>
      <w:r>
        <w:t xml:space="preserve">driftwood </w:t>
      </w:r>
      <w:r>
        <w:t xml:space="preserve">woolly </w:t>
      </w:r>
      <w:r>
        <w:t xml:space="preserve">handbook </w:t>
      </w:r>
      <w:r>
        <w:t xml:space="preserve">cook's </w:t>
      </w:r>
      <w:r>
        <w:t xml:space="preserve">woodman </w:t>
      </w:r>
      <w:r>
        <w:t xml:space="preserve">foothills </w:t>
      </w:r>
      <w:r>
        <w:t xml:space="preserve">woodpecker </w:t>
      </w:r>
      <w:r>
        <w:t xml:space="preserve">goodnight </w:t>
      </w:r>
      <w:r>
        <w:t xml:space="preserve">overlooked </w:t>
      </w:r>
      <w:r>
        <w:t xml:space="preserve">woodland </w:t>
      </w:r>
      <w:r>
        <w:t xml:space="preserve">woodsman </w:t>
      </w:r>
      <w:r>
        <w:t xml:space="preserve">overlooking </w:t>
      </w:r>
      <w:r>
        <w:t xml:space="preserve">underfoot </w:t>
      </w:r>
      <w:r>
        <w:t xml:space="preserve">hooded </w:t>
      </w:r>
      <w:r>
        <w:t xml:space="preserve">footprint </w:t>
      </w:r>
      <w:r>
        <w:t xml:space="preserve">hoods </w:t>
      </w:r>
      <w:r>
        <w:t xml:space="preserve">dogwood </w:t>
      </w:r>
      <w:r>
        <w:t xml:space="preserve">textbooks </w:t>
      </w:r>
      <w:r>
        <w:t xml:space="preserve">footing </w:t>
      </w:r>
      <w:r>
        <w:t xml:space="preserve">hardwood </w:t>
      </w:r>
      <w:r>
        <w:t xml:space="preserve">book's </w:t>
      </w:r>
      <w:r>
        <w:t xml:space="preserve">manhood </w:t>
      </w:r>
      <w:r>
        <w:t xml:space="preserve">soot </w:t>
      </w:r>
      <w:r>
        <w:t xml:space="preserve">yearbook </w:t>
      </w:r>
      <w:r>
        <w:t xml:space="preserve">Goodman </w:t>
      </w:r>
      <w:r>
        <w:t xml:space="preserve">onlookers </w:t>
      </w:r>
      <w:r>
        <w:t xml:space="preserve">woodchuck </w:t>
      </w:r>
      <w:r>
        <w:t xml:space="preserve">woodlands </w:t>
      </w:r>
      <w:r>
        <w:t xml:space="preserve">overtook </w:t>
      </w:r>
      <w:r>
        <w:t xml:space="preserve">booklet </w:t>
      </w:r>
      <w:r>
        <w:t xml:space="preserve">misunderstood </w:t>
      </w:r>
      <w:r>
        <w:t xml:space="preserve">plywood </w:t>
      </w:r>
      <w:r>
        <w:t xml:space="preserve">bookstore </w:t>
      </w:r>
      <w:r>
        <w:t xml:space="preserve">rookie </w:t>
      </w:r>
      <w:r>
        <w:t xml:space="preserve">brotherhood </w:t>
      </w:r>
      <w:r>
        <w:t xml:space="preserve">outlook </w:t>
      </w:r>
      <w:r>
        <w:t xml:space="preserve">foothold </w:t>
      </w:r>
      <w:r>
        <w:t xml:space="preserve">chinook </w:t>
      </w:r>
      <w:r>
        <w:t xml:space="preserve">notebooks </w:t>
      </w:r>
      <w:r>
        <w:t xml:space="preserve"/>
        <w:br w:type="textWrapping"/>
        <w:br w:type="textWrapping"/>
      </w:r>
      <w:r>
        <w:rPr>
          <w:b w:val="true"/>
        </w:rPr>
        <w:t xml:space="preserve">i-e /ĭ/ (98 Words)</w:t>
        <w:br w:type="textWrapping"/>
      </w:r>
      <w:r>
        <w:t xml:space="preserve">live </w:t>
      </w:r>
      <w:r>
        <w:t xml:space="preserve">give </w:t>
      </w:r>
      <w:r>
        <w:t xml:space="preserve">lived </w:t>
      </w:r>
      <w:r>
        <w:t xml:space="preserve">lives </w:t>
      </w:r>
      <w:r>
        <w:t xml:space="preserve">gives </w:t>
      </w:r>
      <w:r>
        <w:t xml:space="preserve">favorite </w:t>
      </w:r>
      <w:r>
        <w:t xml:space="preserve">opposite </w:t>
      </w:r>
      <w:r>
        <w:t xml:space="preserve">detective </w:t>
      </w:r>
      <w:r>
        <w:t xml:space="preserve">determined </w:t>
      </w:r>
      <w:r>
        <w:t xml:space="preserve">active </w:t>
      </w:r>
      <w:r>
        <w:t xml:space="preserve">miserable </w:t>
      </w:r>
      <w:r>
        <w:t xml:space="preserve">expensive </w:t>
      </w:r>
      <w:r>
        <w:t xml:space="preserve">native </w:t>
      </w:r>
      <w:r>
        <w:t xml:space="preserve">relatives </w:t>
      </w:r>
      <w:r>
        <w:t xml:space="preserve">relative </w:t>
      </w:r>
      <w:r>
        <w:t xml:space="preserve">forgive </w:t>
      </w:r>
      <w:r>
        <w:t xml:space="preserve">justice </w:t>
      </w:r>
      <w:r>
        <w:t xml:space="preserve">Catherine </w:t>
      </w:r>
      <w:r>
        <w:t xml:space="preserve">positive </w:t>
      </w:r>
      <w:r>
        <w:t xml:space="preserve">detectives </w:t>
      </w:r>
      <w:r>
        <w:t xml:space="preserve">olive </w:t>
      </w:r>
      <w:r>
        <w:t xml:space="preserve">sensitive </w:t>
      </w:r>
      <w:r>
        <w:t xml:space="preserve">attractive </w:t>
      </w:r>
      <w:r>
        <w:t xml:space="preserve">adjectives </w:t>
      </w:r>
      <w:r>
        <w:t xml:space="preserve">determine </w:t>
      </w:r>
      <w:r>
        <w:t xml:space="preserve">apprentice </w:t>
      </w:r>
      <w:r>
        <w:t xml:space="preserve">adjective </w:t>
      </w:r>
      <w:r>
        <w:t xml:space="preserve">negative </w:t>
      </w:r>
      <w:r>
        <w:t xml:space="preserve">massive </w:t>
      </w:r>
      <w:r>
        <w:t xml:space="preserve">digestive </w:t>
      </w:r>
      <w:r>
        <w:t xml:space="preserve">locomotive </w:t>
      </w:r>
      <w:r>
        <w:t xml:space="preserve">Katharine </w:t>
      </w:r>
      <w:r>
        <w:t xml:space="preserve">protective </w:t>
      </w:r>
      <w:r>
        <w:t xml:space="preserve">intestine </w:t>
      </w:r>
      <w:r>
        <w:t xml:space="preserve">positively </w:t>
      </w:r>
      <w:r>
        <w:t xml:space="preserve">representatives </w:t>
      </w:r>
      <w:r>
        <w:t xml:space="preserve">primitive </w:t>
      </w:r>
      <w:r>
        <w:t xml:space="preserve">famine </w:t>
      </w:r>
      <w:r>
        <w:t xml:space="preserve">favorites </w:t>
      </w:r>
      <w:r>
        <w:t xml:space="preserve">discipline </w:t>
      </w:r>
      <w:r>
        <w:t xml:space="preserve">olives </w:t>
      </w:r>
      <w:r>
        <w:t xml:space="preserve">interrogative </w:t>
      </w:r>
      <w:r>
        <w:t xml:space="preserve">natives </w:t>
      </w:r>
      <w:r>
        <w:t xml:space="preserve">possessive </w:t>
      </w:r>
      <w:r>
        <w:t xml:space="preserve">imperative </w:t>
      </w:r>
      <w:r>
        <w:t xml:space="preserve">declarative </w:t>
      </w:r>
      <w:r>
        <w:t xml:space="preserve">determines </w:t>
      </w:r>
      <w:r>
        <w:t xml:space="preserve">captive </w:t>
      </w:r>
      <w:r>
        <w:t xml:space="preserve">representative </w:t>
      </w:r>
      <w:r>
        <w:t xml:space="preserve">narrative </w:t>
      </w:r>
      <w:r>
        <w:t xml:space="preserve">miserably </w:t>
      </w:r>
      <w:r>
        <w:t xml:space="preserve">impressive </w:t>
      </w:r>
      <w:r>
        <w:t xml:space="preserve">Venice </w:t>
      </w:r>
      <w:r>
        <w:t xml:space="preserve">genuine </w:t>
      </w:r>
      <w:r>
        <w:t xml:space="preserve">alternative </w:t>
      </w:r>
      <w:r>
        <w:t xml:space="preserve">executive </w:t>
      </w:r>
      <w:r>
        <w:t xml:space="preserve">Katherine </w:t>
      </w:r>
      <w:r>
        <w:t xml:space="preserve">captives </w:t>
      </w:r>
      <w:r>
        <w:t xml:space="preserve">intestines </w:t>
      </w:r>
      <w:r>
        <w:t xml:space="preserve">creative </w:t>
      </w:r>
      <w:r>
        <w:t xml:space="preserve">collective </w:t>
      </w:r>
      <w:r>
        <w:t xml:space="preserve">objective </w:t>
      </w:r>
      <w:r>
        <w:t xml:space="preserve">destructive </w:t>
      </w:r>
      <w:r>
        <w:t xml:space="preserve">instinctively </w:t>
      </w:r>
      <w:r>
        <w:t xml:space="preserve">prejudice </w:t>
      </w:r>
      <w:r>
        <w:t xml:space="preserve">exquisite </w:t>
      </w:r>
      <w:r>
        <w:t xml:space="preserve">descriptive </w:t>
      </w:r>
      <w:r>
        <w:t xml:space="preserve">effectively </w:t>
      </w:r>
      <w:r>
        <w:t xml:space="preserve">defensive </w:t>
      </w:r>
      <w:r>
        <w:t xml:space="preserve">injustice </w:t>
      </w:r>
      <w:r>
        <w:t xml:space="preserve">persuasive </w:t>
      </w:r>
      <w:r>
        <w:t xml:space="preserve">effective </w:t>
      </w:r>
      <w:r>
        <w:t xml:space="preserve">feminine </w:t>
      </w:r>
      <w:r>
        <w:t xml:space="preserve">relatively </w:t>
      </w:r>
      <w:r>
        <w:t xml:space="preserve">explosive </w:t>
      </w:r>
      <w:r>
        <w:t xml:space="preserve">adhesive </w:t>
      </w:r>
      <w:r>
        <w:t xml:space="preserve">radioactive </w:t>
      </w:r>
      <w:r>
        <w:t xml:space="preserve">noticeable </w:t>
      </w:r>
      <w:r>
        <w:t xml:space="preserve">vineyards </w:t>
      </w:r>
      <w:r>
        <w:t xml:space="preserve">exclusive </w:t>
      </w:r>
      <w:r>
        <w:t xml:space="preserve">attentive </w:t>
      </w:r>
      <w:r>
        <w:t xml:space="preserve">progressive </w:t>
      </w:r>
      <w:r>
        <w:t xml:space="preserve">comparatively </w:t>
      </w:r>
      <w:r>
        <w:t xml:space="preserve">comparative </w:t>
      </w:r>
      <w:r>
        <w:t xml:space="preserve">fugitive </w:t>
      </w:r>
      <w:r>
        <w:t xml:space="preserve">decorative </w:t>
      </w:r>
      <w:r>
        <w:t xml:space="preserve">passive </w:t>
      </w:r>
      <w:r>
        <w:t xml:space="preserve">locomotives </w:t>
      </w:r>
      <w:r>
        <w:t xml:space="preserve">festive </w:t>
      </w:r>
      <w:r>
        <w:t xml:space="preserve">tentatively </w:t>
      </w:r>
      <w:r>
        <w:t xml:space="preserve">imaginative </w:t>
      </w:r>
      <w:r>
        <w:t xml:space="preserve">forgiveness </w:t>
      </w:r>
      <w:r>
        <w:t xml:space="preserve">inexpensive </w:t>
      </w:r>
      <w:r>
        <w:t xml:space="preserve">cooperative </w:t>
      </w:r>
      <w:r>
        <w:t xml:space="preserve">competitive </w:t>
      </w:r>
      <w:r>
        <w:t xml:space="preserve">offensive </w:t>
      </w:r>
      <w:r>
        <w:t xml:space="preserve">genuinely </w:t>
      </w:r>
      <w:r>
        <w:t xml:space="preserve">attentively </w:t>
      </w:r>
      <w:r>
        <w:t xml:space="preserve"/>
        <w:br w:type="textWrapping"/>
        <w:br w:type="textWrapping"/>
      </w:r>
      <w:r>
        <w:rPr>
          <w:b w:val="true"/>
        </w:rPr>
        <w:t xml:space="preserve">t /ch/ (96 Words)</w:t>
        <w:br w:type="textWrapping"/>
      </w:r>
      <w:r>
        <w:t xml:space="preserve">picture </w:t>
      </w:r>
      <w:r>
        <w:t xml:space="preserve">pictures </w:t>
      </w:r>
      <w:r>
        <w:t xml:space="preserve">temperature </w:t>
      </w:r>
      <w:r>
        <w:t xml:space="preserve">natural </w:t>
      </w:r>
      <w:r>
        <w:t xml:space="preserve">actually </w:t>
      </w:r>
      <w:r>
        <w:t xml:space="preserve">furniture </w:t>
      </w:r>
      <w:r>
        <w:t xml:space="preserve">future </w:t>
      </w:r>
      <w:r>
        <w:t xml:space="preserve">creature </w:t>
      </w:r>
      <w:r>
        <w:t xml:space="preserve">statue </w:t>
      </w:r>
      <w:r>
        <w:t xml:space="preserve">nature </w:t>
      </w:r>
      <w:r>
        <w:t xml:space="preserve">creatures </w:t>
      </w:r>
      <w:r>
        <w:t xml:space="preserve">pasture </w:t>
      </w:r>
      <w:r>
        <w:t xml:space="preserve">adventure </w:t>
      </w:r>
      <w:r>
        <w:t xml:space="preserve">fortune </w:t>
      </w:r>
      <w:r>
        <w:t xml:space="preserve">mixture </w:t>
      </w:r>
      <w:r>
        <w:t xml:space="preserve">situation </w:t>
      </w:r>
      <w:r>
        <w:t xml:space="preserve">naturally </w:t>
      </w:r>
      <w:r>
        <w:t xml:space="preserve">century </w:t>
      </w:r>
      <w:r>
        <w:t xml:space="preserve">adventures </w:t>
      </w:r>
      <w:r>
        <w:t xml:space="preserve">temperatures </w:t>
      </w:r>
      <w:r>
        <w:t xml:space="preserve">moisture </w:t>
      </w:r>
      <w:r>
        <w:t xml:space="preserve">features </w:t>
      </w:r>
      <w:r>
        <w:t xml:space="preserve">captured </w:t>
      </w:r>
      <w:r>
        <w:t xml:space="preserve">eventually </w:t>
      </w:r>
      <w:r>
        <w:t xml:space="preserve">culture </w:t>
      </w:r>
      <w:r>
        <w:t xml:space="preserve">fortunately </w:t>
      </w:r>
      <w:r>
        <w:t xml:space="preserve">capture </w:t>
      </w:r>
      <w:r>
        <w:t xml:space="preserve">pictured </w:t>
      </w:r>
      <w:r>
        <w:t xml:space="preserve">centuries </w:t>
      </w:r>
      <w:r>
        <w:t xml:space="preserve">statues </w:t>
      </w:r>
      <w:r>
        <w:t xml:space="preserve">gesture </w:t>
      </w:r>
      <w:r>
        <w:t xml:space="preserve">structure </w:t>
      </w:r>
      <w:r>
        <w:t xml:space="preserve">unfortunately </w:t>
      </w:r>
      <w:r>
        <w:t xml:space="preserve">Portugal </w:t>
      </w:r>
      <w:r>
        <w:t xml:space="preserve">lecture </w:t>
      </w:r>
      <w:r>
        <w:t xml:space="preserve">manufacturing </w:t>
      </w:r>
      <w:r>
        <w:t xml:space="preserve">actual </w:t>
      </w:r>
      <w:r>
        <w:t xml:space="preserve">situations </w:t>
      </w:r>
      <w:r>
        <w:t xml:space="preserve">sculpture </w:t>
      </w:r>
      <w:r>
        <w:t xml:space="preserve">fortunate </w:t>
      </w:r>
      <w:r>
        <w:t xml:space="preserve">punctuation </w:t>
      </w:r>
      <w:r>
        <w:t xml:space="preserve">pastures </w:t>
      </w:r>
      <w:r>
        <w:t xml:space="preserve">mature </w:t>
      </w:r>
      <w:r>
        <w:t xml:space="preserve">structures </w:t>
      </w:r>
      <w:r>
        <w:t xml:space="preserve">fortunes </w:t>
      </w:r>
      <w:r>
        <w:t xml:space="preserve">amateur </w:t>
      </w:r>
      <w:r>
        <w:t xml:space="preserve">gestures </w:t>
      </w:r>
      <w:r>
        <w:t xml:space="preserve">signature </w:t>
      </w:r>
      <w:r>
        <w:t xml:space="preserve">departure </w:t>
      </w:r>
      <w:r>
        <w:t xml:space="preserve">congratulations </w:t>
      </w:r>
      <w:r>
        <w:t xml:space="preserve">feature </w:t>
      </w:r>
      <w:r>
        <w:t xml:space="preserve">Portuguese </w:t>
      </w:r>
      <w:r>
        <w:t xml:space="preserve">agriculture </w:t>
      </w:r>
      <w:r>
        <w:t xml:space="preserve">ventured </w:t>
      </w:r>
      <w:r>
        <w:t xml:space="preserve">manufactured </w:t>
      </w:r>
      <w:r>
        <w:t xml:space="preserve">venture </w:t>
      </w:r>
      <w:r>
        <w:t xml:space="preserve">gestured </w:t>
      </w:r>
      <w:r>
        <w:t xml:space="preserve">cultures </w:t>
      </w:r>
      <w:r>
        <w:t xml:space="preserve">nature's </w:t>
      </w:r>
      <w:r>
        <w:t xml:space="preserve">literature </w:t>
      </w:r>
      <w:r>
        <w:t xml:space="preserve">ritual </w:t>
      </w:r>
      <w:r>
        <w:t xml:space="preserve">torture </w:t>
      </w:r>
      <w:r>
        <w:t xml:space="preserve">miniature </w:t>
      </w:r>
      <w:r>
        <w:t xml:space="preserve">congratulate </w:t>
      </w:r>
      <w:r>
        <w:t xml:space="preserve">unfortunate </w:t>
      </w:r>
      <w:r>
        <w:t xml:space="preserve">vultures </w:t>
      </w:r>
      <w:r>
        <w:t xml:space="preserve">misfortune </w:t>
      </w:r>
      <w:r>
        <w:t xml:space="preserve">vulture </w:t>
      </w:r>
      <w:r>
        <w:t xml:space="preserve">manufacturer </w:t>
      </w:r>
      <w:r>
        <w:t xml:space="preserve">agricultural </w:t>
      </w:r>
      <w:r>
        <w:t xml:space="preserve">virtue </w:t>
      </w:r>
      <w:r>
        <w:t xml:space="preserve">naturalist </w:t>
      </w:r>
      <w:r>
        <w:t xml:space="preserve">sculptures </w:t>
      </w:r>
      <w:r>
        <w:t xml:space="preserve">posture </w:t>
      </w:r>
      <w:r>
        <w:t xml:space="preserve">unnatural </w:t>
      </w:r>
      <w:r>
        <w:t xml:space="preserve">texture </w:t>
      </w:r>
      <w:r>
        <w:t xml:space="preserve">architecture </w:t>
      </w:r>
      <w:r>
        <w:t xml:space="preserve">tortured </w:t>
      </w:r>
      <w:r>
        <w:t xml:space="preserve">signatures </w:t>
      </w:r>
      <w:r>
        <w:t xml:space="preserve">legislature </w:t>
      </w:r>
      <w:r>
        <w:t xml:space="preserve">fracture </w:t>
      </w:r>
      <w:r>
        <w:t xml:space="preserve">cultural </w:t>
      </w:r>
      <w:r>
        <w:t xml:space="preserve">lectures </w:t>
      </w:r>
      <w:r>
        <w:t xml:space="preserve">manufacture </w:t>
      </w:r>
      <w:r>
        <w:t xml:space="preserve">mutual </w:t>
      </w:r>
      <w:r>
        <w:t xml:space="preserve">virtues </w:t>
      </w:r>
      <w:r>
        <w:t xml:space="preserve">manufacturers </w:t>
      </w:r>
      <w:r>
        <w:t xml:space="preserve">adventurous </w:t>
      </w:r>
      <w:r>
        <w:t xml:space="preserve">mixtures </w:t>
      </w:r>
      <w:r>
        <w:t xml:space="preserve">estuary </w:t>
      </w:r>
      <w:r>
        <w:t xml:space="preserve">adventurers </w:t>
      </w:r>
      <w:r>
        <w:t xml:space="preserve">perpetual </w:t>
      </w:r>
      <w:r>
        <w:t xml:space="preserve">matures </w:t>
      </w:r>
      <w:r>
        <w:t xml:space="preserve">adventurer </w:t>
      </w:r>
      <w:r>
        <w:t xml:space="preserve">punctured </w:t>
      </w:r>
      <w:r>
        <w:t xml:space="preserve">saturated </w:t>
      </w:r>
      <w:r>
        <w:t xml:space="preserve"/>
        <w:br w:type="textWrapping"/>
        <w:br w:type="textWrapping"/>
      </w:r>
      <w:r>
        <w:rPr>
          <w:b w:val="true"/>
        </w:rPr>
        <w:t xml:space="preserve">y /ī/ (94 Words)</w:t>
        <w:br w:type="textWrapping"/>
      </w:r>
      <w:r>
        <w:t xml:space="preserve">my </w:t>
      </w:r>
      <w:r>
        <w:t xml:space="preserve">by </w:t>
      </w:r>
      <w:r>
        <w:t xml:space="preserve">why </w:t>
      </w:r>
      <w:r>
        <w:t xml:space="preserve">try </w:t>
      </w:r>
      <w:r>
        <w:t xml:space="preserve">sky </w:t>
      </w:r>
      <w:r>
        <w:t xml:space="preserve">trying </w:t>
      </w:r>
      <w:r>
        <w:t xml:space="preserve">fly </w:t>
      </w:r>
      <w:r>
        <w:t xml:space="preserve">dry </w:t>
      </w:r>
      <w:r>
        <w:t xml:space="preserve">myself </w:t>
      </w:r>
      <w:r>
        <w:t xml:space="preserve">cry </w:t>
      </w:r>
      <w:r>
        <w:t xml:space="preserve">flying </w:t>
      </w:r>
      <w:r>
        <w:t xml:space="preserve">crying </w:t>
      </w:r>
      <w:r>
        <w:t xml:space="preserve">lying </w:t>
      </w:r>
      <w:r>
        <w:t xml:space="preserve">nearby </w:t>
      </w:r>
      <w:r>
        <w:t xml:space="preserve">supply </w:t>
      </w:r>
      <w:r>
        <w:t xml:space="preserve">encyclopedia </w:t>
      </w:r>
      <w:r>
        <w:t xml:space="preserve">July </w:t>
      </w:r>
      <w:r>
        <w:t xml:space="preserve">dying </w:t>
      </w:r>
      <w:r>
        <w:t xml:space="preserve">butterfly </w:t>
      </w:r>
      <w:r>
        <w:t xml:space="preserve">shy </w:t>
      </w:r>
      <w:r>
        <w:t xml:space="preserve">motorcycle </w:t>
      </w:r>
      <w:r>
        <w:t xml:space="preserve">reply </w:t>
      </w:r>
      <w:r>
        <w:t xml:space="preserve">frying </w:t>
      </w:r>
      <w:r>
        <w:t xml:space="preserve">spy </w:t>
      </w:r>
      <w:r>
        <w:t xml:space="preserve">identify </w:t>
      </w:r>
      <w:r>
        <w:t xml:space="preserve">cycle </w:t>
      </w:r>
      <w:r>
        <w:t xml:space="preserve">drying </w:t>
      </w:r>
      <w:r>
        <w:t xml:space="preserve">fry </w:t>
      </w:r>
      <w:r>
        <w:t xml:space="preserve">apply </w:t>
      </w:r>
      <w:r>
        <w:t xml:space="preserve">goodbye </w:t>
      </w:r>
      <w:r>
        <w:t xml:space="preserve">sly </w:t>
      </w:r>
      <w:r>
        <w:t xml:space="preserve">satisfy </w:t>
      </w:r>
      <w:r>
        <w:t xml:space="preserve">magnifying </w:t>
      </w:r>
      <w:r>
        <w:t xml:space="preserve">tying </w:t>
      </w:r>
      <w:r>
        <w:t xml:space="preserve">dye </w:t>
      </w:r>
      <w:r>
        <w:t xml:space="preserve">motorcycles </w:t>
      </w:r>
      <w:r>
        <w:t xml:space="preserve">Ryan </w:t>
      </w:r>
      <w:r>
        <w:t xml:space="preserve">deny </w:t>
      </w:r>
      <w:r>
        <w:t xml:space="preserve">firefly </w:t>
      </w:r>
      <w:r>
        <w:t xml:space="preserve">Wyoming </w:t>
      </w:r>
      <w:r>
        <w:t xml:space="preserve">shyly </w:t>
      </w:r>
      <w:r>
        <w:t xml:space="preserve">rye </w:t>
      </w:r>
      <w:r>
        <w:t xml:space="preserve">carbohydrates </w:t>
      </w:r>
      <w:r>
        <w:t xml:space="preserve">skyscraper </w:t>
      </w:r>
      <w:r>
        <w:t xml:space="preserve">skyscrapers </w:t>
      </w:r>
      <w:r>
        <w:t xml:space="preserve">multiply </w:t>
      </w:r>
      <w:r>
        <w:t xml:space="preserve">classify </w:t>
      </w:r>
      <w:r>
        <w:t xml:space="preserve">dyed </w:t>
      </w:r>
      <w:r>
        <w:t xml:space="preserve">nylon </w:t>
      </w:r>
      <w:r>
        <w:t xml:space="preserve">hydrogen </w:t>
      </w:r>
      <w:r>
        <w:t xml:space="preserve">terrifying </w:t>
      </w:r>
      <w:r>
        <w:t xml:space="preserve">rely </w:t>
      </w:r>
      <w:r>
        <w:t xml:space="preserve">cyclone </w:t>
      </w:r>
      <w:r>
        <w:t xml:space="preserve">dynamite </w:t>
      </w:r>
      <w:r>
        <w:t xml:space="preserve">applying </w:t>
      </w:r>
      <w:r>
        <w:t xml:space="preserve">typing </w:t>
      </w:r>
      <w:r>
        <w:t xml:space="preserve">encyclopedias </w:t>
      </w:r>
      <w:r>
        <w:t xml:space="preserve">cycles </w:t>
      </w:r>
      <w:r>
        <w:t xml:space="preserve">cypress </w:t>
      </w:r>
      <w:r>
        <w:t xml:space="preserve">satisfying </w:t>
      </w:r>
      <w:r>
        <w:t xml:space="preserve">recycling </w:t>
      </w:r>
      <w:r>
        <w:t xml:space="preserve">dyes </w:t>
      </w:r>
      <w:r>
        <w:t xml:space="preserve">psychological </w:t>
      </w:r>
      <w:r>
        <w:t xml:space="preserve">papyrus </w:t>
      </w:r>
      <w:r>
        <w:t xml:space="preserve">spying </w:t>
      </w:r>
      <w:r>
        <w:t xml:space="preserve">supplying </w:t>
      </w:r>
      <w:r>
        <w:t xml:space="preserve">shyness </w:t>
      </w:r>
      <w:r>
        <w:t xml:space="preserve">dragonfly </w:t>
      </w:r>
      <w:r>
        <w:t xml:space="preserve">stylish </w:t>
      </w:r>
      <w:r>
        <w:t xml:space="preserve">dynasty </w:t>
      </w:r>
      <w:r>
        <w:t xml:space="preserve">skyward </w:t>
      </w:r>
      <w:r>
        <w:t xml:space="preserve">cytoplasm </w:t>
      </w:r>
      <w:r>
        <w:t xml:space="preserve">dryer </w:t>
      </w:r>
      <w:r>
        <w:t xml:space="preserve">hypothesis </w:t>
      </w:r>
      <w:r>
        <w:t xml:space="preserve">tyrant </w:t>
      </w:r>
      <w:r>
        <w:t xml:space="preserve">flyers </w:t>
      </w:r>
      <w:r>
        <w:t xml:space="preserve">plywood </w:t>
      </w:r>
      <w:r>
        <w:t xml:space="preserve">pry </w:t>
      </w:r>
      <w:r>
        <w:t xml:space="preserve">defy </w:t>
      </w:r>
      <w:r>
        <w:t xml:space="preserve">psychologist </w:t>
      </w:r>
      <w:r>
        <w:t xml:space="preserve">psyche </w:t>
      </w:r>
      <w:r>
        <w:t xml:space="preserve">thereby </w:t>
      </w:r>
      <w:r>
        <w:t xml:space="preserve">typhoid </w:t>
      </w:r>
      <w:r>
        <w:t xml:space="preserve">identifying </w:t>
      </w:r>
      <w:r>
        <w:t xml:space="preserve">hydroelectric </w:t>
      </w:r>
      <w:r>
        <w:t xml:space="preserve">modify </w:t>
      </w:r>
      <w:r>
        <w:t xml:space="preserve">hydrochloric </w:t>
      </w:r>
      <w:r>
        <w:t xml:space="preserve">recycled </w:t>
      </w:r>
      <w:r>
        <w:t xml:space="preserve">multiplying </w:t>
      </w:r>
      <w:r>
        <w:t xml:space="preserve">occupy </w:t>
      </w:r>
      <w:r>
        <w:t xml:space="preserve">dryness </w:t>
      </w:r>
      <w:r>
        <w:t xml:space="preserve">classifying </w:t>
      </w:r>
      <w:r>
        <w:t xml:space="preserve">qualify </w:t>
      </w:r>
      <w:r>
        <w:t xml:space="preserve"/>
        <w:br w:type="textWrapping"/>
        <w:br w:type="textWrapping"/>
      </w:r>
      <w:r>
        <w:rPr>
          <w:b w:val="true"/>
        </w:rPr>
        <w:t xml:space="preserve">ch /k/ (93 Words)</w:t>
        <w:br w:type="textWrapping"/>
      </w:r>
      <w:r>
        <w:t xml:space="preserve">school </w:t>
      </w:r>
      <w:r>
        <w:t xml:space="preserve">stomach </w:t>
      </w:r>
      <w:r>
        <w:t xml:space="preserve">schools </w:t>
      </w:r>
      <w:r>
        <w:t xml:space="preserve">Christopher </w:t>
      </w:r>
      <w:r>
        <w:t xml:space="preserve">character </w:t>
      </w:r>
      <w:r>
        <w:t xml:space="preserve">characters </w:t>
      </w:r>
      <w:r>
        <w:t xml:space="preserve">chemicals </w:t>
      </w:r>
      <w:r>
        <w:t xml:space="preserve">Zachary </w:t>
      </w:r>
      <w:r>
        <w:t xml:space="preserve">Christina </w:t>
      </w:r>
      <w:r>
        <w:t xml:space="preserve">Christian </w:t>
      </w:r>
      <w:r>
        <w:t xml:space="preserve">chemical </w:t>
      </w:r>
      <w:r>
        <w:t xml:space="preserve">Nicholas </w:t>
      </w:r>
      <w:r>
        <w:t xml:space="preserve">schedule </w:t>
      </w:r>
      <w:r>
        <w:t xml:space="preserve">mechanical </w:t>
      </w:r>
      <w:r>
        <w:t xml:space="preserve">anchor </w:t>
      </w:r>
      <w:r>
        <w:t xml:space="preserve">schoolhouse </w:t>
      </w:r>
      <w:r>
        <w:t xml:space="preserve">ache </w:t>
      </w:r>
      <w:r>
        <w:t xml:space="preserve">ached </w:t>
      </w:r>
      <w:r>
        <w:t xml:space="preserve">echoed </w:t>
      </w:r>
      <w:r>
        <w:t xml:space="preserve">echo </w:t>
      </w:r>
      <w:r>
        <w:t xml:space="preserve">orchestra </w:t>
      </w:r>
      <w:r>
        <w:t xml:space="preserve">headache </w:t>
      </w:r>
      <w:r>
        <w:t xml:space="preserve">schoolyard </w:t>
      </w:r>
      <w:r>
        <w:t xml:space="preserve">mechanic </w:t>
      </w:r>
      <w:r>
        <w:t xml:space="preserve">chorus </w:t>
      </w:r>
      <w:r>
        <w:t xml:space="preserve">Christ </w:t>
      </w:r>
      <w:r>
        <w:t xml:space="preserve">loch </w:t>
      </w:r>
      <w:r>
        <w:t xml:space="preserve">chemistry </w:t>
      </w:r>
      <w:r>
        <w:t xml:space="preserve">school's </w:t>
      </w:r>
      <w:r>
        <w:t xml:space="preserve">choir </w:t>
      </w:r>
      <w:r>
        <w:t xml:space="preserve">schoolroom </w:t>
      </w:r>
      <w:r>
        <w:t xml:space="preserve">chameleon </w:t>
      </w:r>
      <w:r>
        <w:t xml:space="preserve">characteristics </w:t>
      </w:r>
      <w:r>
        <w:t xml:space="preserve">anchored </w:t>
      </w:r>
      <w:r>
        <w:t xml:space="preserve">aching </w:t>
      </w:r>
      <w:r>
        <w:t xml:space="preserve">stomachs </w:t>
      </w:r>
      <w:r>
        <w:t xml:space="preserve">scholars </w:t>
      </w:r>
      <w:r>
        <w:t xml:space="preserve">schoolwork </w:t>
      </w:r>
      <w:r>
        <w:t xml:space="preserve">technology </w:t>
      </w:r>
      <w:r>
        <w:t xml:space="preserve">architect </w:t>
      </w:r>
      <w:r>
        <w:t xml:space="preserve">michael's </w:t>
      </w:r>
      <w:r>
        <w:t xml:space="preserve">schooner </w:t>
      </w:r>
      <w:r>
        <w:t xml:space="preserve">chi </w:t>
      </w:r>
      <w:r>
        <w:t xml:space="preserve">Friedrich </w:t>
      </w:r>
      <w:r>
        <w:t xml:space="preserve">Christians </w:t>
      </w:r>
      <w:r>
        <w:t xml:space="preserve">technique </w:t>
      </w:r>
      <w:r>
        <w:t xml:space="preserve">scholarship </w:t>
      </w:r>
      <w:r>
        <w:t xml:space="preserve">schoolteacher </w:t>
      </w:r>
      <w:r>
        <w:t xml:space="preserve">chasm </w:t>
      </w:r>
      <w:r>
        <w:t xml:space="preserve">echoing </w:t>
      </w:r>
      <w:r>
        <w:t xml:space="preserve">aches </w:t>
      </w:r>
      <w:r>
        <w:t xml:space="preserve">schooling </w:t>
      </w:r>
      <w:r>
        <w:t xml:space="preserve">mechanics </w:t>
      </w:r>
      <w:r>
        <w:t xml:space="preserve">headaches </w:t>
      </w:r>
      <w:r>
        <w:t xml:space="preserve">echoes </w:t>
      </w:r>
      <w:r>
        <w:t xml:space="preserve">monarch </w:t>
      </w:r>
      <w:r>
        <w:t xml:space="preserve">scholar </w:t>
      </w:r>
      <w:r>
        <w:t xml:space="preserve">schoolmaster </w:t>
      </w:r>
      <w:r>
        <w:t xml:space="preserve">characteristic </w:t>
      </w:r>
      <w:r>
        <w:t xml:space="preserve">scheme </w:t>
      </w:r>
      <w:r>
        <w:t xml:space="preserve">chlorophyll </w:t>
      </w:r>
      <w:r>
        <w:t xml:space="preserve">schoolboy </w:t>
      </w:r>
      <w:r>
        <w:t xml:space="preserve">archaeologists </w:t>
      </w:r>
      <w:r>
        <w:t xml:space="preserve">mechanically </w:t>
      </w:r>
      <w:r>
        <w:t xml:space="preserve">melancholy </w:t>
      </w:r>
      <w:r>
        <w:t xml:space="preserve">lichens </w:t>
      </w:r>
      <w:r>
        <w:t xml:space="preserve">schedules </w:t>
      </w:r>
      <w:r>
        <w:t xml:space="preserve">psychological </w:t>
      </w:r>
      <w:r>
        <w:t xml:space="preserve">technical </w:t>
      </w:r>
      <w:r>
        <w:t xml:space="preserve">technicians </w:t>
      </w:r>
      <w:r>
        <w:t xml:space="preserve">christened </w:t>
      </w:r>
      <w:r>
        <w:t xml:space="preserve">technician </w:t>
      </w:r>
      <w:r>
        <w:t xml:space="preserve">chromosomes </w:t>
      </w:r>
      <w:r>
        <w:t xml:space="preserve">monarchs </w:t>
      </w:r>
      <w:r>
        <w:t xml:space="preserve">architecture </w:t>
      </w:r>
      <w:r>
        <w:t xml:space="preserve">character's </w:t>
      </w:r>
      <w:r>
        <w:t xml:space="preserve">anchorage </w:t>
      </w:r>
      <w:r>
        <w:t xml:space="preserve">chemist </w:t>
      </w:r>
      <w:r>
        <w:t xml:space="preserve">psychologist </w:t>
      </w:r>
      <w:r>
        <w:t xml:space="preserve">psyche </w:t>
      </w:r>
      <w:r>
        <w:t xml:space="preserve">Michelangelo </w:t>
      </w:r>
      <w:r>
        <w:t xml:space="preserve">Christianity </w:t>
      </w:r>
      <w:r>
        <w:t xml:space="preserve">hydrochloric </w:t>
      </w:r>
      <w:r>
        <w:t xml:space="preserve">chlorine </w:t>
      </w:r>
      <w:r>
        <w:t xml:space="preserve">architects </w:t>
      </w:r>
      <w:r>
        <w:t xml:space="preserve">monarchy </w:t>
      </w:r>
      <w:r>
        <w:t xml:space="preserve">lichen </w:t>
      </w:r>
      <w:r>
        <w:t xml:space="preserve">scheduled </w:t>
      </w:r>
      <w:r>
        <w:t xml:space="preserve">archeologists </w:t>
      </w:r>
      <w:r>
        <w:t xml:space="preserve">archaeologist </w:t>
      </w:r>
      <w:r>
        <w:t xml:space="preserve">mechanism </w:t>
      </w:r>
      <w:r>
        <w:t xml:space="preserve">chaos </w:t>
      </w:r>
      <w:r>
        <w:t xml:space="preserve"/>
        <w:br w:type="textWrapping"/>
        <w:br w:type="textWrapping"/>
      </w:r>
      <w:r>
        <w:rPr>
          <w:b w:val="true"/>
        </w:rPr>
        <w:t xml:space="preserve">ure /er/ (87 Words)</w:t>
        <w:br w:type="textWrapping"/>
      </w:r>
      <w:r>
        <w:t xml:space="preserve">sure </w:t>
      </w:r>
      <w:r>
        <w:t xml:space="preserve">picture </w:t>
      </w:r>
      <w:r>
        <w:t xml:space="preserve">pictures </w:t>
      </w:r>
      <w:r>
        <w:t xml:space="preserve">temperature </w:t>
      </w:r>
      <w:r>
        <w:t xml:space="preserve">treasure </w:t>
      </w:r>
      <w:r>
        <w:t xml:space="preserve">measure </w:t>
      </w:r>
      <w:r>
        <w:t xml:space="preserve">surely </w:t>
      </w:r>
      <w:r>
        <w:t xml:space="preserve">furniture </w:t>
      </w:r>
      <w:r>
        <w:t xml:space="preserve">future </w:t>
      </w:r>
      <w:r>
        <w:t xml:space="preserve">pressure </w:t>
      </w:r>
      <w:r>
        <w:t xml:space="preserve">creature </w:t>
      </w:r>
      <w:r>
        <w:t xml:space="preserve">nature </w:t>
      </w:r>
      <w:r>
        <w:t xml:space="preserve">creatures </w:t>
      </w:r>
      <w:r>
        <w:t xml:space="preserve">measured </w:t>
      </w:r>
      <w:r>
        <w:t xml:space="preserve">pasture </w:t>
      </w:r>
      <w:r>
        <w:t xml:space="preserve">pleasure </w:t>
      </w:r>
      <w:r>
        <w:t xml:space="preserve">adventure </w:t>
      </w:r>
      <w:r>
        <w:t xml:space="preserve">mixture </w:t>
      </w:r>
      <w:r>
        <w:t xml:space="preserve">temperatures </w:t>
      </w:r>
      <w:r>
        <w:t xml:space="preserve">adventures </w:t>
      </w:r>
      <w:r>
        <w:t xml:space="preserve">treasures </w:t>
      </w:r>
      <w:r>
        <w:t xml:space="preserve">moisture </w:t>
      </w:r>
      <w:r>
        <w:t xml:space="preserve">features </w:t>
      </w:r>
      <w:r>
        <w:t xml:space="preserve">captured </w:t>
      </w:r>
      <w:r>
        <w:t xml:space="preserve">culture </w:t>
      </w:r>
      <w:r>
        <w:t xml:space="preserve">capture </w:t>
      </w:r>
      <w:r>
        <w:t xml:space="preserve">injured </w:t>
      </w:r>
      <w:r>
        <w:t xml:space="preserve">pictured </w:t>
      </w:r>
      <w:r>
        <w:t xml:space="preserve">gesture </w:t>
      </w:r>
      <w:r>
        <w:t xml:space="preserve">structure </w:t>
      </w:r>
      <w:r>
        <w:t xml:space="preserve">assured </w:t>
      </w:r>
      <w:r>
        <w:t xml:space="preserve">measures </w:t>
      </w:r>
      <w:r>
        <w:t xml:space="preserve">lecture </w:t>
      </w:r>
      <w:r>
        <w:t xml:space="preserve">measurements </w:t>
      </w:r>
      <w:r>
        <w:t xml:space="preserve">sculpture </w:t>
      </w:r>
      <w:r>
        <w:t xml:space="preserve">pastures </w:t>
      </w:r>
      <w:r>
        <w:t xml:space="preserve">mature </w:t>
      </w:r>
      <w:r>
        <w:t xml:space="preserve">endure </w:t>
      </w:r>
      <w:r>
        <w:t xml:space="preserve">structures </w:t>
      </w:r>
      <w:r>
        <w:t xml:space="preserve">departure </w:t>
      </w:r>
      <w:r>
        <w:t xml:space="preserve">gestures </w:t>
      </w:r>
      <w:r>
        <w:t xml:space="preserve">signature </w:t>
      </w:r>
      <w:r>
        <w:t xml:space="preserve">feature </w:t>
      </w:r>
      <w:r>
        <w:t xml:space="preserve">measurement </w:t>
      </w:r>
      <w:r>
        <w:t xml:space="preserve">agriculture </w:t>
      </w:r>
      <w:r>
        <w:t xml:space="preserve">manufactured </w:t>
      </w:r>
      <w:r>
        <w:t xml:space="preserve">ventured </w:t>
      </w:r>
      <w:r>
        <w:t xml:space="preserve">reassured </w:t>
      </w:r>
      <w:r>
        <w:t xml:space="preserve">venture </w:t>
      </w:r>
      <w:r>
        <w:t xml:space="preserve">nature's </w:t>
      </w:r>
      <w:r>
        <w:t xml:space="preserve">cultures </w:t>
      </w:r>
      <w:r>
        <w:t xml:space="preserve">literature </w:t>
      </w:r>
      <w:r>
        <w:t xml:space="preserve">torture </w:t>
      </w:r>
      <w:r>
        <w:t xml:space="preserve">gestured </w:t>
      </w:r>
      <w:r>
        <w:t xml:space="preserve">miniature </w:t>
      </w:r>
      <w:r>
        <w:t xml:space="preserve">vultures </w:t>
      </w:r>
      <w:r>
        <w:t xml:space="preserve">vulture </w:t>
      </w:r>
      <w:r>
        <w:t xml:space="preserve">procedure </w:t>
      </w:r>
      <w:r>
        <w:t xml:space="preserve">assure </w:t>
      </w:r>
      <w:r>
        <w:t xml:space="preserve">sculptures </w:t>
      </w:r>
      <w:r>
        <w:t xml:space="preserve">leisurely </w:t>
      </w:r>
      <w:r>
        <w:t xml:space="preserve">leisure </w:t>
      </w:r>
      <w:r>
        <w:t xml:space="preserve">reassure </w:t>
      </w:r>
      <w:r>
        <w:t xml:space="preserve">lure </w:t>
      </w:r>
      <w:r>
        <w:t xml:space="preserve">posture </w:t>
      </w:r>
      <w:r>
        <w:t xml:space="preserve">endured </w:t>
      </w:r>
      <w:r>
        <w:t xml:space="preserve">lectures </w:t>
      </w:r>
      <w:r>
        <w:t xml:space="preserve">fracture </w:t>
      </w:r>
      <w:r>
        <w:t xml:space="preserve">manufacture </w:t>
      </w:r>
      <w:r>
        <w:t xml:space="preserve">texture </w:t>
      </w:r>
      <w:r>
        <w:t xml:space="preserve">signatures </w:t>
      </w:r>
      <w:r>
        <w:t xml:space="preserve">legislature </w:t>
      </w:r>
      <w:r>
        <w:t xml:space="preserve">tortured </w:t>
      </w:r>
      <w:r>
        <w:t xml:space="preserve">architecture </w:t>
      </w:r>
      <w:r>
        <w:t xml:space="preserve">unsure </w:t>
      </w:r>
      <w:r>
        <w:t xml:space="preserve">matures </w:t>
      </w:r>
      <w:r>
        <w:t xml:space="preserve">pleasures </w:t>
      </w:r>
      <w:r>
        <w:t xml:space="preserve">treasured </w:t>
      </w:r>
      <w:r>
        <w:t xml:space="preserve">lured </w:t>
      </w:r>
      <w:r>
        <w:t xml:space="preserve">exposure </w:t>
      </w:r>
      <w:r>
        <w:t xml:space="preserve">insure </w:t>
      </w:r>
      <w:r>
        <w:t xml:space="preserve">punctured </w:t>
      </w:r>
      <w:r>
        <w:t xml:space="preserve">mixtures </w:t>
      </w:r>
      <w:r>
        <w:t xml:space="preserve">injure </w:t>
      </w:r>
      <w:r>
        <w:t xml:space="preserve">pressures </w:t>
      </w:r>
      <w:r>
        <w:t xml:space="preserve">seizure </w:t>
      </w:r>
      <w:r>
        <w:t xml:space="preserve">enclosure </w:t>
      </w:r>
      <w:r>
        <w:t xml:space="preserve"/>
        <w:br w:type="textWrapping"/>
        <w:br w:type="textWrapping"/>
      </w:r>
      <w:r>
        <w:rPr>
          <w:b w:val="true"/>
        </w:rPr>
        <w:t xml:space="preserve">ir /er/ (87 Words)</w:t>
        <w:br w:type="textWrapping"/>
      </w:r>
      <w:r>
        <w:t xml:space="preserve">first </w:t>
      </w:r>
      <w:r>
        <w:t xml:space="preserve">girl </w:t>
      </w:r>
      <w:r>
        <w:t xml:space="preserve">girls </w:t>
      </w:r>
      <w:r>
        <w:t xml:space="preserve">bird </w:t>
      </w:r>
      <w:r>
        <w:t xml:space="preserve">birds </w:t>
      </w:r>
      <w:r>
        <w:t xml:space="preserve">birthday </w:t>
      </w:r>
      <w:r>
        <w:t xml:space="preserve">third </w:t>
      </w:r>
      <w:r>
        <w:t xml:space="preserve">sir </w:t>
      </w:r>
      <w:r>
        <w:t xml:space="preserve">dirt </w:t>
      </w:r>
      <w:r>
        <w:t xml:space="preserve">circle </w:t>
      </w:r>
      <w:r>
        <w:t xml:space="preserve">shirt </w:t>
      </w:r>
      <w:r>
        <w:t xml:space="preserve">dirty </w:t>
      </w:r>
      <w:r>
        <w:t xml:space="preserve">squirrel </w:t>
      </w:r>
      <w:r>
        <w:t xml:space="preserve">circus </w:t>
      </w:r>
      <w:r>
        <w:t xml:space="preserve">thirty </w:t>
      </w:r>
      <w:r>
        <w:t xml:space="preserve">Virginia </w:t>
      </w:r>
      <w:r>
        <w:t xml:space="preserve">firmly </w:t>
      </w:r>
      <w:r>
        <w:t xml:space="preserve">circles </w:t>
      </w:r>
      <w:r>
        <w:t xml:space="preserve">squirrels </w:t>
      </w:r>
      <w:r>
        <w:t xml:space="preserve">stirred </w:t>
      </w:r>
      <w:r>
        <w:t xml:space="preserve">firm </w:t>
      </w:r>
      <w:r>
        <w:t xml:space="preserve">thirteen </w:t>
      </w:r>
      <w:r>
        <w:t xml:space="preserve">girl's </w:t>
      </w:r>
      <w:r>
        <w:t xml:space="preserve">birth </w:t>
      </w:r>
      <w:r>
        <w:t xml:space="preserve">thirsty </w:t>
      </w:r>
      <w:r>
        <w:t xml:space="preserve">skirt </w:t>
      </w:r>
      <w:r>
        <w:t xml:space="preserve">circled </w:t>
      </w:r>
      <w:r>
        <w:t xml:space="preserve">stir </w:t>
      </w:r>
      <w:r>
        <w:t xml:space="preserve">shirts </w:t>
      </w:r>
      <w:r>
        <w:t xml:space="preserve">whirled </w:t>
      </w:r>
      <w:r>
        <w:t xml:space="preserve">bird's </w:t>
      </w:r>
      <w:r>
        <w:t xml:space="preserve">stirring </w:t>
      </w:r>
      <w:r>
        <w:t xml:space="preserve">circuit </w:t>
      </w:r>
      <w:r>
        <w:t xml:space="preserve">admiral </w:t>
      </w:r>
      <w:r>
        <w:t xml:space="preserve">fir </w:t>
      </w:r>
      <w:r>
        <w:t xml:space="preserve">Virgil </w:t>
      </w:r>
      <w:r>
        <w:t xml:space="preserve">circling </w:t>
      </w:r>
      <w:r>
        <w:t xml:space="preserve">skirts </w:t>
      </w:r>
      <w:r>
        <w:t xml:space="preserve">birch </w:t>
      </w:r>
      <w:r>
        <w:t xml:space="preserve">whirlwind </w:t>
      </w:r>
      <w:r>
        <w:t xml:space="preserve">admiration </w:t>
      </w:r>
      <w:r>
        <w:t xml:space="preserve">whirling </w:t>
      </w:r>
      <w:r>
        <w:t xml:space="preserve">thirst </w:t>
      </w:r>
      <w:r>
        <w:t xml:space="preserve">whirl </w:t>
      </w:r>
      <w:r>
        <w:t xml:space="preserve">swirling </w:t>
      </w:r>
      <w:r>
        <w:t xml:space="preserve">birdie </w:t>
      </w:r>
      <w:r>
        <w:t xml:space="preserve">swirled </w:t>
      </w:r>
      <w:r>
        <w:t xml:space="preserve">blackbird </w:t>
      </w:r>
      <w:r>
        <w:t xml:space="preserve">girlfriend </w:t>
      </w:r>
      <w:r>
        <w:t xml:space="preserve">hummingbird </w:t>
      </w:r>
      <w:r>
        <w:t xml:space="preserve">birthdays </w:t>
      </w:r>
      <w:r>
        <w:t xml:space="preserve">circumstances </w:t>
      </w:r>
      <w:r>
        <w:t xml:space="preserve">blackbirds </w:t>
      </w:r>
      <w:r>
        <w:t xml:space="preserve">circular </w:t>
      </w:r>
      <w:r>
        <w:t xml:space="preserve">chirping </w:t>
      </w:r>
      <w:r>
        <w:t xml:space="preserve">confirmed </w:t>
      </w:r>
      <w:r>
        <w:t xml:space="preserve">twirling </w:t>
      </w:r>
      <w:r>
        <w:t xml:space="preserve">squirmed </w:t>
      </w:r>
      <w:r>
        <w:t xml:space="preserve">swirl </w:t>
      </w:r>
      <w:r>
        <w:t xml:space="preserve">Irving </w:t>
      </w:r>
      <w:r>
        <w:t xml:space="preserve">whirring </w:t>
      </w:r>
      <w:r>
        <w:t xml:space="preserve">outskirts </w:t>
      </w:r>
      <w:r>
        <w:t xml:space="preserve">thirteenth </w:t>
      </w:r>
      <w:r>
        <w:t xml:space="preserve">twirled </w:t>
      </w:r>
      <w:r>
        <w:t xml:space="preserve">circulation </w:t>
      </w:r>
      <w:r>
        <w:t xml:space="preserve">hummingbirds </w:t>
      </w:r>
      <w:r>
        <w:t xml:space="preserve">stirrup </w:t>
      </w:r>
      <w:r>
        <w:t xml:space="preserve">virtue </w:t>
      </w:r>
      <w:r>
        <w:t xml:space="preserve">birches </w:t>
      </w:r>
      <w:r>
        <w:t xml:space="preserve">firs </w:t>
      </w:r>
      <w:r>
        <w:t xml:space="preserve">thirds </w:t>
      </w:r>
      <w:r>
        <w:t xml:space="preserve">circuits </w:t>
      </w:r>
      <w:r>
        <w:t xml:space="preserve">circumference </w:t>
      </w:r>
      <w:r>
        <w:t xml:space="preserve">circulatory </w:t>
      </w:r>
      <w:r>
        <w:t xml:space="preserve">whirlpool </w:t>
      </w:r>
      <w:r>
        <w:t xml:space="preserve">inspiration </w:t>
      </w:r>
      <w:r>
        <w:t xml:space="preserve">thirties </w:t>
      </w:r>
      <w:r>
        <w:t xml:space="preserve">swirls </w:t>
      </w:r>
      <w:r>
        <w:t xml:space="preserve">semicircle </w:t>
      </w:r>
      <w:r>
        <w:t xml:space="preserve">inquiry </w:t>
      </w:r>
      <w:r>
        <w:t xml:space="preserve">encircled </w:t>
      </w:r>
      <w:r>
        <w:t xml:space="preserve">firmness </w:t>
      </w:r>
      <w:r>
        <w:t xml:space="preserve">rebirth </w:t>
      </w:r>
      <w:r>
        <w:t xml:space="preserve">virtues </w:t>
      </w:r>
      <w:r>
        <w:t xml:space="preserve">firsthand </w:t>
      </w:r>
      <w:r>
        <w:t xml:space="preserve">Kirk </w:t>
      </w:r>
      <w:r>
        <w:t xml:space="preserve"/>
        <w:br w:type="textWrapping"/>
        <w:br w:type="textWrapping"/>
      </w:r>
      <w:r>
        <w:rPr>
          <w:b w:val="true"/>
        </w:rPr>
        <w:t xml:space="preserve">oi /oy/ (84 Words)</w:t>
        <w:br w:type="textWrapping"/>
      </w:r>
      <w:r>
        <w:t xml:space="preserve">voice </w:t>
      </w:r>
      <w:r>
        <w:t xml:space="preserve">noise </w:t>
      </w:r>
      <w:r>
        <w:t xml:space="preserve">point </w:t>
      </w:r>
      <w:r>
        <w:t xml:space="preserve">pointed </w:t>
      </w:r>
      <w:r>
        <w:t xml:space="preserve">oil </w:t>
      </w:r>
      <w:r>
        <w:t xml:space="preserve">soil </w:t>
      </w:r>
      <w:r>
        <w:t xml:space="preserve">join </w:t>
      </w:r>
      <w:r>
        <w:t xml:space="preserve">joined </w:t>
      </w:r>
      <w:r>
        <w:t xml:space="preserve">voices </w:t>
      </w:r>
      <w:r>
        <w:t xml:space="preserve">points </w:t>
      </w:r>
      <w:r>
        <w:t xml:space="preserve">noises </w:t>
      </w:r>
      <w:r>
        <w:t xml:space="preserve">pointing </w:t>
      </w:r>
      <w:r>
        <w:t xml:space="preserve">noisy </w:t>
      </w:r>
      <w:r>
        <w:t xml:space="preserve">choice </w:t>
      </w:r>
      <w:r>
        <w:t xml:space="preserve">poison </w:t>
      </w:r>
      <w:r>
        <w:t xml:space="preserve">coins </w:t>
      </w:r>
      <w:r>
        <w:t xml:space="preserve">avoid </w:t>
      </w:r>
      <w:r>
        <w:t xml:space="preserve">disappointed </w:t>
      </w:r>
      <w:r>
        <w:t xml:space="preserve">coin </w:t>
      </w:r>
      <w:r>
        <w:t xml:space="preserve">spoil </w:t>
      </w:r>
      <w:r>
        <w:t xml:space="preserve">moist </w:t>
      </w:r>
      <w:r>
        <w:t xml:space="preserve">boiling </w:t>
      </w:r>
      <w:r>
        <w:t xml:space="preserve">choices </w:t>
      </w:r>
      <w:r>
        <w:t xml:space="preserve">moisture </w:t>
      </w:r>
      <w:r>
        <w:t xml:space="preserve">boiled </w:t>
      </w:r>
      <w:r>
        <w:t xml:space="preserve">spoiled </w:t>
      </w:r>
      <w:r>
        <w:t xml:space="preserve">Illinois </w:t>
      </w:r>
      <w:r>
        <w:t xml:space="preserve">disappointment </w:t>
      </w:r>
      <w:r>
        <w:t xml:space="preserve">poisoned </w:t>
      </w:r>
      <w:r>
        <w:t xml:space="preserve">joint </w:t>
      </w:r>
      <w:r>
        <w:t xml:space="preserve">joining </w:t>
      </w:r>
      <w:r>
        <w:t xml:space="preserve">poisonous </w:t>
      </w:r>
      <w:r>
        <w:t xml:space="preserve">joints </w:t>
      </w:r>
      <w:r>
        <w:t xml:space="preserve">boil </w:t>
      </w:r>
      <w:r>
        <w:t xml:space="preserve">Detroit </w:t>
      </w:r>
      <w:r>
        <w:t xml:space="preserve">topsoil </w:t>
      </w:r>
      <w:r>
        <w:t xml:space="preserve">appointed </w:t>
      </w:r>
      <w:r>
        <w:t xml:space="preserve">joins </w:t>
      </w:r>
      <w:r>
        <w:t xml:space="preserve">appointment </w:t>
      </w:r>
      <w:r>
        <w:t xml:space="preserve">poisons </w:t>
      </w:r>
      <w:r>
        <w:t xml:space="preserve">foil </w:t>
      </w:r>
      <w:r>
        <w:t xml:space="preserve">avoided </w:t>
      </w:r>
      <w:r>
        <w:t xml:space="preserve">oily </w:t>
      </w:r>
      <w:r>
        <w:t xml:space="preserve">noisily </w:t>
      </w:r>
      <w:r>
        <w:t xml:space="preserve">coil </w:t>
      </w:r>
      <w:r>
        <w:t xml:space="preserve">coiled </w:t>
      </w:r>
      <w:r>
        <w:t xml:space="preserve">soils </w:t>
      </w:r>
      <w:r>
        <w:t xml:space="preserve">oils </w:t>
      </w:r>
      <w:r>
        <w:t xml:space="preserve">spoiling </w:t>
      </w:r>
      <w:r>
        <w:t xml:space="preserve">oiled </w:t>
      </w:r>
      <w:r>
        <w:t xml:space="preserve">embroidered </w:t>
      </w:r>
      <w:r>
        <w:t xml:space="preserve">avoiding </w:t>
      </w:r>
      <w:r>
        <w:t xml:space="preserve">boils </w:t>
      </w:r>
      <w:r>
        <w:t xml:space="preserve">boiler </w:t>
      </w:r>
      <w:r>
        <w:t xml:space="preserve">asteroids </w:t>
      </w:r>
      <w:r>
        <w:t xml:space="preserve">turquoise </w:t>
      </w:r>
      <w:r>
        <w:t xml:space="preserve">spoils </w:t>
      </w:r>
      <w:r>
        <w:t xml:space="preserve">Iroquois </w:t>
      </w:r>
      <w:r>
        <w:t xml:space="preserve">poised </w:t>
      </w:r>
      <w:r>
        <w:t xml:space="preserve">rejoiced </w:t>
      </w:r>
      <w:r>
        <w:t xml:space="preserve">pinpoint </w:t>
      </w:r>
      <w:r>
        <w:t xml:space="preserve">hoisted </w:t>
      </w:r>
      <w:r>
        <w:t xml:space="preserve">pointer </w:t>
      </w:r>
      <w:r>
        <w:t xml:space="preserve">disappointing </w:t>
      </w:r>
      <w:r>
        <w:t xml:space="preserve">disappoint </w:t>
      </w:r>
      <w:r>
        <w:t xml:space="preserve">poisoning </w:t>
      </w:r>
      <w:r>
        <w:t xml:space="preserve">coils </w:t>
      </w:r>
      <w:r>
        <w:t xml:space="preserve">hoist </w:t>
      </w:r>
      <w:r>
        <w:t xml:space="preserve">toil </w:t>
      </w:r>
      <w:r>
        <w:t xml:space="preserve">adjoining </w:t>
      </w:r>
      <w:r>
        <w:t xml:space="preserve">Sequoia </w:t>
      </w:r>
      <w:r>
        <w:t xml:space="preserve">rejoined </w:t>
      </w:r>
      <w:r>
        <w:t xml:space="preserve">rejoice </w:t>
      </w:r>
      <w:r>
        <w:t xml:space="preserve">appoint </w:t>
      </w:r>
      <w:r>
        <w:t xml:space="preserve">turmoil </w:t>
      </w:r>
      <w:r>
        <w:t xml:space="preserve">void </w:t>
      </w:r>
      <w:r>
        <w:t xml:space="preserve">jointed </w:t>
      </w:r>
      <w:r>
        <w:t xml:space="preserve">toiled </w:t>
      </w:r>
      <w:r>
        <w:t xml:space="preserve">typhoid </w:t>
      </w:r>
      <w:r>
        <w:t xml:space="preserve">noiselessly </w:t>
      </w:r>
      <w:r>
        <w:t xml:space="preserve">toilets </w:t>
      </w:r>
      <w:r>
        <w:t xml:space="preserve">viewpoint </w:t>
      </w:r>
      <w:r>
        <w:t xml:space="preserve">asteroid </w:t>
      </w:r>
      <w:r>
        <w:t xml:space="preserve">rejoicing </w:t>
      </w:r>
      <w:r>
        <w:t xml:space="preserve"/>
        <w:br w:type="textWrapping"/>
        <w:br w:type="textWrapping"/>
      </w:r>
      <w:r>
        <w:rPr>
          <w:b w:val="true"/>
        </w:rPr>
        <w:t xml:space="preserve">tch /ch/ (83 Words)</w:t>
        <w:br w:type="textWrapping"/>
      </w:r>
      <w:r>
        <w:t xml:space="preserve">watch </w:t>
      </w:r>
      <w:r>
        <w:t xml:space="preserve">watched </w:t>
      </w:r>
      <w:r>
        <w:t xml:space="preserve">kitchen </w:t>
      </w:r>
      <w:r>
        <w:t xml:space="preserve">catch </w:t>
      </w:r>
      <w:r>
        <w:t xml:space="preserve">watching </w:t>
      </w:r>
      <w:r>
        <w:t xml:space="preserve">stretched </w:t>
      </w:r>
      <w:r>
        <w:t xml:space="preserve">match </w:t>
      </w:r>
      <w:r>
        <w:t xml:space="preserve">stretch </w:t>
      </w:r>
      <w:r>
        <w:t xml:space="preserve">patch </w:t>
      </w:r>
      <w:r>
        <w:t xml:space="preserve">pitch </w:t>
      </w:r>
      <w:r>
        <w:t xml:space="preserve">scratched </w:t>
      </w:r>
      <w:r>
        <w:t xml:space="preserve">hatch </w:t>
      </w:r>
      <w:r>
        <w:t xml:space="preserve">catching </w:t>
      </w:r>
      <w:r>
        <w:t xml:space="preserve">pitcher </w:t>
      </w:r>
      <w:r>
        <w:t xml:space="preserve">switch </w:t>
      </w:r>
      <w:r>
        <w:t xml:space="preserve">Dutch </w:t>
      </w:r>
      <w:r>
        <w:t xml:space="preserve">scratch </w:t>
      </w:r>
      <w:r>
        <w:t xml:space="preserve">watches </w:t>
      </w:r>
      <w:r>
        <w:t xml:space="preserve">ditch </w:t>
      </w:r>
      <w:r>
        <w:t xml:space="preserve">matches </w:t>
      </w:r>
      <w:r>
        <w:t xml:space="preserve">stretching </w:t>
      </w:r>
      <w:r>
        <w:t xml:space="preserve">ketchup </w:t>
      </w:r>
      <w:r>
        <w:t xml:space="preserve">fetch </w:t>
      </w:r>
      <w:r>
        <w:t xml:space="preserve">stretches </w:t>
      </w:r>
      <w:r>
        <w:t xml:space="preserve">scratching </w:t>
      </w:r>
      <w:r>
        <w:t xml:space="preserve">catches </w:t>
      </w:r>
      <w:r>
        <w:t xml:space="preserve">butcher </w:t>
      </w:r>
      <w:r>
        <w:t xml:space="preserve">patches </w:t>
      </w:r>
      <w:r>
        <w:t xml:space="preserve">snatched </w:t>
      </w:r>
      <w:r>
        <w:t xml:space="preserve">hatched </w:t>
      </w:r>
      <w:r>
        <w:t xml:space="preserve">clutched </w:t>
      </w:r>
      <w:r>
        <w:t xml:space="preserve">catcher </w:t>
      </w:r>
      <w:r>
        <w:t xml:space="preserve">hitched </w:t>
      </w:r>
      <w:r>
        <w:t xml:space="preserve">switched </w:t>
      </w:r>
      <w:r>
        <w:t xml:space="preserve">latch </w:t>
      </w:r>
      <w:r>
        <w:t xml:space="preserve">pitched </w:t>
      </w:r>
      <w:r>
        <w:t xml:space="preserve">matched </w:t>
      </w:r>
      <w:r>
        <w:t xml:space="preserve">crutches </w:t>
      </w:r>
      <w:r>
        <w:t xml:space="preserve">clutching </w:t>
      </w:r>
      <w:r>
        <w:t xml:space="preserve">watchman </w:t>
      </w:r>
      <w:r>
        <w:t xml:space="preserve">sketch </w:t>
      </w:r>
      <w:r>
        <w:t xml:space="preserve">scratches </w:t>
      </w:r>
      <w:r>
        <w:t xml:space="preserve">pitching </w:t>
      </w:r>
      <w:r>
        <w:t xml:space="preserve">fetched </w:t>
      </w:r>
      <w:r>
        <w:t xml:space="preserve">itch </w:t>
      </w:r>
      <w:r>
        <w:t xml:space="preserve">stitch </w:t>
      </w:r>
      <w:r>
        <w:t xml:space="preserve">snatch </w:t>
      </w:r>
      <w:r>
        <w:t xml:space="preserve">hitch </w:t>
      </w:r>
      <w:r>
        <w:t xml:space="preserve">twitched </w:t>
      </w:r>
      <w:r>
        <w:t xml:space="preserve">hitching </w:t>
      </w:r>
      <w:r>
        <w:t xml:space="preserve">outstretched </w:t>
      </w:r>
      <w:r>
        <w:t xml:space="preserve">ditches </w:t>
      </w:r>
      <w:r>
        <w:t xml:space="preserve">clutch </w:t>
      </w:r>
      <w:r>
        <w:t xml:space="preserve">sketches </w:t>
      </w:r>
      <w:r>
        <w:t xml:space="preserve">stretcher </w:t>
      </w:r>
      <w:r>
        <w:t xml:space="preserve">patched </w:t>
      </w:r>
      <w:r>
        <w:t xml:space="preserve">switches </w:t>
      </w:r>
      <w:r>
        <w:t xml:space="preserve">pitchers </w:t>
      </w:r>
      <w:r>
        <w:t xml:space="preserve">hatchet </w:t>
      </w:r>
      <w:r>
        <w:t xml:space="preserve">twitch </w:t>
      </w:r>
      <w:r>
        <w:t xml:space="preserve">hatching </w:t>
      </w:r>
      <w:r>
        <w:t xml:space="preserve">twitching </w:t>
      </w:r>
      <w:r>
        <w:t xml:space="preserve">thatched </w:t>
      </w:r>
      <w:r>
        <w:t xml:space="preserve">wretched </w:t>
      </w:r>
      <w:r>
        <w:t xml:space="preserve">patchwork </w:t>
      </w:r>
      <w:r>
        <w:t xml:space="preserve">thatch </w:t>
      </w:r>
      <w:r>
        <w:t xml:space="preserve">matching </w:t>
      </w:r>
      <w:r>
        <w:t xml:space="preserve">hatches </w:t>
      </w:r>
      <w:r>
        <w:t xml:space="preserve">watchful </w:t>
      </w:r>
      <w:r>
        <w:t xml:space="preserve">watcher </w:t>
      </w:r>
      <w:r>
        <w:t xml:space="preserve">switching </w:t>
      </w:r>
      <w:r>
        <w:t xml:space="preserve">kitchens </w:t>
      </w:r>
      <w:r>
        <w:t xml:space="preserve">batch </w:t>
      </w:r>
      <w:r>
        <w:t xml:space="preserve">itching </w:t>
      </w:r>
      <w:r>
        <w:t xml:space="preserve">watchdog </w:t>
      </w:r>
      <w:r>
        <w:t xml:space="preserve">notches </w:t>
      </w:r>
      <w:r>
        <w:t xml:space="preserve">witchcraft </w:t>
      </w:r>
      <w:r>
        <w:t xml:space="preserve">Scotch </w:t>
      </w:r>
      <w:r>
        <w:t xml:space="preserve">crutch </w:t>
      </w:r>
      <w:r>
        <w:t xml:space="preserve">watchers </w:t>
      </w:r>
      <w:r>
        <w:t xml:space="preserve">sketched </w:t>
      </w:r>
      <w:r>
        <w:t xml:space="preserve">stitched </w:t>
      </w:r>
      <w:r>
        <w:t xml:space="preserve">Hutchinson </w:t>
      </w:r>
      <w:r>
        <w:t xml:space="preserve"/>
        <w:br w:type="textWrapping"/>
        <w:br w:type="textWrapping"/>
      </w:r>
      <w:r>
        <w:rPr>
          <w:b w:val="true"/>
        </w:rPr>
        <w:t xml:space="preserve">y /ĭ/ (73 Words)</w:t>
        <w:br w:type="textWrapping"/>
      </w:r>
      <w:r>
        <w:t xml:space="preserve">anything </w:t>
      </w:r>
      <w:r>
        <w:t xml:space="preserve">everything </w:t>
      </w:r>
      <w:r>
        <w:t xml:space="preserve">everybody </w:t>
      </w:r>
      <w:r>
        <w:t xml:space="preserve">system </w:t>
      </w:r>
      <w:r>
        <w:t xml:space="preserve">bicycle </w:t>
      </w:r>
      <w:r>
        <w:t xml:space="preserve">oxygen </w:t>
      </w:r>
      <w:r>
        <w:t xml:space="preserve">mystery </w:t>
      </w:r>
      <w:r>
        <w:t xml:space="preserve">physical </w:t>
      </w:r>
      <w:r>
        <w:t xml:space="preserve">Lydia </w:t>
      </w:r>
      <w:r>
        <w:t xml:space="preserve">gym </w:t>
      </w:r>
      <w:r>
        <w:t xml:space="preserve">bicycles </w:t>
      </w:r>
      <w:r>
        <w:t xml:space="preserve">mysterious </w:t>
      </w:r>
      <w:r>
        <w:t xml:space="preserve">Egypt </w:t>
      </w:r>
      <w:r>
        <w:t xml:space="preserve">symbol </w:t>
      </w:r>
      <w:r>
        <w:t xml:space="preserve">rhythm </w:t>
      </w:r>
      <w:r>
        <w:t xml:space="preserve">crystal </w:t>
      </w:r>
      <w:r>
        <w:t xml:space="preserve">symbols </w:t>
      </w:r>
      <w:r>
        <w:t xml:space="preserve">systems </w:t>
      </w:r>
      <w:r>
        <w:t xml:space="preserve">syrup </w:t>
      </w:r>
      <w:r>
        <w:t xml:space="preserve">mysteries </w:t>
      </w:r>
      <w:r>
        <w:t xml:space="preserve">Sybil </w:t>
      </w:r>
      <w:r>
        <w:t xml:space="preserve">typical </w:t>
      </w:r>
      <w:r>
        <w:t xml:space="preserve">Olympic </w:t>
      </w:r>
      <w:r>
        <w:t xml:space="preserve">Egyptians </w:t>
      </w:r>
      <w:r>
        <w:t xml:space="preserve">sympathy </w:t>
      </w:r>
      <w:r>
        <w:t xml:space="preserve">everything's </w:t>
      </w:r>
      <w:r>
        <w:t xml:space="preserve">everybody's </w:t>
      </w:r>
      <w:r>
        <w:t xml:space="preserve">Sylvia </w:t>
      </w:r>
      <w:r>
        <w:t xml:space="preserve">Plymouth </w:t>
      </w:r>
      <w:r>
        <w:t xml:space="preserve">Olympics </w:t>
      </w:r>
      <w:r>
        <w:t xml:space="preserve">Cynthia </w:t>
      </w:r>
      <w:r>
        <w:t xml:space="preserve">crystals </w:t>
      </w:r>
      <w:r>
        <w:t xml:space="preserve">Egyptian </w:t>
      </w:r>
      <w:r>
        <w:t xml:space="preserve">physically </w:t>
      </w:r>
      <w:r>
        <w:t xml:space="preserve">physician </w:t>
      </w:r>
      <w:r>
        <w:t xml:space="preserve">mysteriously </w:t>
      </w:r>
      <w:r>
        <w:t xml:space="preserve">Odysseus </w:t>
      </w:r>
      <w:r>
        <w:t xml:space="preserve">pyramid </w:t>
      </w:r>
      <w:r>
        <w:t xml:space="preserve">gymnasium </w:t>
      </w:r>
      <w:r>
        <w:t xml:space="preserve">symptoms </w:t>
      </w:r>
      <w:r>
        <w:t xml:space="preserve">syllables </w:t>
      </w:r>
      <w:r>
        <w:t xml:space="preserve">myths </w:t>
      </w:r>
      <w:r>
        <w:t xml:space="preserve">chlorophyll </w:t>
      </w:r>
      <w:r>
        <w:t xml:space="preserve">symphony </w:t>
      </w:r>
      <w:r>
        <w:t xml:space="preserve">Cyril </w:t>
      </w:r>
      <w:r>
        <w:t xml:space="preserve">nymph </w:t>
      </w:r>
      <w:r>
        <w:t xml:space="preserve">Syria </w:t>
      </w:r>
      <w:r>
        <w:t xml:space="preserve">hymn </w:t>
      </w:r>
      <w:r>
        <w:t xml:space="preserve">syllable </w:t>
      </w:r>
      <w:r>
        <w:t xml:space="preserve">rhythmic </w:t>
      </w:r>
      <w:r>
        <w:t xml:space="preserve">Sydney </w:t>
      </w:r>
      <w:r>
        <w:t xml:space="preserve">physics </w:t>
      </w:r>
      <w:r>
        <w:t xml:space="preserve">hysterical </w:t>
      </w:r>
      <w:r>
        <w:t xml:space="preserve">sympathetic </w:t>
      </w:r>
      <w:r>
        <w:t xml:space="preserve">synonym </w:t>
      </w:r>
      <w:r>
        <w:t xml:space="preserve">ecosystem </w:t>
      </w:r>
      <w:r>
        <w:t xml:space="preserve">rhythms </w:t>
      </w:r>
      <w:r>
        <w:t xml:space="preserve">synonyms </w:t>
      </w:r>
      <w:r>
        <w:t xml:space="preserve">symptom </w:t>
      </w:r>
      <w:r>
        <w:t xml:space="preserve">pyramids </w:t>
      </w:r>
      <w:r>
        <w:t xml:space="preserve">hymns </w:t>
      </w:r>
      <w:r>
        <w:t xml:space="preserve">Olympus </w:t>
      </w:r>
      <w:r>
        <w:t xml:space="preserve">cylinder </w:t>
      </w:r>
      <w:r>
        <w:t xml:space="preserve">myth </w:t>
      </w:r>
      <w:r>
        <w:t xml:space="preserve">synagogue </w:t>
      </w:r>
      <w:r>
        <w:t xml:space="preserve">photosynthesis </w:t>
      </w:r>
      <w:r>
        <w:t xml:space="preserve">Syracuse </w:t>
      </w:r>
      <w:r>
        <w:t xml:space="preserve">syndrome </w:t>
      </w:r>
      <w:r>
        <w:t xml:space="preserve">hypnotized </w:t>
      </w:r>
      <w:r>
        <w:t xml:space="preserve">physicist </w:t>
      </w:r>
      <w:r>
        <w:t xml:space="preserve">nymphs </w:t>
      </w:r>
      <w:r>
        <w:t xml:space="preserve">cylinders </w:t>
      </w:r>
      <w:r>
        <w:t xml:space="preserve"/>
        <w:br w:type="textWrapping"/>
        <w:br w:type="textWrapping"/>
      </w:r>
      <w:r>
        <w:rPr>
          <w:b w:val="true"/>
        </w:rPr>
        <w:t xml:space="preserve">wh /w/ (75 Words)</w:t>
        <w:br w:type="textWrapping"/>
      </w:r>
      <w:r>
        <w:t xml:space="preserve">what </w:t>
      </w:r>
      <w:r>
        <w:t xml:space="preserve">when </w:t>
      </w:r>
      <w:r>
        <w:t xml:space="preserve">where </w:t>
      </w:r>
      <w:r>
        <w:t xml:space="preserve">why </w:t>
      </w:r>
      <w:r>
        <w:t xml:space="preserve">which </w:t>
      </w:r>
      <w:r>
        <w:t xml:space="preserve">while </w:t>
      </w:r>
      <w:r>
        <w:t xml:space="preserve">white </w:t>
      </w:r>
      <w:r>
        <w:t xml:space="preserve">what's </w:t>
      </w:r>
      <w:r>
        <w:t xml:space="preserve">wheels </w:t>
      </w:r>
      <w:r>
        <w:t xml:space="preserve">whispered </w:t>
      </w:r>
      <w:r>
        <w:t xml:space="preserve">whether </w:t>
      </w:r>
      <w:r>
        <w:t xml:space="preserve">wheel </w:t>
      </w:r>
      <w:r>
        <w:t xml:space="preserve">everywhere </w:t>
      </w:r>
      <w:r>
        <w:t xml:space="preserve">somewhere </w:t>
      </w:r>
      <w:r>
        <w:t xml:space="preserve">whatever </w:t>
      </w:r>
      <w:r>
        <w:t xml:space="preserve">wheat </w:t>
      </w:r>
      <w:r>
        <w:t xml:space="preserve">anywhere </w:t>
      </w:r>
      <w:r>
        <w:t xml:space="preserve">whenever </w:t>
      </w:r>
      <w:r>
        <w:t xml:space="preserve">whale </w:t>
      </w:r>
      <w:r>
        <w:t xml:space="preserve">whales </w:t>
      </w:r>
      <w:r>
        <w:t xml:space="preserve">whistle </w:t>
      </w:r>
      <w:r>
        <w:t xml:space="preserve">where's </w:t>
      </w:r>
      <w:r>
        <w:t xml:space="preserve">wherever </w:t>
      </w:r>
      <w:r>
        <w:t xml:space="preserve">nowhere </w:t>
      </w:r>
      <w:r>
        <w:t xml:space="preserve">whisper </w:t>
      </w:r>
      <w:r>
        <w:t xml:space="preserve">meanwhile </w:t>
      </w:r>
      <w:r>
        <w:t xml:space="preserve">somewhat </w:t>
      </w:r>
      <w:r>
        <w:t xml:space="preserve">awhile </w:t>
      </w:r>
      <w:r>
        <w:t xml:space="preserve">whistled </w:t>
      </w:r>
      <w:r>
        <w:t xml:space="preserve">whiskers </w:t>
      </w:r>
      <w:r>
        <w:t xml:space="preserve">whistling </w:t>
      </w:r>
      <w:r>
        <w:t xml:space="preserve">whirled </w:t>
      </w:r>
      <w:r>
        <w:t xml:space="preserve">wheeled </w:t>
      </w:r>
      <w:r>
        <w:t xml:space="preserve">whispering </w:t>
      </w:r>
      <w:r>
        <w:t xml:space="preserve">wheelchair </w:t>
      </w:r>
      <w:r>
        <w:t xml:space="preserve">whispers </w:t>
      </w:r>
      <w:r>
        <w:t xml:space="preserve">whistles </w:t>
      </w:r>
      <w:r>
        <w:t xml:space="preserve">what'll </w:t>
      </w:r>
      <w:r>
        <w:t xml:space="preserve">elsewhere </w:t>
      </w:r>
      <w:r>
        <w:t xml:space="preserve">whirling </w:t>
      </w:r>
      <w:r>
        <w:t xml:space="preserve">whirlwind </w:t>
      </w:r>
      <w:r>
        <w:t xml:space="preserve">whirl </w:t>
      </w:r>
      <w:r>
        <w:t xml:space="preserve">wharf </w:t>
      </w:r>
      <w:r>
        <w:t xml:space="preserve">wheelbarrow </w:t>
      </w:r>
      <w:r>
        <w:t xml:space="preserve">whined </w:t>
      </w:r>
      <w:r>
        <w:t xml:space="preserve">whine </w:t>
      </w:r>
      <w:r>
        <w:t xml:space="preserve">whoa </w:t>
      </w:r>
      <w:r>
        <w:t xml:space="preserve">whining </w:t>
      </w:r>
      <w:r>
        <w:t xml:space="preserve">whimpered </w:t>
      </w:r>
      <w:r>
        <w:t xml:space="preserve">whooping </w:t>
      </w:r>
      <w:r>
        <w:t xml:space="preserve">wheeler </w:t>
      </w:r>
      <w:r>
        <w:t xml:space="preserve">whimpering </w:t>
      </w:r>
      <w:r>
        <w:t xml:space="preserve">wheeling </w:t>
      </w:r>
      <w:r>
        <w:t xml:space="preserve">whirring </w:t>
      </w:r>
      <w:r>
        <w:t xml:space="preserve">whereas </w:t>
      </w:r>
      <w:r>
        <w:t xml:space="preserve">worthwhile </w:t>
      </w:r>
      <w:r>
        <w:t xml:space="preserve">whisked </w:t>
      </w:r>
      <w:r>
        <w:t xml:space="preserve">whiz </w:t>
      </w:r>
      <w:r>
        <w:t xml:space="preserve">whereabouts </w:t>
      </w:r>
      <w:r>
        <w:t xml:space="preserve">buckwheat </w:t>
      </w:r>
      <w:r>
        <w:t xml:space="preserve">whichever </w:t>
      </w:r>
      <w:r>
        <w:t xml:space="preserve">overwhelmed </w:t>
      </w:r>
      <w:r>
        <w:t xml:space="preserve">wharves </w:t>
      </w:r>
      <w:r>
        <w:t xml:space="preserve">whiter </w:t>
      </w:r>
      <w:r>
        <w:t xml:space="preserve">whereupon </w:t>
      </w:r>
      <w:r>
        <w:t xml:space="preserve">whirlpool </w:t>
      </w:r>
      <w:r>
        <w:t xml:space="preserve">whiteness </w:t>
      </w:r>
      <w:r>
        <w:t xml:space="preserve">whence </w:t>
      </w:r>
      <w:r>
        <w:t xml:space="preserve">whitish </w:t>
      </w:r>
      <w:r>
        <w:t xml:space="preserve">whim </w:t>
      </w:r>
      <w:r>
        <w:t xml:space="preserve">Whitman </w:t>
      </w:r>
      <w:r>
        <w:t xml:space="preserve">whatsoever </w:t>
      </w:r>
      <w:r>
        <w:t xml:space="preserve">whalebone </w:t>
      </w:r>
      <w:r>
        <w:t xml:space="preserve">overwhelming </w:t>
      </w:r>
      <w:r>
        <w:t xml:space="preserve">whitewashed </w:t>
      </w:r>
      <w:r>
        <w:t xml:space="preserve"/>
        <w:br w:type="textWrapping"/>
        <w:br w:type="textWrapping"/>
      </w:r>
      <w:r>
        <w:rPr>
          <w:b w:val="true"/>
        </w:rPr>
        <w:t xml:space="preserve">y /y/ (74 Words)</w:t>
        <w:br w:type="textWrapping"/>
      </w:r>
      <w:r>
        <w:t xml:space="preserve">you </w:t>
      </w:r>
      <w:r>
        <w:t xml:space="preserve">your </w:t>
      </w:r>
      <w:r>
        <w:t xml:space="preserve">years </w:t>
      </w:r>
      <w:r>
        <w:t xml:space="preserve">yes </w:t>
      </w:r>
      <w:r>
        <w:t xml:space="preserve">you're </w:t>
      </w:r>
      <w:r>
        <w:t xml:space="preserve">young </w:t>
      </w:r>
      <w:r>
        <w:t xml:space="preserve">year </w:t>
      </w:r>
      <w:r>
        <w:t xml:space="preserve">yet </w:t>
      </w:r>
      <w:r>
        <w:t xml:space="preserve">you'll </w:t>
      </w:r>
      <w:r>
        <w:t xml:space="preserve">yellow </w:t>
      </w:r>
      <w:r>
        <w:t xml:space="preserve">yourself </w:t>
      </w:r>
      <w:r>
        <w:t xml:space="preserve">yelled </w:t>
      </w:r>
      <w:r>
        <w:t xml:space="preserve">yard </w:t>
      </w:r>
      <w:r>
        <w:t xml:space="preserve">you've </w:t>
      </w:r>
      <w:r>
        <w:t xml:space="preserve">you'd </w:t>
      </w:r>
      <w:r>
        <w:t xml:space="preserve">yesterday </w:t>
      </w:r>
      <w:r>
        <w:t xml:space="preserve">yours </w:t>
      </w:r>
      <w:r>
        <w:t xml:space="preserve">yeah </w:t>
      </w:r>
      <w:r>
        <w:t xml:space="preserve">younger </w:t>
      </w:r>
      <w:r>
        <w:t xml:space="preserve">yell </w:t>
      </w:r>
      <w:r>
        <w:t xml:space="preserve">yelling </w:t>
      </w:r>
      <w:r>
        <w:t xml:space="preserve">yards </w:t>
      </w:r>
      <w:r>
        <w:t xml:space="preserve">canyon </w:t>
      </w:r>
      <w:r>
        <w:t xml:space="preserve">youngest </w:t>
      </w:r>
      <w:r>
        <w:t xml:space="preserve">lawyer </w:t>
      </w:r>
      <w:r>
        <w:t xml:space="preserve">backyard </w:t>
      </w:r>
      <w:r>
        <w:t xml:space="preserve">yarn </w:t>
      </w:r>
      <w:r>
        <w:t xml:space="preserve">youth </w:t>
      </w:r>
      <w:r>
        <w:t xml:space="preserve">yawned </w:t>
      </w:r>
      <w:r>
        <w:t xml:space="preserve">year's </w:t>
      </w:r>
      <w:r>
        <w:t xml:space="preserve">courtyard </w:t>
      </w:r>
      <w:r>
        <w:t xml:space="preserve">barnyard </w:t>
      </w:r>
      <w:r>
        <w:t xml:space="preserve">yells </w:t>
      </w:r>
      <w:r>
        <w:t xml:space="preserve">Tanya </w:t>
      </w:r>
      <w:r>
        <w:t xml:space="preserve">schoolyard </w:t>
      </w:r>
      <w:r>
        <w:t xml:space="preserve">yourselves </w:t>
      </w:r>
      <w:r>
        <w:t xml:space="preserve">yawn </w:t>
      </w:r>
      <w:r>
        <w:t xml:space="preserve">lawyers </w:t>
      </w:r>
      <w:r>
        <w:t xml:space="preserve">yams </w:t>
      </w:r>
      <w:r>
        <w:t xml:space="preserve">yanked </w:t>
      </w:r>
      <w:r>
        <w:t xml:space="preserve">canyons </w:t>
      </w:r>
      <w:r>
        <w:t xml:space="preserve">yonder </w:t>
      </w:r>
      <w:r>
        <w:t xml:space="preserve">yoke </w:t>
      </w:r>
      <w:r>
        <w:t xml:space="preserve">yesterday's </w:t>
      </w:r>
      <w:r>
        <w:t xml:space="preserve">yellowish </w:t>
      </w:r>
      <w:r>
        <w:t xml:space="preserve">youngsters </w:t>
      </w:r>
      <w:r>
        <w:t xml:space="preserve">yawning </w:t>
      </w:r>
      <w:r>
        <w:t xml:space="preserve">yelp </w:t>
      </w:r>
      <w:r>
        <w:t xml:space="preserve">yolk </w:t>
      </w:r>
      <w:r>
        <w:t xml:space="preserve">Kenya </w:t>
      </w:r>
      <w:r>
        <w:t xml:space="preserve">yam </w:t>
      </w:r>
      <w:r>
        <w:t xml:space="preserve">Yuri </w:t>
      </w:r>
      <w:r>
        <w:t xml:space="preserve">yearly </w:t>
      </w:r>
      <w:r>
        <w:t xml:space="preserve">yogurt </w:t>
      </w:r>
      <w:r>
        <w:t xml:space="preserve">Yellowstone </w:t>
      </w:r>
      <w:r>
        <w:t xml:space="preserve">yea </w:t>
      </w:r>
      <w:r>
        <w:t xml:space="preserve">yelping </w:t>
      </w:r>
      <w:r>
        <w:t xml:space="preserve">Yukon </w:t>
      </w:r>
      <w:r>
        <w:t xml:space="preserve">yucca </w:t>
      </w:r>
      <w:r>
        <w:t xml:space="preserve">yarns </w:t>
      </w:r>
      <w:r>
        <w:t xml:space="preserve">yield </w:t>
      </w:r>
      <w:r>
        <w:t xml:space="preserve">yacht </w:t>
      </w:r>
      <w:r>
        <w:t xml:space="preserve">youngster </w:t>
      </w:r>
      <w:r>
        <w:t xml:space="preserve">yearbook </w:t>
      </w:r>
      <w:r>
        <w:t xml:space="preserve">yardstick </w:t>
      </w:r>
      <w:r>
        <w:t xml:space="preserve">yeast </w:t>
      </w:r>
      <w:r>
        <w:t xml:space="preserve">churchyard </w:t>
      </w:r>
      <w:r>
        <w:t xml:space="preserve">York's </w:t>
      </w:r>
      <w:r>
        <w:t xml:space="preserve">yielding </w:t>
      </w:r>
      <w:r>
        <w:t xml:space="preserve">vineyards </w:t>
      </w:r>
      <w:r>
        <w:t xml:space="preserve">yielded </w:t>
      </w:r>
      <w:r>
        <w:t xml:space="preserve">yorkers </w:t>
      </w:r>
      <w:r>
        <w:t xml:space="preserve">yank </w:t>
      </w:r>
      <w:r>
        <w:t xml:space="preserve">youthful </w:t>
      </w:r>
      <w:r>
        <w:t xml:space="preserve"/>
        <w:br w:type="textWrapping"/>
        <w:br w:type="textWrapping"/>
      </w:r>
      <w:r>
        <w:rPr>
          <w:b w:val="true"/>
        </w:rPr>
        <w:t xml:space="preserve">a-e /ə/ (73 Words)</w:t>
        <w:br w:type="textWrapping"/>
      </w:r>
      <w:r>
        <w:t xml:space="preserve">surface </w:t>
      </w:r>
      <w:r>
        <w:t xml:space="preserve">message </w:t>
      </w:r>
      <w:r>
        <w:t xml:space="preserve">package </w:t>
      </w:r>
      <w:r>
        <w:t xml:space="preserve">palace </w:t>
      </w:r>
      <w:r>
        <w:t xml:space="preserve">chocolate </w:t>
      </w:r>
      <w:r>
        <w:t xml:space="preserve">immediately </w:t>
      </w:r>
      <w:r>
        <w:t xml:space="preserve">climate </w:t>
      </w:r>
      <w:r>
        <w:t xml:space="preserve">managed </w:t>
      </w:r>
      <w:r>
        <w:t xml:space="preserve">private </w:t>
      </w:r>
      <w:r>
        <w:t xml:space="preserve">cottage </w:t>
      </w:r>
      <w:r>
        <w:t xml:space="preserve">manage </w:t>
      </w:r>
      <w:r>
        <w:t xml:space="preserve">damage </w:t>
      </w:r>
      <w:r>
        <w:t xml:space="preserve">pirate </w:t>
      </w:r>
      <w:r>
        <w:t xml:space="preserve">passage </w:t>
      </w:r>
      <w:r>
        <w:t xml:space="preserve">pirates </w:t>
      </w:r>
      <w:r>
        <w:t xml:space="preserve">furnace </w:t>
      </w:r>
      <w:r>
        <w:t xml:space="preserve">cabbage </w:t>
      </w:r>
      <w:r>
        <w:t xml:space="preserve">desperately </w:t>
      </w:r>
      <w:r>
        <w:t xml:space="preserve">fortunately </w:t>
      </w:r>
      <w:r>
        <w:t xml:space="preserve">delicate </w:t>
      </w:r>
      <w:r>
        <w:t xml:space="preserve">necklace </w:t>
      </w:r>
      <w:r>
        <w:t xml:space="preserve">accurate </w:t>
      </w:r>
      <w:r>
        <w:t xml:space="preserve">desperate </w:t>
      </w:r>
      <w:r>
        <w:t xml:space="preserve">unfortunately </w:t>
      </w:r>
      <w:r>
        <w:t xml:space="preserve">damaged </w:t>
      </w:r>
      <w:r>
        <w:t xml:space="preserve">savage </w:t>
      </w:r>
      <w:r>
        <w:t xml:space="preserve">Wallace </w:t>
      </w:r>
      <w:r>
        <w:t xml:space="preserve">fortunate </w:t>
      </w:r>
      <w:r>
        <w:t xml:space="preserve">deliberately </w:t>
      </w:r>
      <w:r>
        <w:t xml:space="preserve">immediate </w:t>
      </w:r>
      <w:r>
        <w:t xml:space="preserve">separates </w:t>
      </w:r>
      <w:r>
        <w:t xml:space="preserve">purchase </w:t>
      </w:r>
      <w:r>
        <w:t xml:space="preserve">terrace </w:t>
      </w:r>
      <w:r>
        <w:t xml:space="preserve">climates </w:t>
      </w:r>
      <w:r>
        <w:t xml:space="preserve">separately </w:t>
      </w:r>
      <w:r>
        <w:t xml:space="preserve">desolate </w:t>
      </w:r>
      <w:r>
        <w:t xml:space="preserve">purchased </w:t>
      </w:r>
      <w:r>
        <w:t xml:space="preserve">certificate </w:t>
      </w:r>
      <w:r>
        <w:t xml:space="preserve">accurately </w:t>
      </w:r>
      <w:r>
        <w:t xml:space="preserve">senate </w:t>
      </w:r>
      <w:r>
        <w:t xml:space="preserve">delicately </w:t>
      </w:r>
      <w:r>
        <w:t xml:space="preserve">savagely </w:t>
      </w:r>
      <w:r>
        <w:t xml:space="preserve">unfortunate </w:t>
      </w:r>
      <w:r>
        <w:t xml:space="preserve">approximately </w:t>
      </w:r>
      <w:r>
        <w:t xml:space="preserve">passageway </w:t>
      </w:r>
      <w:r>
        <w:t xml:space="preserve">privately </w:t>
      </w:r>
      <w:r>
        <w:t xml:space="preserve">passageways </w:t>
      </w:r>
      <w:r>
        <w:t xml:space="preserve">surfaced </w:t>
      </w:r>
      <w:r>
        <w:t xml:space="preserve">delegates </w:t>
      </w:r>
      <w:r>
        <w:t xml:space="preserve">adequate </w:t>
      </w:r>
      <w:r>
        <w:t xml:space="preserve">affectionately </w:t>
      </w:r>
      <w:r>
        <w:t xml:space="preserve">affectionate </w:t>
      </w:r>
      <w:r>
        <w:t xml:space="preserve">heritage </w:t>
      </w:r>
      <w:r>
        <w:t xml:space="preserve">appropriate </w:t>
      </w:r>
      <w:r>
        <w:t xml:space="preserve">ultimate </w:t>
      </w:r>
      <w:r>
        <w:t xml:space="preserve">passionate </w:t>
      </w:r>
      <w:r>
        <w:t xml:space="preserve">temperate </w:t>
      </w:r>
      <w:r>
        <w:t xml:space="preserve">management </w:t>
      </w:r>
      <w:r>
        <w:t xml:space="preserve">intimate </w:t>
      </w:r>
      <w:r>
        <w:t xml:space="preserve">percentage </w:t>
      </w:r>
      <w:r>
        <w:t xml:space="preserve">confederate </w:t>
      </w:r>
      <w:r>
        <w:t xml:space="preserve">mortgage </w:t>
      </w:r>
      <w:r>
        <w:t xml:space="preserve">invertebrates </w:t>
      </w:r>
      <w:r>
        <w:t xml:space="preserve">menace </w:t>
      </w:r>
      <w:r>
        <w:t xml:space="preserve">obstinate </w:t>
      </w:r>
      <w:r>
        <w:t xml:space="preserve">estimates </w:t>
      </w:r>
      <w:r>
        <w:t xml:space="preserve">vertebrates </w:t>
      </w:r>
      <w:r>
        <w:t xml:space="preserve">moderate </w:t>
      </w:r>
      <w:r>
        <w:t xml:space="preserve">deliberate </w:t>
      </w:r>
      <w:r>
        <w:t xml:space="preserve">considerate </w:t>
      </w:r>
      <w:r>
        <w:t xml:space="preserve">intricate </w:t>
      </w:r>
      <w:r>
        <w:t xml:space="preserve">duplicate </w:t>
      </w:r>
      <w:r>
        <w:t xml:space="preserve">advocate </w:t>
      </w:r>
      <w:r>
        <w:t xml:space="preserve"/>
        <w:br w:type="textWrapping"/>
        <w:br w:type="textWrapping"/>
      </w:r>
      <w:r>
        <w:rPr>
          <w:b w:val="true"/>
        </w:rPr>
        <w:t xml:space="preserve">au /aw/ (73 Words)</w:t>
        <w:br w:type="textWrapping"/>
      </w:r>
      <w:r>
        <w:t xml:space="preserve">cause </w:t>
      </w:r>
      <w:r>
        <w:t xml:space="preserve">caused </w:t>
      </w:r>
      <w:r>
        <w:t xml:space="preserve">paused </w:t>
      </w:r>
      <w:r>
        <w:t xml:space="preserve">causes </w:t>
      </w:r>
      <w:r>
        <w:t xml:space="preserve">fault </w:t>
      </w:r>
      <w:r>
        <w:t xml:space="preserve">August </w:t>
      </w:r>
      <w:r>
        <w:t xml:space="preserve">audience </w:t>
      </w:r>
      <w:r>
        <w:t xml:space="preserve">author </w:t>
      </w:r>
      <w:r>
        <w:t xml:space="preserve">autumn </w:t>
      </w:r>
      <w:r>
        <w:t xml:space="preserve">automobile </w:t>
      </w:r>
      <w:r>
        <w:t xml:space="preserve">pause </w:t>
      </w:r>
      <w:r>
        <w:t xml:space="preserve">Claudia </w:t>
      </w:r>
      <w:r>
        <w:t xml:space="preserve">astronauts </w:t>
      </w:r>
      <w:r>
        <w:t xml:space="preserve">causing </w:t>
      </w:r>
      <w:r>
        <w:t xml:space="preserve">sausage </w:t>
      </w:r>
      <w:r>
        <w:t xml:space="preserve">automobiles </w:t>
      </w:r>
      <w:r>
        <w:t xml:space="preserve">exhausted </w:t>
      </w:r>
      <w:r>
        <w:t xml:space="preserve">astronaut </w:t>
      </w:r>
      <w:r>
        <w:t xml:space="preserve">haul </w:t>
      </w:r>
      <w:r>
        <w:t xml:space="preserve">sausages </w:t>
      </w:r>
      <w:r>
        <w:t xml:space="preserve">saucer </w:t>
      </w:r>
      <w:r>
        <w:t xml:space="preserve">hauled </w:t>
      </w:r>
      <w:r>
        <w:t xml:space="preserve">laundry </w:t>
      </w:r>
      <w:r>
        <w:t xml:space="preserve">cautiously </w:t>
      </w:r>
      <w:r>
        <w:t xml:space="preserve">auto </w:t>
      </w:r>
      <w:r>
        <w:t xml:space="preserve">Paula </w:t>
      </w:r>
      <w:r>
        <w:t xml:space="preserve">automatic </w:t>
      </w:r>
      <w:r>
        <w:t xml:space="preserve">Austin </w:t>
      </w:r>
      <w:r>
        <w:t xml:space="preserve">caution </w:t>
      </w:r>
      <w:r>
        <w:t xml:space="preserve">sauce </w:t>
      </w:r>
      <w:r>
        <w:t xml:space="preserve">Maurice </w:t>
      </w:r>
      <w:r>
        <w:t xml:space="preserve">authors </w:t>
      </w:r>
      <w:r>
        <w:t xml:space="preserve">faults </w:t>
      </w:r>
      <w:r>
        <w:t xml:space="preserve">automatically </w:t>
      </w:r>
      <w:r>
        <w:t xml:space="preserve">auditorium </w:t>
      </w:r>
      <w:r>
        <w:t xml:space="preserve">hauling </w:t>
      </w:r>
      <w:r>
        <w:t xml:space="preserve">faucet </w:t>
      </w:r>
      <w:r>
        <w:t xml:space="preserve">pausing </w:t>
      </w:r>
      <w:r>
        <w:t xml:space="preserve">saucers </w:t>
      </w:r>
      <w:r>
        <w:t xml:space="preserve">author's </w:t>
      </w:r>
      <w:r>
        <w:t xml:space="preserve">launch </w:t>
      </w:r>
      <w:r>
        <w:t xml:space="preserve">launched </w:t>
      </w:r>
      <w:r>
        <w:t xml:space="preserve">auction </w:t>
      </w:r>
      <w:r>
        <w:t xml:space="preserve">applesauce </w:t>
      </w:r>
      <w:r>
        <w:t xml:space="preserve">exhaustion </w:t>
      </w:r>
      <w:r>
        <w:t xml:space="preserve">cautious </w:t>
      </w:r>
      <w:r>
        <w:t xml:space="preserve">taut </w:t>
      </w:r>
      <w:r>
        <w:t xml:space="preserve">applause </w:t>
      </w:r>
      <w:r>
        <w:t xml:space="preserve">haunches </w:t>
      </w:r>
      <w:r>
        <w:t xml:space="preserve">somersaults </w:t>
      </w:r>
      <w:r>
        <w:t xml:space="preserve">cautioned </w:t>
      </w:r>
      <w:r>
        <w:t xml:space="preserve">exhaust </w:t>
      </w:r>
      <w:r>
        <w:t xml:space="preserve">applauded </w:t>
      </w:r>
      <w:r>
        <w:t xml:space="preserve">vault </w:t>
      </w:r>
      <w:r>
        <w:t xml:space="preserve">laurel </w:t>
      </w:r>
      <w:r>
        <w:t xml:space="preserve">launching </w:t>
      </w:r>
      <w:r>
        <w:t xml:space="preserve">haunting </w:t>
      </w:r>
      <w:r>
        <w:t xml:space="preserve">autos </w:t>
      </w:r>
      <w:r>
        <w:t xml:space="preserve">faucets </w:t>
      </w:r>
      <w:r>
        <w:t xml:space="preserve">auxiliary </w:t>
      </w:r>
      <w:r>
        <w:t xml:space="preserve">audible </w:t>
      </w:r>
      <w:r>
        <w:t xml:space="preserve">nautilus </w:t>
      </w:r>
      <w:r>
        <w:t xml:space="preserve">precautions </w:t>
      </w:r>
      <w:r>
        <w:t xml:space="preserve">assault </w:t>
      </w:r>
      <w:r>
        <w:t xml:space="preserve">faulty </w:t>
      </w:r>
      <w:r>
        <w:t xml:space="preserve">Milwaukee </w:t>
      </w:r>
      <w:r>
        <w:t xml:space="preserve">clause </w:t>
      </w:r>
      <w:r>
        <w:t xml:space="preserve"/>
        <w:br w:type="textWrapping"/>
        <w:br w:type="textWrapping"/>
      </w:r>
      <w:r>
        <w:rPr>
          <w:b w:val="true"/>
        </w:rPr>
        <w:t xml:space="preserve">ear /ĭər/ (72 Words)</w:t>
        <w:br w:type="textWrapping"/>
      </w:r>
      <w:r>
        <w:t xml:space="preserve">years </w:t>
      </w:r>
      <w:r>
        <w:t xml:space="preserve">hear </w:t>
      </w:r>
      <w:r>
        <w:t xml:space="preserve">near </w:t>
      </w:r>
      <w:r>
        <w:t xml:space="preserve">year </w:t>
      </w:r>
      <w:r>
        <w:t xml:space="preserve">clear </w:t>
      </w:r>
      <w:r>
        <w:t xml:space="preserve">ears </w:t>
      </w:r>
      <w:r>
        <w:t xml:space="preserve">nearly </w:t>
      </w:r>
      <w:r>
        <w:t xml:space="preserve">dear </w:t>
      </w:r>
      <w:r>
        <w:t xml:space="preserve">tears </w:t>
      </w:r>
      <w:r>
        <w:t xml:space="preserve">fear </w:t>
      </w:r>
      <w:r>
        <w:t xml:space="preserve">ear </w:t>
      </w:r>
      <w:r>
        <w:t xml:space="preserve">nearby </w:t>
      </w:r>
      <w:r>
        <w:t xml:space="preserve">appeared </w:t>
      </w:r>
      <w:r>
        <w:t xml:space="preserve">hearing </w:t>
      </w:r>
      <w:r>
        <w:t xml:space="preserve">disappeared </w:t>
      </w:r>
      <w:r>
        <w:t xml:space="preserve">clearly </w:t>
      </w:r>
      <w:r>
        <w:t xml:space="preserve">appear </w:t>
      </w:r>
      <w:r>
        <w:t xml:space="preserve">cleared </w:t>
      </w:r>
      <w:r>
        <w:t xml:space="preserve">tear </w:t>
      </w:r>
      <w:r>
        <w:t xml:space="preserve">nearest </w:t>
      </w:r>
      <w:r>
        <w:t xml:space="preserve">clearing </w:t>
      </w:r>
      <w:r>
        <w:t xml:space="preserve">nearer </w:t>
      </w:r>
      <w:r>
        <w:t xml:space="preserve">rear </w:t>
      </w:r>
      <w:r>
        <w:t xml:space="preserve">beard </w:t>
      </w:r>
      <w:r>
        <w:t xml:space="preserve">disappear </w:t>
      </w:r>
      <w:r>
        <w:t xml:space="preserve">hears </w:t>
      </w:r>
      <w:r>
        <w:t xml:space="preserve">appears </w:t>
      </w:r>
      <w:r>
        <w:t xml:space="preserve">gear </w:t>
      </w:r>
      <w:r>
        <w:t xml:space="preserve">feared </w:t>
      </w:r>
      <w:r>
        <w:t xml:space="preserve">appearance </w:t>
      </w:r>
      <w:r>
        <w:t xml:space="preserve">fears </w:t>
      </w:r>
      <w:r>
        <w:t xml:space="preserve">spear </w:t>
      </w:r>
      <w:r>
        <w:t xml:space="preserve">year's </w:t>
      </w:r>
      <w:r>
        <w:t xml:space="preserve">spears </w:t>
      </w:r>
      <w:r>
        <w:t xml:space="preserve">fearful </w:t>
      </w:r>
      <w:r>
        <w:t xml:space="preserve">weary </w:t>
      </w:r>
      <w:r>
        <w:t xml:space="preserve">clearer </w:t>
      </w:r>
      <w:r>
        <w:t xml:space="preserve">reared </w:t>
      </w:r>
      <w:r>
        <w:t xml:space="preserve">neared </w:t>
      </w:r>
      <w:r>
        <w:t xml:space="preserve">wearily </w:t>
      </w:r>
      <w:r>
        <w:t xml:space="preserve">fearless </w:t>
      </w:r>
      <w:r>
        <w:t xml:space="preserve">appearing </w:t>
      </w:r>
      <w:r>
        <w:t xml:space="preserve">disappearing </w:t>
      </w:r>
      <w:r>
        <w:t xml:space="preserve">bearded </w:t>
      </w:r>
      <w:r>
        <w:t xml:space="preserve">disappears </w:t>
      </w:r>
      <w:r>
        <w:t xml:space="preserve">gears </w:t>
      </w:r>
      <w:r>
        <w:t xml:space="preserve">dreary </w:t>
      </w:r>
      <w:r>
        <w:t xml:space="preserve">nearing </w:t>
      </w:r>
      <w:r>
        <w:t xml:space="preserve">eardrum </w:t>
      </w:r>
      <w:r>
        <w:t xml:space="preserve">shears </w:t>
      </w:r>
      <w:r>
        <w:t xml:space="preserve">dearest </w:t>
      </w:r>
      <w:r>
        <w:t xml:space="preserve">earphones </w:t>
      </w:r>
      <w:r>
        <w:t xml:space="preserve">dearly </w:t>
      </w:r>
      <w:r>
        <w:t xml:space="preserve">fearfully </w:t>
      </w:r>
      <w:r>
        <w:t xml:space="preserve">yearly </w:t>
      </w:r>
      <w:r>
        <w:t xml:space="preserve">earrings </w:t>
      </w:r>
      <w:r>
        <w:t xml:space="preserve">fearsome </w:t>
      </w:r>
      <w:r>
        <w:t xml:space="preserve">disappearance </w:t>
      </w:r>
      <w:r>
        <w:t xml:space="preserve">smeared </w:t>
      </w:r>
      <w:r>
        <w:t xml:space="preserve">Shakespeare </w:t>
      </w:r>
      <w:r>
        <w:t xml:space="preserve">weariness </w:t>
      </w:r>
      <w:r>
        <w:t xml:space="preserve">yearbook </w:t>
      </w:r>
      <w:r>
        <w:t xml:space="preserve">rearing </w:t>
      </w:r>
      <w:r>
        <w:t xml:space="preserve">nears </w:t>
      </w:r>
      <w:r>
        <w:t xml:space="preserve">shearing </w:t>
      </w:r>
      <w:r>
        <w:t xml:space="preserve">smear </w:t>
      </w:r>
      <w:r>
        <w:t xml:space="preserve">reappeared </w:t>
      </w:r>
      <w:r>
        <w:t xml:space="preserve">sears </w:t>
      </w:r>
      <w:r>
        <w:t xml:space="preserve">unclear </w:t>
      </w:r>
      <w:r>
        <w:t xml:space="preserve">beards </w:t>
      </w:r>
      <w:r>
        <w:t xml:space="preserve">geared </w:t>
      </w:r>
      <w:r>
        <w:t xml:space="preserve">fearing </w:t>
      </w:r>
      <w:r>
        <w:t xml:space="preserve"/>
        <w:br w:type="textWrapping"/>
        <w:br w:type="textWrapping"/>
      </w:r>
      <w:r>
        <w:rPr>
          <w:b w:val="true"/>
        </w:rPr>
        <w:t xml:space="preserve">ou /ə/ (72 Words)</w:t>
        <w:br w:type="textWrapping"/>
      </w:r>
      <w:r>
        <w:t xml:space="preserve">dangerous </w:t>
      </w:r>
      <w:r>
        <w:t xml:space="preserve">famous </w:t>
      </w:r>
      <w:r>
        <w:t xml:space="preserve">serious </w:t>
      </w:r>
      <w:r>
        <w:t xml:space="preserve">nervous </w:t>
      </w:r>
      <w:r>
        <w:t xml:space="preserve">curious </w:t>
      </w:r>
      <w:r>
        <w:t xml:space="preserve">enormous </w:t>
      </w:r>
      <w:r>
        <w:t xml:space="preserve">mysterious </w:t>
      </w:r>
      <w:r>
        <w:t xml:space="preserve">various </w:t>
      </w:r>
      <w:r>
        <w:t xml:space="preserve">obviously </w:t>
      </w:r>
      <w:r>
        <w:t xml:space="preserve">jealous </w:t>
      </w:r>
      <w:r>
        <w:t xml:space="preserve">nervously </w:t>
      </w:r>
      <w:r>
        <w:t xml:space="preserve">seriously </w:t>
      </w:r>
      <w:r>
        <w:t xml:space="preserve">tremendous </w:t>
      </w:r>
      <w:r>
        <w:t xml:space="preserve">furious </w:t>
      </w:r>
      <w:r>
        <w:t xml:space="preserve">curiously </w:t>
      </w:r>
      <w:r>
        <w:t xml:space="preserve">obvious </w:t>
      </w:r>
      <w:r>
        <w:t xml:space="preserve">marvelous </w:t>
      </w:r>
      <w:r>
        <w:t xml:space="preserve">ridiculous </w:t>
      </w:r>
      <w:r>
        <w:t xml:space="preserve">poisonous </w:t>
      </w:r>
      <w:r>
        <w:t xml:space="preserve">furiously </w:t>
      </w:r>
      <w:r>
        <w:t xml:space="preserve">glorious </w:t>
      </w:r>
      <w:r>
        <w:t xml:space="preserve">previous </w:t>
      </w:r>
      <w:r>
        <w:t xml:space="preserve">generous </w:t>
      </w:r>
      <w:r>
        <w:t xml:space="preserve">vigorously </w:t>
      </w:r>
      <w:r>
        <w:t xml:space="preserve">Plymouth </w:t>
      </w:r>
      <w:r>
        <w:t xml:space="preserve">mysteriously </w:t>
      </w:r>
      <w:r>
        <w:t xml:space="preserve">dangerously </w:t>
      </w:r>
      <w:r>
        <w:t xml:space="preserve">nervousness </w:t>
      </w:r>
      <w:r>
        <w:t xml:space="preserve">hideous </w:t>
      </w:r>
      <w:r>
        <w:t xml:space="preserve">monstrous </w:t>
      </w:r>
      <w:r>
        <w:t xml:space="preserve">gorgeous </w:t>
      </w:r>
      <w:r>
        <w:t xml:space="preserve">deciduous </w:t>
      </w:r>
      <w:r>
        <w:t xml:space="preserve">prosperous </w:t>
      </w:r>
      <w:r>
        <w:t xml:space="preserve">enormously </w:t>
      </w:r>
      <w:r>
        <w:t xml:space="preserve">continuous </w:t>
      </w:r>
      <w:r>
        <w:t xml:space="preserve">numerous </w:t>
      </w:r>
      <w:r>
        <w:t xml:space="preserve">mountainous </w:t>
      </w:r>
      <w:r>
        <w:t xml:space="preserve">joyous </w:t>
      </w:r>
      <w:r>
        <w:t xml:space="preserve">humorous </w:t>
      </w:r>
      <w:r>
        <w:t xml:space="preserve">jealousy </w:t>
      </w:r>
      <w:r>
        <w:t xml:space="preserve">luminous </w:t>
      </w:r>
      <w:r>
        <w:t xml:space="preserve">ominous </w:t>
      </w:r>
      <w:r>
        <w:t xml:space="preserve">courageous </w:t>
      </w:r>
      <w:r>
        <w:t xml:space="preserve">fabulous </w:t>
      </w:r>
      <w:r>
        <w:t xml:space="preserve">simultaneously </w:t>
      </w:r>
      <w:r>
        <w:t xml:space="preserve">courteous </w:t>
      </w:r>
      <w:r>
        <w:t xml:space="preserve">Newfoundland </w:t>
      </w:r>
      <w:r>
        <w:t xml:space="preserve">wondrous </w:t>
      </w:r>
      <w:r>
        <w:t xml:space="preserve">hazardous </w:t>
      </w:r>
      <w:r>
        <w:t xml:space="preserve">igneous </w:t>
      </w:r>
      <w:r>
        <w:t xml:space="preserve">mischievous </w:t>
      </w:r>
      <w:r>
        <w:t xml:space="preserve">treacherous </w:t>
      </w:r>
      <w:r>
        <w:t xml:space="preserve">conspicuous </w:t>
      </w:r>
      <w:r>
        <w:t xml:space="preserve">vigorous </w:t>
      </w:r>
      <w:r>
        <w:t xml:space="preserve">perilous </w:t>
      </w:r>
      <w:r>
        <w:t xml:space="preserve">victorious </w:t>
      </w:r>
      <w:r>
        <w:t xml:space="preserve">previously </w:t>
      </w:r>
      <w:r>
        <w:t xml:space="preserve">ingenious </w:t>
      </w:r>
      <w:r>
        <w:t xml:space="preserve">camouflage </w:t>
      </w:r>
      <w:r>
        <w:t xml:space="preserve">disastrous </w:t>
      </w:r>
      <w:r>
        <w:t xml:space="preserve">pious </w:t>
      </w:r>
      <w:r>
        <w:t xml:space="preserve">thunderous </w:t>
      </w:r>
      <w:r>
        <w:t xml:space="preserve">industrious </w:t>
      </w:r>
      <w:r>
        <w:t xml:space="preserve">courteously </w:t>
      </w:r>
      <w:r>
        <w:t xml:space="preserve">monotonous </w:t>
      </w:r>
      <w:r>
        <w:t xml:space="preserve">tremendously </w:t>
      </w:r>
      <w:r>
        <w:t xml:space="preserve">strenuous </w:t>
      </w:r>
      <w:r>
        <w:t xml:space="preserve">glamorous </w:t>
      </w:r>
      <w:r>
        <w:t xml:space="preserve">adventurous </w:t>
      </w:r>
      <w:r>
        <w:t xml:space="preserve">envious </w:t>
      </w:r>
      <w:r>
        <w:t xml:space="preserve">seriousness </w:t>
      </w:r>
      <w:r>
        <w:t xml:space="preserve">outrageous </w:t>
      </w:r>
      <w:r>
        <w:t xml:space="preserve"/>
        <w:br w:type="textWrapping"/>
        <w:br w:type="textWrapping"/>
      </w:r>
      <w:r>
        <w:rPr>
          <w:b w:val="true"/>
        </w:rPr>
        <w:t xml:space="preserve">ew /oo/ (70 Words)</w:t>
        <w:br w:type="textWrapping"/>
      </w:r>
      <w:r>
        <w:t xml:space="preserve">new </w:t>
      </w:r>
      <w:r>
        <w:t xml:space="preserve">knew </w:t>
      </w:r>
      <w:r>
        <w:t xml:space="preserve">grew </w:t>
      </w:r>
      <w:r>
        <w:t xml:space="preserve">flew </w:t>
      </w:r>
      <w:r>
        <w:t xml:space="preserve">threw </w:t>
      </w:r>
      <w:r>
        <w:t xml:space="preserve">news </w:t>
      </w:r>
      <w:r>
        <w:t xml:space="preserve">blew </w:t>
      </w:r>
      <w:r>
        <w:t xml:space="preserve">drew </w:t>
      </w:r>
      <w:r>
        <w:t xml:space="preserve">newspaper </w:t>
      </w:r>
      <w:r>
        <w:t xml:space="preserve">crew </w:t>
      </w:r>
      <w:r>
        <w:t xml:space="preserve">view </w:t>
      </w:r>
      <w:r>
        <w:t xml:space="preserve">newspapers </w:t>
      </w:r>
      <w:r>
        <w:t xml:space="preserve">chewing </w:t>
      </w:r>
      <w:r>
        <w:t xml:space="preserve">Lewis </w:t>
      </w:r>
      <w:r>
        <w:t xml:space="preserve">chew </w:t>
      </w:r>
      <w:r>
        <w:t xml:space="preserve">chewed </w:t>
      </w:r>
      <w:r>
        <w:t xml:space="preserve">stew </w:t>
      </w:r>
      <w:r>
        <w:t xml:space="preserve">jewels </w:t>
      </w:r>
      <w:r>
        <w:t xml:space="preserve">Jews </w:t>
      </w:r>
      <w:r>
        <w:t xml:space="preserve">jewelry </w:t>
      </w:r>
      <w:r>
        <w:t xml:space="preserve">dew </w:t>
      </w:r>
      <w:r>
        <w:t xml:space="preserve">Jewish </w:t>
      </w:r>
      <w:r>
        <w:t xml:space="preserve">interview </w:t>
      </w:r>
      <w:r>
        <w:t xml:space="preserve">newly </w:t>
      </w:r>
      <w:r>
        <w:t xml:space="preserve">Dewey </w:t>
      </w:r>
      <w:r>
        <w:t xml:space="preserve">review </w:t>
      </w:r>
      <w:r>
        <w:t xml:space="preserve">Newton </w:t>
      </w:r>
      <w:r>
        <w:t xml:space="preserve">whew </w:t>
      </w:r>
      <w:r>
        <w:t xml:space="preserve">screw </w:t>
      </w:r>
      <w:r>
        <w:t xml:space="preserve">views </w:t>
      </w:r>
      <w:r>
        <w:t xml:space="preserve">Stewart </w:t>
      </w:r>
      <w:r>
        <w:t xml:space="preserve">screwed </w:t>
      </w:r>
      <w:r>
        <w:t xml:space="preserve">newcomers </w:t>
      </w:r>
      <w:r>
        <w:t xml:space="preserve">jewel </w:t>
      </w:r>
      <w:r>
        <w:t xml:space="preserve">crews </w:t>
      </w:r>
      <w:r>
        <w:t xml:space="preserve">newest </w:t>
      </w:r>
      <w:r>
        <w:t xml:space="preserve">Newman </w:t>
      </w:r>
      <w:r>
        <w:t xml:space="preserve">newborn </w:t>
      </w:r>
      <w:r>
        <w:t xml:space="preserve">screws </w:t>
      </w:r>
      <w:r>
        <w:t xml:space="preserve">strewn </w:t>
      </w:r>
      <w:r>
        <w:t xml:space="preserve">newcomer </w:t>
      </w:r>
      <w:r>
        <w:t xml:space="preserve">Brewster </w:t>
      </w:r>
      <w:r>
        <w:t xml:space="preserve">viewed </w:t>
      </w:r>
      <w:r>
        <w:t xml:space="preserve">sewage </w:t>
      </w:r>
      <w:r>
        <w:t xml:space="preserve">renewed </w:t>
      </w:r>
      <w:r>
        <w:t xml:space="preserve">withdrew </w:t>
      </w:r>
      <w:r>
        <w:t xml:space="preserve">newsstand </w:t>
      </w:r>
      <w:r>
        <w:t xml:space="preserve">screwdriver </w:t>
      </w:r>
      <w:r>
        <w:t xml:space="preserve">Hebrew </w:t>
      </w:r>
      <w:r>
        <w:t xml:space="preserve">shrewd </w:t>
      </w:r>
      <w:r>
        <w:t xml:space="preserve">Jew </w:t>
      </w:r>
      <w:r>
        <w:t xml:space="preserve">viewing </w:t>
      </w:r>
      <w:r>
        <w:t xml:space="preserve">newtons </w:t>
      </w:r>
      <w:r>
        <w:t xml:space="preserve">Newfoundland </w:t>
      </w:r>
      <w:r>
        <w:t xml:space="preserve">reviews </w:t>
      </w:r>
      <w:r>
        <w:t xml:space="preserve">interviewed </w:t>
      </w:r>
      <w:r>
        <w:t xml:space="preserve">steward </w:t>
      </w:r>
      <w:r>
        <w:t xml:space="preserve">Newport </w:t>
      </w:r>
      <w:r>
        <w:t xml:space="preserve">newt </w:t>
      </w:r>
      <w:r>
        <w:t xml:space="preserve">newer </w:t>
      </w:r>
      <w:r>
        <w:t xml:space="preserve">brewing </w:t>
      </w:r>
      <w:r>
        <w:t xml:space="preserve">reviewed </w:t>
      </w:r>
      <w:r>
        <w:t xml:space="preserve">newton's </w:t>
      </w:r>
      <w:r>
        <w:t xml:space="preserve">preview </w:t>
      </w:r>
      <w:r>
        <w:t xml:space="preserve">reviewing </w:t>
      </w:r>
      <w:r>
        <w:t xml:space="preserve">anew </w:t>
      </w:r>
      <w:r>
        <w:t xml:space="preserve">interviews </w:t>
      </w:r>
      <w:r>
        <w:t xml:space="preserve">renew </w:t>
      </w:r>
      <w:r>
        <w:t xml:space="preserve">Newark </w:t>
      </w:r>
      <w:r>
        <w:t xml:space="preserve">viewpoint </w:t>
      </w:r>
      <w:r>
        <w:t xml:space="preserve"/>
        <w:br w:type="textWrapping"/>
        <w:br w:type="textWrapping"/>
      </w:r>
      <w:r>
        <w:rPr>
          <w:b w:val="true"/>
        </w:rPr>
        <w:t xml:space="preserve">i /y/ (69 Words)</w:t>
        <w:br w:type="textWrapping"/>
      </w:r>
      <w:r>
        <w:t xml:space="preserve">million </w:t>
      </w:r>
      <w:r>
        <w:t xml:space="preserve">millions </w:t>
      </w:r>
      <w:r>
        <w:t xml:space="preserve">view </w:t>
      </w:r>
      <w:r>
        <w:t xml:space="preserve">Amelia </w:t>
      </w:r>
      <w:r>
        <w:t xml:space="preserve">familiar </w:t>
      </w:r>
      <w:r>
        <w:t xml:space="preserve">Virginia </w:t>
      </w:r>
      <w:r>
        <w:t xml:space="preserve">opinion </w:t>
      </w:r>
      <w:r>
        <w:t xml:space="preserve">junior </w:t>
      </w:r>
      <w:r>
        <w:t xml:space="preserve">union </w:t>
      </w:r>
      <w:r>
        <w:t xml:space="preserve">behavior </w:t>
      </w:r>
      <w:r>
        <w:t xml:space="preserve">Italian </w:t>
      </w:r>
      <w:r>
        <w:t xml:space="preserve">Julia </w:t>
      </w:r>
      <w:r>
        <w:t xml:space="preserve">Julius </w:t>
      </w:r>
      <w:r>
        <w:t xml:space="preserve">onions </w:t>
      </w:r>
      <w:r>
        <w:t xml:space="preserve">companion </w:t>
      </w:r>
      <w:r>
        <w:t xml:space="preserve">opinions </w:t>
      </w:r>
      <w:r>
        <w:t xml:space="preserve">brilliant </w:t>
      </w:r>
      <w:r>
        <w:t xml:space="preserve">stallion </w:t>
      </w:r>
      <w:r>
        <w:t xml:space="preserve">companions </w:t>
      </w:r>
      <w:r>
        <w:t xml:space="preserve">Pennsylvania </w:t>
      </w:r>
      <w:r>
        <w:t xml:space="preserve">billions </w:t>
      </w:r>
      <w:r>
        <w:t xml:space="preserve">Julian </w:t>
      </w:r>
      <w:r>
        <w:t xml:space="preserve">peculiar </w:t>
      </w:r>
      <w:r>
        <w:t xml:space="preserve">billion </w:t>
      </w:r>
      <w:r>
        <w:t xml:space="preserve">interview </w:t>
      </w:r>
      <w:r>
        <w:t xml:space="preserve">review </w:t>
      </w:r>
      <w:r>
        <w:t xml:space="preserve">senior </w:t>
      </w:r>
      <w:r>
        <w:t xml:space="preserve">onion </w:t>
      </w:r>
      <w:r>
        <w:t xml:space="preserve">Spaniards </w:t>
      </w:r>
      <w:r>
        <w:t xml:space="preserve">Sonia </w:t>
      </w:r>
      <w:r>
        <w:t xml:space="preserve">unfamiliar </w:t>
      </w:r>
      <w:r>
        <w:t xml:space="preserve">views </w:t>
      </w:r>
      <w:r>
        <w:t xml:space="preserve">Celia </w:t>
      </w:r>
      <w:r>
        <w:t xml:space="preserve">convenient </w:t>
      </w:r>
      <w:r>
        <w:t xml:space="preserve">genius </w:t>
      </w:r>
      <w:r>
        <w:t xml:space="preserve">Monsieur </w:t>
      </w:r>
      <w:r>
        <w:t xml:space="preserve">Maximilian </w:t>
      </w:r>
      <w:r>
        <w:t xml:space="preserve">pneumonia </w:t>
      </w:r>
      <w:r>
        <w:t xml:space="preserve">viewed </w:t>
      </w:r>
      <w:r>
        <w:t xml:space="preserve">convenience </w:t>
      </w:r>
      <w:r>
        <w:t xml:space="preserve">companionship </w:t>
      </w:r>
      <w:r>
        <w:t xml:space="preserve">spaniel </w:t>
      </w:r>
      <w:r>
        <w:t xml:space="preserve">viewing </w:t>
      </w:r>
      <w:r>
        <w:t xml:space="preserve">interviewed </w:t>
      </w:r>
      <w:r>
        <w:t xml:space="preserve">reviews </w:t>
      </w:r>
      <w:r>
        <w:t xml:space="preserve">millionaire </w:t>
      </w:r>
      <w:r>
        <w:t xml:space="preserve">brilliance </w:t>
      </w:r>
      <w:r>
        <w:t xml:space="preserve">seniors </w:t>
      </w:r>
      <w:r>
        <w:t xml:space="preserve">trillion </w:t>
      </w:r>
      <w:r>
        <w:t xml:space="preserve">Italians </w:t>
      </w:r>
      <w:r>
        <w:t xml:space="preserve">reunion </w:t>
      </w:r>
      <w:r>
        <w:t xml:space="preserve">rebellion </w:t>
      </w:r>
      <w:r>
        <w:t xml:space="preserve">unions </w:t>
      </w:r>
      <w:r>
        <w:t xml:space="preserve">Williamsburg </w:t>
      </w:r>
      <w:r>
        <w:t xml:space="preserve">reviewed </w:t>
      </w:r>
      <w:r>
        <w:t xml:space="preserve">valiant </w:t>
      </w:r>
      <w:r>
        <w:t xml:space="preserve">auxiliary </w:t>
      </w:r>
      <w:r>
        <w:t xml:space="preserve">viewpoint </w:t>
      </w:r>
      <w:r>
        <w:t xml:space="preserve">behaviors </w:t>
      </w:r>
      <w:r>
        <w:t xml:space="preserve">civilians </w:t>
      </w:r>
      <w:r>
        <w:t xml:space="preserve">Nathaniel </w:t>
      </w:r>
      <w:r>
        <w:t xml:space="preserve">brilliantly </w:t>
      </w:r>
      <w:r>
        <w:t xml:space="preserve">interviews </w:t>
      </w:r>
      <w:r>
        <w:t xml:space="preserve">reviewing </w:t>
      </w:r>
      <w:r>
        <w:t xml:space="preserve">preview </w:t>
      </w:r>
      <w:r>
        <w:t xml:space="preserve"/>
        <w:br w:type="textWrapping"/>
        <w:br w:type="textWrapping"/>
      </w:r>
      <w:r>
        <w:rPr>
          <w:b w:val="true"/>
        </w:rPr>
        <w:t xml:space="preserve">aw /aw/ (69 Words)</w:t>
        <w:br w:type="textWrapping"/>
      </w:r>
      <w:r>
        <w:t xml:space="preserve">saw </w:t>
      </w:r>
      <w:r>
        <w:t xml:space="preserve">draw </w:t>
      </w:r>
      <w:r>
        <w:t xml:space="preserve">law </w:t>
      </w:r>
      <w:r>
        <w:t xml:space="preserve">awful </w:t>
      </w:r>
      <w:r>
        <w:t xml:space="preserve">drawing </w:t>
      </w:r>
      <w:r>
        <w:t xml:space="preserve">straw </w:t>
      </w:r>
      <w:r>
        <w:t xml:space="preserve">laws </w:t>
      </w:r>
      <w:r>
        <w:t xml:space="preserve">dawn </w:t>
      </w:r>
      <w:r>
        <w:t xml:space="preserve">paw </w:t>
      </w:r>
      <w:r>
        <w:t xml:space="preserve">drawn </w:t>
      </w:r>
      <w:r>
        <w:t xml:space="preserve">crawled </w:t>
      </w:r>
      <w:r>
        <w:t xml:space="preserve">lawn </w:t>
      </w:r>
      <w:r>
        <w:t xml:space="preserve">paws </w:t>
      </w:r>
      <w:r>
        <w:t xml:space="preserve">claws </w:t>
      </w:r>
      <w:r>
        <w:t xml:space="preserve">hawk </w:t>
      </w:r>
      <w:r>
        <w:t xml:space="preserve">raw </w:t>
      </w:r>
      <w:r>
        <w:t xml:space="preserve">crawl </w:t>
      </w:r>
      <w:r>
        <w:t xml:space="preserve">drawings </w:t>
      </w:r>
      <w:r>
        <w:t xml:space="preserve">lawyer </w:t>
      </w:r>
      <w:r>
        <w:t xml:space="preserve">awfully </w:t>
      </w:r>
      <w:r>
        <w:t xml:space="preserve">jaws </w:t>
      </w:r>
      <w:r>
        <w:t xml:space="preserve">drawer </w:t>
      </w:r>
      <w:r>
        <w:t xml:space="preserve">yawned </w:t>
      </w:r>
      <w:r>
        <w:t xml:space="preserve">jaw </w:t>
      </w:r>
      <w:r>
        <w:t xml:space="preserve">strawberry </w:t>
      </w:r>
      <w:r>
        <w:t xml:space="preserve">drawers </w:t>
      </w:r>
      <w:r>
        <w:t xml:space="preserve">awkward </w:t>
      </w:r>
      <w:r>
        <w:t xml:space="preserve">hawks </w:t>
      </w:r>
      <w:r>
        <w:t xml:space="preserve">crawling </w:t>
      </w:r>
      <w:r>
        <w:t xml:space="preserve">lawns </w:t>
      </w:r>
      <w:r>
        <w:t xml:space="preserve">yawn </w:t>
      </w:r>
      <w:r>
        <w:t xml:space="preserve">shawl </w:t>
      </w:r>
      <w:r>
        <w:t xml:space="preserve">claw </w:t>
      </w:r>
      <w:r>
        <w:t xml:space="preserve">fawn </w:t>
      </w:r>
      <w:r>
        <w:t xml:space="preserve">crawls </w:t>
      </w:r>
      <w:r>
        <w:t xml:space="preserve">lawyers </w:t>
      </w:r>
      <w:r>
        <w:t xml:space="preserve">strawberries </w:t>
      </w:r>
      <w:r>
        <w:t xml:space="preserve">sawed </w:t>
      </w:r>
      <w:r>
        <w:t xml:space="preserve">sprawled </w:t>
      </w:r>
      <w:r>
        <w:t xml:space="preserve">awkwardly </w:t>
      </w:r>
      <w:r>
        <w:t xml:space="preserve">awe </w:t>
      </w:r>
      <w:r>
        <w:t xml:space="preserve">draws </w:t>
      </w:r>
      <w:r>
        <w:t xml:space="preserve">Lawson </w:t>
      </w:r>
      <w:r>
        <w:t xml:space="preserve">straws </w:t>
      </w:r>
      <w:r>
        <w:t xml:space="preserve">saws </w:t>
      </w:r>
      <w:r>
        <w:t xml:space="preserve">bawled </w:t>
      </w:r>
      <w:r>
        <w:t xml:space="preserve">yawning </w:t>
      </w:r>
      <w:r>
        <w:t xml:space="preserve">fawns </w:t>
      </w:r>
      <w:r>
        <w:t xml:space="preserve">sprawling </w:t>
      </w:r>
      <w:r>
        <w:t xml:space="preserve">sawmill </w:t>
      </w:r>
      <w:r>
        <w:t xml:space="preserve">sawing </w:t>
      </w:r>
      <w:r>
        <w:t xml:space="preserve">thaw </w:t>
      </w:r>
      <w:r>
        <w:t xml:space="preserve">clawed </w:t>
      </w:r>
      <w:r>
        <w:t xml:space="preserve">dawned </w:t>
      </w:r>
      <w:r>
        <w:t xml:space="preserve">bawling </w:t>
      </w:r>
      <w:r>
        <w:t xml:space="preserve">sawdust </w:t>
      </w:r>
      <w:r>
        <w:t xml:space="preserve">outlaw </w:t>
      </w:r>
      <w:r>
        <w:t xml:space="preserve">gnawing </w:t>
      </w:r>
      <w:r>
        <w:t xml:space="preserve">seesaw </w:t>
      </w:r>
      <w:r>
        <w:t xml:space="preserve">outlaws </w:t>
      </w:r>
      <w:r>
        <w:t xml:space="preserve">withdraw </w:t>
      </w:r>
      <w:r>
        <w:t xml:space="preserve">drawbridge </w:t>
      </w:r>
      <w:r>
        <w:t xml:space="preserve">scrawny </w:t>
      </w:r>
      <w:r>
        <w:t xml:space="preserve">rawhide </w:t>
      </w:r>
      <w:r>
        <w:t xml:space="preserve">jigsaw </w:t>
      </w:r>
      <w:r>
        <w:t xml:space="preserve">Warsaw </w:t>
      </w:r>
      <w:r>
        <w:t xml:space="preserve">lawmakers </w:t>
      </w:r>
      <w:r>
        <w:t xml:space="preserve">awed </w:t>
      </w:r>
      <w:r>
        <w:t xml:space="preserve">withdrawn </w:t>
      </w:r>
      <w:r>
        <w:t xml:space="preserve"/>
        <w:br w:type="textWrapping"/>
        <w:br w:type="textWrapping"/>
      </w:r>
      <w:r>
        <w:rPr>
          <w:b w:val="true"/>
        </w:rPr>
        <w:t xml:space="preserve">u-e /oo/ (69 Words)</w:t>
        <w:br w:type="textWrapping"/>
      </w:r>
      <w:r>
        <w:t xml:space="preserve">minute </w:t>
      </w:r>
      <w:r>
        <w:t xml:space="preserve">rules </w:t>
      </w:r>
      <w:r>
        <w:t xml:space="preserve">rule </w:t>
      </w:r>
      <w:r>
        <w:t xml:space="preserve">June </w:t>
      </w:r>
      <w:r>
        <w:t xml:space="preserve">tube </w:t>
      </w:r>
      <w:r>
        <w:t xml:space="preserve">produce </w:t>
      </w:r>
      <w:r>
        <w:t xml:space="preserve">Luke </w:t>
      </w:r>
      <w:r>
        <w:t xml:space="preserve">include </w:t>
      </w:r>
      <w:r>
        <w:t xml:space="preserve">Bruce </w:t>
      </w:r>
      <w:r>
        <w:t xml:space="preserve">tune </w:t>
      </w:r>
      <w:r>
        <w:t xml:space="preserve">absolutely </w:t>
      </w:r>
      <w:r>
        <w:t xml:space="preserve">produced </w:t>
      </w:r>
      <w:r>
        <w:t xml:space="preserve">ruled </w:t>
      </w:r>
      <w:r>
        <w:t xml:space="preserve">tubes </w:t>
      </w:r>
      <w:r>
        <w:t xml:space="preserve">includes </w:t>
      </w:r>
      <w:r>
        <w:t xml:space="preserve">duke </w:t>
      </w:r>
      <w:r>
        <w:t xml:space="preserve">costume </w:t>
      </w:r>
      <w:r>
        <w:t xml:space="preserve">flute </w:t>
      </w:r>
      <w:r>
        <w:t xml:space="preserve">schedule </w:t>
      </w:r>
      <w:r>
        <w:t xml:space="preserve">introduced </w:t>
      </w:r>
      <w:r>
        <w:t xml:space="preserve">parachute </w:t>
      </w:r>
      <w:r>
        <w:t xml:space="preserve">costumes </w:t>
      </w:r>
      <w:r>
        <w:t xml:space="preserve">latitude </w:t>
      </w:r>
      <w:r>
        <w:t xml:space="preserve">introduce </w:t>
      </w:r>
      <w:r>
        <w:t xml:space="preserve">rude </w:t>
      </w:r>
      <w:r>
        <w:t xml:space="preserve">spruce </w:t>
      </w:r>
      <w:r>
        <w:t xml:space="preserve">dunes </w:t>
      </w:r>
      <w:r>
        <w:t xml:space="preserve">Gertrude </w:t>
      </w:r>
      <w:r>
        <w:t xml:space="preserve">dune </w:t>
      </w:r>
      <w:r>
        <w:t xml:space="preserve">attitude </w:t>
      </w:r>
      <w:r>
        <w:t xml:space="preserve">crude </w:t>
      </w:r>
      <w:r>
        <w:t xml:space="preserve">substitute </w:t>
      </w:r>
      <w:r>
        <w:t xml:space="preserve">absolute </w:t>
      </w:r>
      <w:r>
        <w:t xml:space="preserve">brute </w:t>
      </w:r>
      <w:r>
        <w:t xml:space="preserve">tuned </w:t>
      </w:r>
      <w:r>
        <w:t xml:space="preserve">assume </w:t>
      </w:r>
      <w:r>
        <w:t xml:space="preserve">altitude </w:t>
      </w:r>
      <w:r>
        <w:t xml:space="preserve">reduce </w:t>
      </w:r>
      <w:r>
        <w:t xml:space="preserve">salute </w:t>
      </w:r>
      <w:r>
        <w:t xml:space="preserve">pollute </w:t>
      </w:r>
      <w:r>
        <w:t xml:space="preserve">tunes </w:t>
      </w:r>
      <w:r>
        <w:t xml:space="preserve">longitude </w:t>
      </w:r>
      <w:r>
        <w:t xml:space="preserve">gratitude </w:t>
      </w:r>
      <w:r>
        <w:t xml:space="preserve">resumed </w:t>
      </w:r>
      <w:r>
        <w:t xml:space="preserve">institute </w:t>
      </w:r>
      <w:r>
        <w:t xml:space="preserve">dude </w:t>
      </w:r>
      <w:r>
        <w:t xml:space="preserve">reproduce </w:t>
      </w:r>
      <w:r>
        <w:t xml:space="preserve">reduced </w:t>
      </w:r>
      <w:r>
        <w:t xml:space="preserve">assumed </w:t>
      </w:r>
      <w:r>
        <w:t xml:space="preserve">latitudes </w:t>
      </w:r>
      <w:r>
        <w:t xml:space="preserve">Jules </w:t>
      </w:r>
      <w:r>
        <w:t xml:space="preserve">Neptune </w:t>
      </w:r>
      <w:r>
        <w:t xml:space="preserve">truce </w:t>
      </w:r>
      <w:r>
        <w:t xml:space="preserve">schedules </w:t>
      </w:r>
      <w:r>
        <w:t xml:space="preserve">parachutes </w:t>
      </w:r>
      <w:r>
        <w:t xml:space="preserve">dukes </w:t>
      </w:r>
      <w:r>
        <w:t xml:space="preserve">flutes </w:t>
      </w:r>
      <w:r>
        <w:t xml:space="preserve">rudely </w:t>
      </w:r>
      <w:r>
        <w:t xml:space="preserve">attitudes </w:t>
      </w:r>
      <w:r>
        <w:t xml:space="preserve">plumes </w:t>
      </w:r>
      <w:r>
        <w:t xml:space="preserve">consume </w:t>
      </w:r>
      <w:r>
        <w:t xml:space="preserve">altitudes </w:t>
      </w:r>
      <w:r>
        <w:t xml:space="preserve">multitude </w:t>
      </w:r>
      <w:r>
        <w:t xml:space="preserve">conclude </w:t>
      </w:r>
      <w:r>
        <w:t xml:space="preserve">presume </w:t>
      </w:r>
      <w:r>
        <w:t xml:space="preserve">consumed </w:t>
      </w:r>
      <w:r>
        <w:t xml:space="preserve">scheduled </w:t>
      </w:r>
      <w:r>
        <w:t xml:space="preserve">solitude </w:t>
      </w:r>
      <w:r>
        <w:t xml:space="preserve">resolutely </w:t>
      </w:r>
      <w:r>
        <w:t xml:space="preserve"/>
        <w:br w:type="textWrapping"/>
        <w:br w:type="textWrapping"/>
      </w:r>
      <w:r>
        <w:rPr>
          <w:b w:val="true"/>
        </w:rPr>
        <w:t xml:space="preserve">u /yə/ (68 Words)</w:t>
        <w:br w:type="textWrapping"/>
      </w:r>
      <w:r>
        <w:t xml:space="preserve">regular </w:t>
      </w:r>
      <w:r>
        <w:t xml:space="preserve">particular </w:t>
      </w:r>
      <w:r>
        <w:t xml:space="preserve">valuable </w:t>
      </w:r>
      <w:r>
        <w:t xml:space="preserve">population </w:t>
      </w:r>
      <w:r>
        <w:t xml:space="preserve">popular </w:t>
      </w:r>
      <w:r>
        <w:t xml:space="preserve">ambulance </w:t>
      </w:r>
      <w:r>
        <w:t xml:space="preserve">argument </w:t>
      </w:r>
      <w:r>
        <w:t xml:space="preserve">particularly </w:t>
      </w:r>
      <w:r>
        <w:t xml:space="preserve">singular </w:t>
      </w:r>
      <w:r>
        <w:t xml:space="preserve">porcupine </w:t>
      </w:r>
      <w:r>
        <w:t xml:space="preserve">accurate </w:t>
      </w:r>
      <w:r>
        <w:t xml:space="preserve">ridiculous </w:t>
      </w:r>
      <w:r>
        <w:t xml:space="preserve">occupied </w:t>
      </w:r>
      <w:r>
        <w:t xml:space="preserve">mercury </w:t>
      </w:r>
      <w:r>
        <w:t xml:space="preserve">regularly </w:t>
      </w:r>
      <w:r>
        <w:t xml:space="preserve">reputation </w:t>
      </w:r>
      <w:r>
        <w:t xml:space="preserve">manufacturing </w:t>
      </w:r>
      <w:r>
        <w:t xml:space="preserve">Hercules </w:t>
      </w:r>
      <w:r>
        <w:t xml:space="preserve">arguments </w:t>
      </w:r>
      <w:r>
        <w:t xml:space="preserve">circular </w:t>
      </w:r>
      <w:r>
        <w:t xml:space="preserve">formula </w:t>
      </w:r>
      <w:r>
        <w:t xml:space="preserve">binoculars </w:t>
      </w:r>
      <w:r>
        <w:t xml:space="preserve">ammunition </w:t>
      </w:r>
      <w:r>
        <w:t xml:space="preserve">occupation </w:t>
      </w:r>
      <w:r>
        <w:t xml:space="preserve">vocabulary </w:t>
      </w:r>
      <w:r>
        <w:t xml:space="preserve">spectacular </w:t>
      </w:r>
      <w:r>
        <w:t xml:space="preserve">manufactured </w:t>
      </w:r>
      <w:r>
        <w:t xml:space="preserve">muscular </w:t>
      </w:r>
      <w:r>
        <w:t xml:space="preserve">populations </w:t>
      </w:r>
      <w:r>
        <w:t xml:space="preserve">accurately </w:t>
      </w:r>
      <w:r>
        <w:t xml:space="preserve">triangular </w:t>
      </w:r>
      <w:r>
        <w:t xml:space="preserve">circulation </w:t>
      </w:r>
      <w:r>
        <w:t xml:space="preserve">irregular </w:t>
      </w:r>
      <w:r>
        <w:t xml:space="preserve">popularity </w:t>
      </w:r>
      <w:r>
        <w:t xml:space="preserve">manufacturer </w:t>
      </w:r>
      <w:r>
        <w:t xml:space="preserve">manuscript </w:t>
      </w:r>
      <w:r>
        <w:t xml:space="preserve">executive </w:t>
      </w:r>
      <w:r>
        <w:t xml:space="preserve">fabulous </w:t>
      </w:r>
      <w:r>
        <w:t xml:space="preserve">monument </w:t>
      </w:r>
      <w:r>
        <w:t xml:space="preserve">documents </w:t>
      </w:r>
      <w:r>
        <w:t xml:space="preserve">circulatory </w:t>
      </w:r>
      <w:r>
        <w:t xml:space="preserve">accuracy </w:t>
      </w:r>
      <w:r>
        <w:t xml:space="preserve">communists </w:t>
      </w:r>
      <w:r>
        <w:t xml:space="preserve">stimulus </w:t>
      </w:r>
      <w:r>
        <w:t xml:space="preserve">occupants </w:t>
      </w:r>
      <w:r>
        <w:t xml:space="preserve">incubator </w:t>
      </w:r>
      <w:r>
        <w:t xml:space="preserve">calculated </w:t>
      </w:r>
      <w:r>
        <w:t xml:space="preserve">populated </w:t>
      </w:r>
      <w:r>
        <w:t xml:space="preserve">calculations </w:t>
      </w:r>
      <w:r>
        <w:t xml:space="preserve">manufacture </w:t>
      </w:r>
      <w:r>
        <w:t xml:space="preserve">accusation </w:t>
      </w:r>
      <w:r>
        <w:t xml:space="preserve">tributaries </w:t>
      </w:r>
      <w:r>
        <w:t xml:space="preserve">salutation </w:t>
      </w:r>
      <w:r>
        <w:t xml:space="preserve">occupy </w:t>
      </w:r>
      <w:r>
        <w:t xml:space="preserve">occupations </w:t>
      </w:r>
      <w:r>
        <w:t xml:space="preserve">occupies </w:t>
      </w:r>
      <w:r>
        <w:t xml:space="preserve">tuberculosis </w:t>
      </w:r>
      <w:r>
        <w:t xml:space="preserve">document </w:t>
      </w:r>
      <w:r>
        <w:t xml:space="preserve">rectangular </w:t>
      </w:r>
      <w:r>
        <w:t xml:space="preserve">accumulated </w:t>
      </w:r>
      <w:r>
        <w:t xml:space="preserve">preoccupied </w:t>
      </w:r>
      <w:r>
        <w:t xml:space="preserve">manuscripts </w:t>
      </w:r>
      <w:r>
        <w:t xml:space="preserve">manufacturers </w:t>
      </w:r>
      <w:r>
        <w:t xml:space="preserve">angular </w:t>
      </w:r>
      <w:r>
        <w:t xml:space="preserve">distributed </w:t>
      </w:r>
      <w:r>
        <w:t xml:space="preserve">contributed </w:t>
      </w:r>
      <w:r>
        <w:t xml:space="preserve">deputy </w:t>
      </w:r>
      <w:r>
        <w:t xml:space="preserve">vascular </w:t>
      </w:r>
      <w:r>
        <w:t xml:space="preserve"/>
        <w:br w:type="textWrapping"/>
        <w:br w:type="textWrapping"/>
      </w:r>
      <w:r>
        <w:rPr>
          <w:b w:val="true"/>
        </w:rPr>
        <w:t xml:space="preserve">are /ĕr/ (67 Words)</w:t>
        <w:br w:type="textWrapping"/>
      </w:r>
      <w:r>
        <w:t xml:space="preserve">care </w:t>
      </w:r>
      <w:r>
        <w:t xml:space="preserve">carefully </w:t>
      </w:r>
      <w:r>
        <w:t xml:space="preserve">scared </w:t>
      </w:r>
      <w:r>
        <w:t xml:space="preserve">stared </w:t>
      </w:r>
      <w:r>
        <w:t xml:space="preserve">careful </w:t>
      </w:r>
      <w:r>
        <w:t xml:space="preserve">share </w:t>
      </w:r>
      <w:r>
        <w:t xml:space="preserve">square </w:t>
      </w:r>
      <w:r>
        <w:t xml:space="preserve">bare </w:t>
      </w:r>
      <w:r>
        <w:t xml:space="preserve">dare </w:t>
      </w:r>
      <w:r>
        <w:t xml:space="preserve">compare </w:t>
      </w:r>
      <w:r>
        <w:t xml:space="preserve">prepared </w:t>
      </w:r>
      <w:r>
        <w:t xml:space="preserve">cared </w:t>
      </w:r>
      <w:r>
        <w:t xml:space="preserve">scare </w:t>
      </w:r>
      <w:r>
        <w:t xml:space="preserve">aware </w:t>
      </w:r>
      <w:r>
        <w:t xml:space="preserve">barely </w:t>
      </w:r>
      <w:r>
        <w:t xml:space="preserve">dared </w:t>
      </w:r>
      <w:r>
        <w:t xml:space="preserve">spare </w:t>
      </w:r>
      <w:r>
        <w:t xml:space="preserve">declared </w:t>
      </w:r>
      <w:r>
        <w:t xml:space="preserve">prepare </w:t>
      </w:r>
      <w:r>
        <w:t xml:space="preserve">compared </w:t>
      </w:r>
      <w:r>
        <w:t xml:space="preserve">stare </w:t>
      </w:r>
      <w:r>
        <w:t xml:space="preserve">cares </w:t>
      </w:r>
      <w:r>
        <w:t xml:space="preserve">shared </w:t>
      </w:r>
      <w:r>
        <w:t xml:space="preserve">rare </w:t>
      </w:r>
      <w:r>
        <w:t xml:space="preserve">hare </w:t>
      </w:r>
      <w:r>
        <w:t xml:space="preserve">mare </w:t>
      </w:r>
      <w:r>
        <w:t xml:space="preserve">glared </w:t>
      </w:r>
      <w:r>
        <w:t xml:space="preserve">squares </w:t>
      </w:r>
      <w:r>
        <w:t xml:space="preserve">careless </w:t>
      </w:r>
      <w:r>
        <w:t xml:space="preserve">barefoot </w:t>
      </w:r>
      <w:r>
        <w:t xml:space="preserve">rarely </w:t>
      </w:r>
      <w:r>
        <w:t xml:space="preserve">carelessly </w:t>
      </w:r>
      <w:r>
        <w:t xml:space="preserve">scarecrow </w:t>
      </w:r>
      <w:r>
        <w:t xml:space="preserve">glare </w:t>
      </w:r>
      <w:r>
        <w:t xml:space="preserve">hardware </w:t>
      </w:r>
      <w:r>
        <w:t xml:space="preserve">nightmare </w:t>
      </w:r>
      <w:r>
        <w:t xml:space="preserve">shares </w:t>
      </w:r>
      <w:r>
        <w:t xml:space="preserve">fare </w:t>
      </w:r>
      <w:r>
        <w:t xml:space="preserve">declare </w:t>
      </w:r>
      <w:r>
        <w:t xml:space="preserve">farewell </w:t>
      </w:r>
      <w:r>
        <w:t xml:space="preserve">warehouse </w:t>
      </w:r>
      <w:r>
        <w:t xml:space="preserve">flare </w:t>
      </w:r>
      <w:r>
        <w:t xml:space="preserve">flared </w:t>
      </w:r>
      <w:r>
        <w:t xml:space="preserve">stares </w:t>
      </w:r>
      <w:r>
        <w:t xml:space="preserve">squarely </w:t>
      </w:r>
      <w:r>
        <w:t xml:space="preserve">bared </w:t>
      </w:r>
      <w:r>
        <w:t xml:space="preserve">spared </w:t>
      </w:r>
      <w:r>
        <w:t xml:space="preserve">welfare </w:t>
      </w:r>
      <w:r>
        <w:t xml:space="preserve">beware </w:t>
      </w:r>
      <w:r>
        <w:t xml:space="preserve">carelessness </w:t>
      </w:r>
      <w:r>
        <w:t xml:space="preserve">unaware </w:t>
      </w:r>
      <w:r>
        <w:t xml:space="preserve">mares </w:t>
      </w:r>
      <w:r>
        <w:t xml:space="preserve">flares </w:t>
      </w:r>
      <w:r>
        <w:t xml:space="preserve">warfare </w:t>
      </w:r>
      <w:r>
        <w:t xml:space="preserve">awareness </w:t>
      </w:r>
      <w:r>
        <w:t xml:space="preserve">Delaware </w:t>
      </w:r>
      <w:r>
        <w:t xml:space="preserve">carefree </w:t>
      </w:r>
      <w:r>
        <w:t xml:space="preserve">hares </w:t>
      </w:r>
      <w:r>
        <w:t xml:space="preserve">squared </w:t>
      </w:r>
      <w:r>
        <w:t xml:space="preserve">silverware </w:t>
      </w:r>
      <w:r>
        <w:t xml:space="preserve">prepares </w:t>
      </w:r>
      <w:r>
        <w:t xml:space="preserve">nightmares </w:t>
      </w:r>
      <w:r>
        <w:t xml:space="preserve">compares </w:t>
      </w:r>
      <w:r>
        <w:t xml:space="preserve">warehouses </w:t>
      </w:r>
      <w:r>
        <w:t xml:space="preserve">hectares </w:t>
      </w:r>
      <w:r>
        <w:t xml:space="preserve">wares </w:t>
      </w:r>
      <w:r>
        <w:t xml:space="preserve">ware </w:t>
      </w:r>
      <w:r>
        <w:t xml:space="preserve"/>
        <w:br w:type="textWrapping"/>
        <w:br w:type="textWrapping"/>
      </w:r>
      <w:r>
        <w:rPr>
          <w:b w:val="true"/>
        </w:rPr>
        <w:t xml:space="preserve">s /sh/ (63 Words)</w:t>
        <w:br w:type="textWrapping"/>
      </w:r>
      <w:r>
        <w:t xml:space="preserve">sure </w:t>
      </w:r>
      <w:r>
        <w:t xml:space="preserve">sugar </w:t>
      </w:r>
      <w:r>
        <w:t xml:space="preserve">surely </w:t>
      </w:r>
      <w:r>
        <w:t xml:space="preserve">pressure </w:t>
      </w:r>
      <w:r>
        <w:t xml:space="preserve">expression </w:t>
      </w:r>
      <w:r>
        <w:t xml:space="preserve">permission </w:t>
      </w:r>
      <w:r>
        <w:t xml:space="preserve">tissue </w:t>
      </w:r>
      <w:r>
        <w:t xml:space="preserve">mission </w:t>
      </w:r>
      <w:r>
        <w:t xml:space="preserve">Russian </w:t>
      </w:r>
      <w:r>
        <w:t xml:space="preserve">Russia </w:t>
      </w:r>
      <w:r>
        <w:t xml:space="preserve">impression </w:t>
      </w:r>
      <w:r>
        <w:t xml:space="preserve">discussion </w:t>
      </w:r>
      <w:r>
        <w:t xml:space="preserve">professional </w:t>
      </w:r>
      <w:r>
        <w:t xml:space="preserve">assured </w:t>
      </w:r>
      <w:r>
        <w:t xml:space="preserve">insurance </w:t>
      </w:r>
      <w:r>
        <w:t xml:space="preserve">procession </w:t>
      </w:r>
      <w:r>
        <w:t xml:space="preserve">tissues </w:t>
      </w:r>
      <w:r>
        <w:t xml:space="preserve">depression </w:t>
      </w:r>
      <w:r>
        <w:t xml:space="preserve">possession </w:t>
      </w:r>
      <w:r>
        <w:t xml:space="preserve">passion </w:t>
      </w:r>
      <w:r>
        <w:t xml:space="preserve">issue </w:t>
      </w:r>
      <w:r>
        <w:t xml:space="preserve">possessions </w:t>
      </w:r>
      <w:r>
        <w:t xml:space="preserve">expressions </w:t>
      </w:r>
      <w:r>
        <w:t xml:space="preserve">tension </w:t>
      </w:r>
      <w:r>
        <w:t xml:space="preserve">profession </w:t>
      </w:r>
      <w:r>
        <w:t xml:space="preserve">mansion </w:t>
      </w:r>
      <w:r>
        <w:t xml:space="preserve">Russians </w:t>
      </w:r>
      <w:r>
        <w:t xml:space="preserve">Odysseus </w:t>
      </w:r>
      <w:r>
        <w:t xml:space="preserve">commissioner </w:t>
      </w:r>
      <w:r>
        <w:t xml:space="preserve">commission </w:t>
      </w:r>
      <w:r>
        <w:t xml:space="preserve">reassured </w:t>
      </w:r>
      <w:r>
        <w:t xml:space="preserve">threshold </w:t>
      </w:r>
      <w:r>
        <w:t xml:space="preserve">session </w:t>
      </w:r>
      <w:r>
        <w:t xml:space="preserve">sugarcane </w:t>
      </w:r>
      <w:r>
        <w:t xml:space="preserve">issued </w:t>
      </w:r>
      <w:r>
        <w:t xml:space="preserve">succession </w:t>
      </w:r>
      <w:r>
        <w:t xml:space="preserve">apprehension </w:t>
      </w:r>
      <w:r>
        <w:t xml:space="preserve">discussions </w:t>
      </w:r>
      <w:r>
        <w:t xml:space="preserve">missionaries </w:t>
      </w:r>
      <w:r>
        <w:t xml:space="preserve">missionary </w:t>
      </w:r>
      <w:r>
        <w:t xml:space="preserve">reassuring </w:t>
      </w:r>
      <w:r>
        <w:t xml:space="preserve">issues </w:t>
      </w:r>
      <w:r>
        <w:t xml:space="preserve">extension </w:t>
      </w:r>
      <w:r>
        <w:t xml:space="preserve">reassure </w:t>
      </w:r>
      <w:r>
        <w:t xml:space="preserve">assure </w:t>
      </w:r>
      <w:r>
        <w:t xml:space="preserve">passionate </w:t>
      </w:r>
      <w:r>
        <w:t xml:space="preserve">confession </w:t>
      </w:r>
      <w:r>
        <w:t xml:space="preserve">assurance </w:t>
      </w:r>
      <w:r>
        <w:t xml:space="preserve">unsure </w:t>
      </w:r>
      <w:r>
        <w:t xml:space="preserve">missions </w:t>
      </w:r>
      <w:r>
        <w:t xml:space="preserve">admission </w:t>
      </w:r>
      <w:r>
        <w:t xml:space="preserve">insure </w:t>
      </w:r>
      <w:r>
        <w:t xml:space="preserve">concussion </w:t>
      </w:r>
      <w:r>
        <w:t xml:space="preserve">Prussia </w:t>
      </w:r>
      <w:r>
        <w:t xml:space="preserve">expansion </w:t>
      </w:r>
      <w:r>
        <w:t xml:space="preserve">comprehension </w:t>
      </w:r>
      <w:r>
        <w:t xml:space="preserve">sugars </w:t>
      </w:r>
      <w:r>
        <w:t xml:space="preserve">pressures </w:t>
      </w:r>
      <w:r>
        <w:t xml:space="preserve">transmission </w:t>
      </w:r>
      <w:r>
        <w:t xml:space="preserve">dimensions </w:t>
      </w:r>
      <w:r>
        <w:t xml:space="preserve">dimension </w:t>
      </w:r>
      <w:r>
        <w:t xml:space="preserve">suspension </w:t>
      </w:r>
      <w:r>
        <w:t xml:space="preserve">impressions </w:t>
      </w:r>
      <w:r>
        <w:t xml:space="preserve"/>
        <w:br w:type="textWrapping"/>
        <w:br w:type="textWrapping"/>
      </w:r>
      <w:r>
        <w:rPr>
          <w:b w:val="true"/>
        </w:rPr>
        <w:t xml:space="preserve">ore /or/ (58 Words)</w:t>
        <w:br w:type="textWrapping"/>
      </w:r>
      <w:r>
        <w:t xml:space="preserve">more </w:t>
      </w:r>
      <w:r>
        <w:t xml:space="preserve">before </w:t>
      </w:r>
      <w:r>
        <w:t xml:space="preserve">store </w:t>
      </w:r>
      <w:r>
        <w:t xml:space="preserve">shore </w:t>
      </w:r>
      <w:r>
        <w:t xml:space="preserve">wore </w:t>
      </w:r>
      <w:r>
        <w:t xml:space="preserve">anymore </w:t>
      </w:r>
      <w:r>
        <w:t xml:space="preserve">stores </w:t>
      </w:r>
      <w:r>
        <w:t xml:space="preserve">stored </w:t>
      </w:r>
      <w:r>
        <w:t xml:space="preserve">forehead </w:t>
      </w:r>
      <w:r>
        <w:t xml:space="preserve">therefore </w:t>
      </w:r>
      <w:r>
        <w:t xml:space="preserve">tore </w:t>
      </w:r>
      <w:r>
        <w:t xml:space="preserve">bored </w:t>
      </w:r>
      <w:r>
        <w:t xml:space="preserve">chores </w:t>
      </w:r>
      <w:r>
        <w:t xml:space="preserve">sore </w:t>
      </w:r>
      <w:r>
        <w:t xml:space="preserve">explore </w:t>
      </w:r>
      <w:r>
        <w:t xml:space="preserve">score </w:t>
      </w:r>
      <w:r>
        <w:t xml:space="preserve">ore </w:t>
      </w:r>
      <w:r>
        <w:t xml:space="preserve">drugstore </w:t>
      </w:r>
      <w:r>
        <w:t xml:space="preserve">ignored </w:t>
      </w:r>
      <w:r>
        <w:t xml:space="preserve">ashore </w:t>
      </w:r>
      <w:r>
        <w:t xml:space="preserve">explored </w:t>
      </w:r>
      <w:r>
        <w:t xml:space="preserve">shores </w:t>
      </w:r>
      <w:r>
        <w:t xml:space="preserve">ignore </w:t>
      </w:r>
      <w:r>
        <w:t xml:space="preserve">storekeeper </w:t>
      </w:r>
      <w:r>
        <w:t xml:space="preserve">foreman </w:t>
      </w:r>
      <w:r>
        <w:t xml:space="preserve">bore </w:t>
      </w:r>
      <w:r>
        <w:t xml:space="preserve">core </w:t>
      </w:r>
      <w:r>
        <w:t xml:space="preserve">scored </w:t>
      </w:r>
      <w:r>
        <w:t xml:space="preserve">seashore </w:t>
      </w:r>
      <w:r>
        <w:t xml:space="preserve">spores </w:t>
      </w:r>
      <w:r>
        <w:t xml:space="preserve">Baltimore </w:t>
      </w:r>
      <w:r>
        <w:t xml:space="preserve">swore </w:t>
      </w:r>
      <w:r>
        <w:t xml:space="preserve">storehouse </w:t>
      </w:r>
      <w:r>
        <w:t xml:space="preserve">scores </w:t>
      </w:r>
      <w:r>
        <w:t xml:space="preserve">storeroom </w:t>
      </w:r>
      <w:r>
        <w:t xml:space="preserve">moreover </w:t>
      </w:r>
      <w:r>
        <w:t xml:space="preserve">restored </w:t>
      </w:r>
      <w:r>
        <w:t xml:space="preserve">furthermore </w:t>
      </w:r>
      <w:r>
        <w:t xml:space="preserve">shoreline </w:t>
      </w:r>
      <w:r>
        <w:t xml:space="preserve">pores </w:t>
      </w:r>
      <w:r>
        <w:t xml:space="preserve">boredom </w:t>
      </w:r>
      <w:r>
        <w:t xml:space="preserve">forefinger </w:t>
      </w:r>
      <w:r>
        <w:t xml:space="preserve">restore </w:t>
      </w:r>
      <w:r>
        <w:t xml:space="preserve">forearm </w:t>
      </w:r>
      <w:r>
        <w:t xml:space="preserve">forecast </w:t>
      </w:r>
      <w:r>
        <w:t xml:space="preserve">sores </w:t>
      </w:r>
      <w:r>
        <w:t xml:space="preserve">foreheads </w:t>
      </w:r>
      <w:r>
        <w:t xml:space="preserve">sophomore </w:t>
      </w:r>
      <w:r>
        <w:t xml:space="preserve">unexplored </w:t>
      </w:r>
      <w:r>
        <w:t xml:space="preserve">storehouses </w:t>
      </w:r>
      <w:r>
        <w:t xml:space="preserve">ores </w:t>
      </w:r>
      <w:r>
        <w:t xml:space="preserve">beforehand </w:t>
      </w:r>
      <w:r>
        <w:t xml:space="preserve">offshore </w:t>
      </w:r>
      <w:r>
        <w:t xml:space="preserve">bookstore </w:t>
      </w:r>
      <w:r>
        <w:t xml:space="preserve">Singapore </w:t>
      </w:r>
      <w:r>
        <w:t xml:space="preserve">fore </w:t>
      </w:r>
      <w:r>
        <w:t xml:space="preserve">chore </w:t>
      </w:r>
      <w:r>
        <w:t xml:space="preserve">storekeepers </w:t>
      </w:r>
      <w:r>
        <w:t xml:space="preserve"/>
        <w:br w:type="textWrapping"/>
        <w:br w:type="textWrapping"/>
      </w:r>
      <w:r>
        <w:rPr>
          <w:b w:val="true"/>
        </w:rPr>
        <w:t xml:space="preserve">s /zh/ (58 Words)</w:t>
        <w:br w:type="textWrapping"/>
      </w:r>
      <w:r>
        <w:t xml:space="preserve">usually </w:t>
      </w:r>
      <w:r>
        <w:t xml:space="preserve">television </w:t>
      </w:r>
      <w:r>
        <w:t xml:space="preserve">usual </w:t>
      </w:r>
      <w:r>
        <w:t xml:space="preserve">treasure </w:t>
      </w:r>
      <w:r>
        <w:t xml:space="preserve">measure </w:t>
      </w:r>
      <w:r>
        <w:t xml:space="preserve">unusual </w:t>
      </w:r>
      <w:r>
        <w:t xml:space="preserve">measured </w:t>
      </w:r>
      <w:r>
        <w:t xml:space="preserve">pleasure </w:t>
      </w:r>
      <w:r>
        <w:t xml:space="preserve">decision </w:t>
      </w:r>
      <w:r>
        <w:t xml:space="preserve">treasures </w:t>
      </w:r>
      <w:r>
        <w:t xml:space="preserve">measuring </w:t>
      </w:r>
      <w:r>
        <w:t xml:space="preserve">decisions </w:t>
      </w:r>
      <w:r>
        <w:t xml:space="preserve">confusion </w:t>
      </w:r>
      <w:r>
        <w:t xml:space="preserve">vision </w:t>
      </w:r>
      <w:r>
        <w:t xml:space="preserve">occasionally </w:t>
      </w:r>
      <w:r>
        <w:t xml:space="preserve">explosion </w:t>
      </w:r>
      <w:r>
        <w:t xml:space="preserve">measures </w:t>
      </w:r>
      <w:r>
        <w:t xml:space="preserve">casual </w:t>
      </w:r>
      <w:r>
        <w:t xml:space="preserve">occasion </w:t>
      </w:r>
      <w:r>
        <w:t xml:space="preserve">unusually </w:t>
      </w:r>
      <w:r>
        <w:t xml:space="preserve">conclusion </w:t>
      </w:r>
      <w:r>
        <w:t xml:space="preserve">division </w:t>
      </w:r>
      <w:r>
        <w:t xml:space="preserve">casually </w:t>
      </w:r>
      <w:r>
        <w:t xml:space="preserve">measurements </w:t>
      </w:r>
      <w:r>
        <w:t xml:space="preserve">erosion </w:t>
      </w:r>
      <w:r>
        <w:t xml:space="preserve">occasional </w:t>
      </w:r>
      <w:r>
        <w:t xml:space="preserve">conclusions </w:t>
      </w:r>
      <w:r>
        <w:t xml:space="preserve">illusion </w:t>
      </w:r>
      <w:r>
        <w:t xml:space="preserve">Persian </w:t>
      </w:r>
      <w:r>
        <w:t xml:space="preserve">occasions </w:t>
      </w:r>
      <w:r>
        <w:t xml:space="preserve">measurement </w:t>
      </w:r>
      <w:r>
        <w:t xml:space="preserve">gymnasium </w:t>
      </w:r>
      <w:r>
        <w:t xml:space="preserve">treasury </w:t>
      </w:r>
      <w:r>
        <w:t xml:space="preserve">provisions </w:t>
      </w:r>
      <w:r>
        <w:t xml:space="preserve">visions </w:t>
      </w:r>
      <w:r>
        <w:t xml:space="preserve">explosions </w:t>
      </w:r>
      <w:r>
        <w:t xml:space="preserve">Asian </w:t>
      </w:r>
      <w:r>
        <w:t xml:space="preserve">Persia </w:t>
      </w:r>
      <w:r>
        <w:t xml:space="preserve">Persians </w:t>
      </w:r>
      <w:r>
        <w:t xml:space="preserve">invasion </w:t>
      </w:r>
      <w:r>
        <w:t xml:space="preserve">version </w:t>
      </w:r>
      <w:r>
        <w:t xml:space="preserve">leisurely </w:t>
      </w:r>
      <w:r>
        <w:t xml:space="preserve">Polynesia </w:t>
      </w:r>
      <w:r>
        <w:t xml:space="preserve">leisure </w:t>
      </w:r>
      <w:r>
        <w:t xml:space="preserve">precision </w:t>
      </w:r>
      <w:r>
        <w:t xml:space="preserve">collision </w:t>
      </w:r>
      <w:r>
        <w:t xml:space="preserve">visual </w:t>
      </w:r>
      <w:r>
        <w:t xml:space="preserve">persuasion </w:t>
      </w:r>
      <w:r>
        <w:t xml:space="preserve">diffusion </w:t>
      </w:r>
      <w:r>
        <w:t xml:space="preserve">treasurer </w:t>
      </w:r>
      <w:r>
        <w:t xml:space="preserve">televisions </w:t>
      </w:r>
      <w:r>
        <w:t xml:space="preserve">pleasures </w:t>
      </w:r>
      <w:r>
        <w:t xml:space="preserve">divisions </w:t>
      </w:r>
      <w:r>
        <w:t xml:space="preserve">enclosure </w:t>
      </w:r>
      <w:r>
        <w:t xml:space="preserve">exposure </w:t>
      </w:r>
      <w:r>
        <w:t xml:space="preserve">Indonesia </w:t>
      </w:r>
      <w:r>
        <w:t xml:space="preserve">treasured </w:t>
      </w:r>
      <w:r>
        <w:t xml:space="preserve"/>
        <w:br w:type="textWrapping"/>
        <w:br w:type="textWrapping"/>
      </w:r>
      <w:r>
        <w:rPr>
          <w:b w:val="true"/>
        </w:rPr>
        <w:t xml:space="preserve">u /ʊ/ (57 Words)</w:t>
        <w:br w:type="textWrapping"/>
      </w:r>
      <w:r>
        <w:t xml:space="preserve">put </w:t>
      </w:r>
      <w:r>
        <w:t xml:space="preserve">pulled </w:t>
      </w:r>
      <w:r>
        <w:t xml:space="preserve">full </w:t>
      </w:r>
      <w:r>
        <w:t xml:space="preserve">pushed </w:t>
      </w:r>
      <w:r>
        <w:t xml:space="preserve">pull </w:t>
      </w:r>
      <w:r>
        <w:t xml:space="preserve">push </w:t>
      </w:r>
      <w:r>
        <w:t xml:space="preserve">putting </w:t>
      </w:r>
      <w:r>
        <w:t xml:space="preserve">sugar </w:t>
      </w:r>
      <w:r>
        <w:t xml:space="preserve">pulling </w:t>
      </w:r>
      <w:r>
        <w:t xml:space="preserve">pushing </w:t>
      </w:r>
      <w:r>
        <w:t xml:space="preserve">bushes </w:t>
      </w:r>
      <w:r>
        <w:t xml:space="preserve">puts </w:t>
      </w:r>
      <w:r>
        <w:t xml:space="preserve">bush </w:t>
      </w:r>
      <w:r>
        <w:t xml:space="preserve">bull </w:t>
      </w:r>
      <w:r>
        <w:t xml:space="preserve">July </w:t>
      </w:r>
      <w:r>
        <w:t xml:space="preserve">pulls </w:t>
      </w:r>
      <w:r>
        <w:t xml:space="preserve">pushes </w:t>
      </w:r>
      <w:r>
        <w:t xml:space="preserve">handful </w:t>
      </w:r>
      <w:r>
        <w:t xml:space="preserve">bullet </w:t>
      </w:r>
      <w:r>
        <w:t xml:space="preserve">butcher </w:t>
      </w:r>
      <w:r>
        <w:t xml:space="preserve">fully </w:t>
      </w:r>
      <w:r>
        <w:t xml:space="preserve">pudding </w:t>
      </w:r>
      <w:r>
        <w:t xml:space="preserve">bulletin </w:t>
      </w:r>
      <w:r>
        <w:t xml:space="preserve">bullets </w:t>
      </w:r>
      <w:r>
        <w:t xml:space="preserve">bushy </w:t>
      </w:r>
      <w:r>
        <w:t xml:space="preserve">bulldozer </w:t>
      </w:r>
      <w:r>
        <w:t xml:space="preserve">cushion </w:t>
      </w:r>
      <w:r>
        <w:t xml:space="preserve">mouthful </w:t>
      </w:r>
      <w:r>
        <w:t xml:space="preserve">bullfinch </w:t>
      </w:r>
      <w:r>
        <w:t xml:space="preserve">fuller </w:t>
      </w:r>
      <w:r>
        <w:t xml:space="preserve">bully </w:t>
      </w:r>
      <w:r>
        <w:t xml:space="preserve">bulls </w:t>
      </w:r>
      <w:r>
        <w:t xml:space="preserve">Schultz </w:t>
      </w:r>
      <w:r>
        <w:t xml:space="preserve">bullfrog </w:t>
      </w:r>
      <w:r>
        <w:t xml:space="preserve">cushions </w:t>
      </w:r>
      <w:r>
        <w:t xml:space="preserve">bull's </w:t>
      </w:r>
      <w:r>
        <w:t xml:space="preserve">spoonful </w:t>
      </w:r>
      <w:r>
        <w:t xml:space="preserve">handfuls </w:t>
      </w:r>
      <w:r>
        <w:t xml:space="preserve">bushel </w:t>
      </w:r>
      <w:r>
        <w:t xml:space="preserve">pulley </w:t>
      </w:r>
      <w:r>
        <w:t xml:space="preserve">Muslims </w:t>
      </w:r>
      <w:r>
        <w:t xml:space="preserve">sugarcane </w:t>
      </w:r>
      <w:r>
        <w:t xml:space="preserve">Muslim </w:t>
      </w:r>
      <w:r>
        <w:t xml:space="preserve">armful </w:t>
      </w:r>
      <w:r>
        <w:t xml:space="preserve">fullness </w:t>
      </w:r>
      <w:r>
        <w:t xml:space="preserve">Fulton </w:t>
      </w:r>
      <w:r>
        <w:t xml:space="preserve">pulleys </w:t>
      </w:r>
      <w:r>
        <w:t xml:space="preserve">ambush </w:t>
      </w:r>
      <w:r>
        <w:t xml:space="preserve">output </w:t>
      </w:r>
      <w:r>
        <w:t xml:space="preserve">bulldozers </w:t>
      </w:r>
      <w:r>
        <w:t xml:space="preserve">fulfilled </w:t>
      </w:r>
      <w:r>
        <w:t xml:space="preserve">sugars </w:t>
      </w:r>
      <w:r>
        <w:t xml:space="preserve">bushels </w:t>
      </w:r>
      <w:r>
        <w:t xml:space="preserve">input </w:t>
      </w:r>
      <w:r>
        <w:t xml:space="preserve">kibbutz </w:t>
      </w:r>
      <w:r>
        <w:t xml:space="preserve">fulcrum </w:t>
      </w:r>
      <w:r>
        <w:t xml:space="preserve"/>
        <w:br w:type="textWrapping"/>
        <w:br w:type="textWrapping"/>
      </w:r>
      <w:r>
        <w:rPr>
          <w:b w:val="true"/>
        </w:rPr>
        <w:t xml:space="preserve">ie /ī/ (57 Words)</w:t>
        <w:br w:type="textWrapping"/>
      </w:r>
      <w:r>
        <w:t xml:space="preserve">tried </w:t>
      </w:r>
      <w:r>
        <w:t xml:space="preserve">cried </w:t>
      </w:r>
      <w:r>
        <w:t xml:space="preserve">died </w:t>
      </w:r>
      <w:r>
        <w:t xml:space="preserve">replied </w:t>
      </w:r>
      <w:r>
        <w:t xml:space="preserve">die </w:t>
      </w:r>
      <w:r>
        <w:t xml:space="preserve">tied </w:t>
      </w:r>
      <w:r>
        <w:t xml:space="preserve">lie </w:t>
      </w:r>
      <w:r>
        <w:t xml:space="preserve">tie </w:t>
      </w:r>
      <w:r>
        <w:t xml:space="preserve">flies </w:t>
      </w:r>
      <w:r>
        <w:t xml:space="preserve">dried </w:t>
      </w:r>
      <w:r>
        <w:t xml:space="preserve">lies </w:t>
      </w:r>
      <w:r>
        <w:t xml:space="preserve">pie </w:t>
      </w:r>
      <w:r>
        <w:t xml:space="preserve">tries </w:t>
      </w:r>
      <w:r>
        <w:t xml:space="preserve">supplies </w:t>
      </w:r>
      <w:r>
        <w:t xml:space="preserve">satisfied </w:t>
      </w:r>
      <w:r>
        <w:t xml:space="preserve">cries </w:t>
      </w:r>
      <w:r>
        <w:t xml:space="preserve">butterflies </w:t>
      </w:r>
      <w:r>
        <w:t xml:space="preserve">untied </w:t>
      </w:r>
      <w:r>
        <w:t xml:space="preserve">terrified </w:t>
      </w:r>
      <w:r>
        <w:t xml:space="preserve">fried </w:t>
      </w:r>
      <w:r>
        <w:t xml:space="preserve">skies </w:t>
      </w:r>
      <w:r>
        <w:t xml:space="preserve">dies </w:t>
      </w:r>
      <w:r>
        <w:t xml:space="preserve">pies </w:t>
      </w:r>
      <w:r>
        <w:t xml:space="preserve">occupied </w:t>
      </w:r>
      <w:r>
        <w:t xml:space="preserve">lied </w:t>
      </w:r>
      <w:r>
        <w:t xml:space="preserve">ties </w:t>
      </w:r>
      <w:r>
        <w:t xml:space="preserve">dries </w:t>
      </w:r>
      <w:r>
        <w:t xml:space="preserve">spied </w:t>
      </w:r>
      <w:r>
        <w:t xml:space="preserve">applied </w:t>
      </w:r>
      <w:r>
        <w:t xml:space="preserve">identified </w:t>
      </w:r>
      <w:r>
        <w:t xml:space="preserve">supplied </w:t>
      </w:r>
      <w:r>
        <w:t xml:space="preserve">dignified </w:t>
      </w:r>
      <w:r>
        <w:t xml:space="preserve">necktie </w:t>
      </w:r>
      <w:r>
        <w:t xml:space="preserve">horrified </w:t>
      </w:r>
      <w:r>
        <w:t xml:space="preserve">allies </w:t>
      </w:r>
      <w:r>
        <w:t xml:space="preserve">spies </w:t>
      </w:r>
      <w:r>
        <w:t xml:space="preserve">dragonflies </w:t>
      </w:r>
      <w:r>
        <w:t xml:space="preserve">classified </w:t>
      </w:r>
      <w:r>
        <w:t xml:space="preserve">untie </w:t>
      </w:r>
      <w:r>
        <w:t xml:space="preserve">denied </w:t>
      </w:r>
      <w:r>
        <w:t xml:space="preserve">fries </w:t>
      </w:r>
      <w:r>
        <w:t xml:space="preserve">fireflies </w:t>
      </w:r>
      <w:r>
        <w:t xml:space="preserve">pried </w:t>
      </w:r>
      <w:r>
        <w:t xml:space="preserve">allied </w:t>
      </w:r>
      <w:r>
        <w:t xml:space="preserve">petrified </w:t>
      </w:r>
      <w:r>
        <w:t xml:space="preserve">purified </w:t>
      </w:r>
      <w:r>
        <w:t xml:space="preserve">dissatisfied </w:t>
      </w:r>
      <w:r>
        <w:t xml:space="preserve">modifies </w:t>
      </w:r>
      <w:r>
        <w:t xml:space="preserve">implied </w:t>
      </w:r>
      <w:r>
        <w:t xml:space="preserve">qualified </w:t>
      </w:r>
      <w:r>
        <w:t xml:space="preserve">occupies </w:t>
      </w:r>
      <w:r>
        <w:t xml:space="preserve">justified </w:t>
      </w:r>
      <w:r>
        <w:t xml:space="preserve">preoccupied </w:t>
      </w:r>
      <w:r>
        <w:t xml:space="preserve">replies </w:t>
      </w:r>
      <w:r>
        <w:t xml:space="preserve">applies </w:t>
      </w:r>
      <w:r>
        <w:t xml:space="preserve">multiplied </w:t>
      </w:r>
      <w:r>
        <w:t xml:space="preserve">relied </w:t>
      </w:r>
      <w:r>
        <w:t xml:space="preserve"/>
        <w:br w:type="textWrapping"/>
        <w:br w:type="textWrapping"/>
      </w:r>
      <w:r>
        <w:rPr>
          <w:b w:val="true"/>
        </w:rPr>
        <w:t xml:space="preserve">c /sh/ (57 Words)</w:t>
        <w:br w:type="textWrapping"/>
      </w:r>
      <w:r>
        <w:t xml:space="preserve">special </w:t>
      </w:r>
      <w:r>
        <w:t xml:space="preserve">ocean </w:t>
      </w:r>
      <w:r>
        <w:t xml:space="preserve">especially </w:t>
      </w:r>
      <w:r>
        <w:t xml:space="preserve">ancient </w:t>
      </w:r>
      <w:r>
        <w:t xml:space="preserve">oceans </w:t>
      </w:r>
      <w:r>
        <w:t xml:space="preserve">social </w:t>
      </w:r>
      <w:r>
        <w:t xml:space="preserve">precious </w:t>
      </w:r>
      <w:r>
        <w:t xml:space="preserve">delicious </w:t>
      </w:r>
      <w:r>
        <w:t xml:space="preserve">magician </w:t>
      </w:r>
      <w:r>
        <w:t xml:space="preserve">official </w:t>
      </w:r>
      <w:r>
        <w:t xml:space="preserve">appreciate </w:t>
      </w:r>
      <w:r>
        <w:t xml:space="preserve">musician </w:t>
      </w:r>
      <w:r>
        <w:t xml:space="preserve">musicians </w:t>
      </w:r>
      <w:r>
        <w:t xml:space="preserve">glaciers </w:t>
      </w:r>
      <w:r>
        <w:t xml:space="preserve">Felicia </w:t>
      </w:r>
      <w:r>
        <w:t xml:space="preserve">artificial </w:t>
      </w:r>
      <w:r>
        <w:t xml:space="preserve">suspicious </w:t>
      </w:r>
      <w:r>
        <w:t xml:space="preserve">species </w:t>
      </w:r>
      <w:r>
        <w:t xml:space="preserve">officials </w:t>
      </w:r>
      <w:r>
        <w:t xml:space="preserve">glacier </w:t>
      </w:r>
      <w:r>
        <w:t xml:space="preserve">suspiciously </w:t>
      </w:r>
      <w:r>
        <w:t xml:space="preserve">commercial </w:t>
      </w:r>
      <w:r>
        <w:t xml:space="preserve">gracious </w:t>
      </w:r>
      <w:r>
        <w:t xml:space="preserve">specially </w:t>
      </w:r>
      <w:r>
        <w:t xml:space="preserve">magicians </w:t>
      </w:r>
      <w:r>
        <w:t xml:space="preserve">Patricia </w:t>
      </w:r>
      <w:r>
        <w:t xml:space="preserve">suspicion </w:t>
      </w:r>
      <w:r>
        <w:t xml:space="preserve">commercials </w:t>
      </w:r>
      <w:r>
        <w:t xml:space="preserve">physician </w:t>
      </w:r>
      <w:r>
        <w:t xml:space="preserve">sufficient </w:t>
      </w:r>
      <w:r>
        <w:t xml:space="preserve">vicious </w:t>
      </w:r>
      <w:r>
        <w:t xml:space="preserve">ferocious </w:t>
      </w:r>
      <w:r>
        <w:t xml:space="preserve">ocean's </w:t>
      </w:r>
      <w:r>
        <w:t xml:space="preserve">efficient </w:t>
      </w:r>
      <w:r>
        <w:t xml:space="preserve">appreciated </w:t>
      </w:r>
      <w:r>
        <w:t xml:space="preserve">specialty </w:t>
      </w:r>
      <w:r>
        <w:t xml:space="preserve">spacious </w:t>
      </w:r>
      <w:r>
        <w:t xml:space="preserve">officially </w:t>
      </w:r>
      <w:r>
        <w:t xml:space="preserve">specialist </w:t>
      </w:r>
      <w:r>
        <w:t xml:space="preserve">specialized </w:t>
      </w:r>
      <w:r>
        <w:t xml:space="preserve">technician </w:t>
      </w:r>
      <w:r>
        <w:t xml:space="preserve">technicians </w:t>
      </w:r>
      <w:r>
        <w:t xml:space="preserve">politicians </w:t>
      </w:r>
      <w:r>
        <w:t xml:space="preserve">financial </w:t>
      </w:r>
      <w:r>
        <w:t xml:space="preserve">suspicions </w:t>
      </w:r>
      <w:r>
        <w:t xml:space="preserve">associate </w:t>
      </w:r>
      <w:r>
        <w:t xml:space="preserve">efficiency </w:t>
      </w:r>
      <w:r>
        <w:t xml:space="preserve">appreciation </w:t>
      </w:r>
      <w:r>
        <w:t xml:space="preserve">racial </w:t>
      </w:r>
      <w:r>
        <w:t xml:space="preserve">efficiently </w:t>
      </w:r>
      <w:r>
        <w:t xml:space="preserve">mathematician </w:t>
      </w:r>
      <w:r>
        <w:t xml:space="preserve">politician </w:t>
      </w:r>
      <w:r>
        <w:t xml:space="preserve">glacial </w:t>
      </w:r>
      <w:r>
        <w:t xml:space="preserve">sufficiently </w:t>
      </w:r>
      <w:r>
        <w:t xml:space="preserve">specialize </w:t>
      </w:r>
      <w:r>
        <w:t xml:space="preserve">specialists </w:t>
      </w:r>
      <w:r>
        <w:t xml:space="preserve">crucial </w:t>
      </w:r>
      <w:r>
        <w:t xml:space="preserve"/>
        <w:br w:type="textWrapping"/>
        <w:br w:type="textWrapping"/>
      </w:r>
      <w:r>
        <w:rPr>
          <w:b w:val="true"/>
        </w:rPr>
        <w:t xml:space="preserve">ire /īer/ (55 Words)</w:t>
        <w:br w:type="textWrapping"/>
      </w:r>
      <w:r>
        <w:t xml:space="preserve">fire </w:t>
      </w:r>
      <w:r>
        <w:t xml:space="preserve">tired </w:t>
      </w:r>
      <w:r>
        <w:t xml:space="preserve">wire </w:t>
      </w:r>
      <w:r>
        <w:t xml:space="preserve">fires </w:t>
      </w:r>
      <w:r>
        <w:t xml:space="preserve">wires </w:t>
      </w:r>
      <w:r>
        <w:t xml:space="preserve">entire </w:t>
      </w:r>
      <w:r>
        <w:t xml:space="preserve">fireplace </w:t>
      </w:r>
      <w:r>
        <w:t xml:space="preserve">fired </w:t>
      </w:r>
      <w:r>
        <w:t xml:space="preserve">tires </w:t>
      </w:r>
      <w:r>
        <w:t xml:space="preserve">tire </w:t>
      </w:r>
      <w:r>
        <w:t xml:space="preserve">hired </w:t>
      </w:r>
      <w:r>
        <w:t xml:space="preserve">entirely </w:t>
      </w:r>
      <w:r>
        <w:t xml:space="preserve">desire </w:t>
      </w:r>
      <w:r>
        <w:t xml:space="preserve">campfire </w:t>
      </w:r>
      <w:r>
        <w:t xml:space="preserve">admired </w:t>
      </w:r>
      <w:r>
        <w:t xml:space="preserve">empire </w:t>
      </w:r>
      <w:r>
        <w:t xml:space="preserve">hire </w:t>
      </w:r>
      <w:r>
        <w:t xml:space="preserve">inquired </w:t>
      </w:r>
      <w:r>
        <w:t xml:space="preserve">retired </w:t>
      </w:r>
      <w:r>
        <w:t xml:space="preserve">Ireland </w:t>
      </w:r>
      <w:r>
        <w:t xml:space="preserve">admire </w:t>
      </w:r>
      <w:r>
        <w:t xml:space="preserve">fireworks </w:t>
      </w:r>
      <w:r>
        <w:t xml:space="preserve">require </w:t>
      </w:r>
      <w:r>
        <w:t xml:space="preserve">firewood </w:t>
      </w:r>
      <w:r>
        <w:t xml:space="preserve">required </w:t>
      </w:r>
      <w:r>
        <w:t xml:space="preserve">requires </w:t>
      </w:r>
      <w:r>
        <w:t xml:space="preserve">firemen </w:t>
      </w:r>
      <w:r>
        <w:t xml:space="preserve">firefly </w:t>
      </w:r>
      <w:r>
        <w:t xml:space="preserve">fireman </w:t>
      </w:r>
      <w:r>
        <w:t xml:space="preserve">firefighter </w:t>
      </w:r>
      <w:r>
        <w:t xml:space="preserve">retire </w:t>
      </w:r>
      <w:r>
        <w:t xml:space="preserve">desired </w:t>
      </w:r>
      <w:r>
        <w:t xml:space="preserve">firefighters </w:t>
      </w:r>
      <w:r>
        <w:t xml:space="preserve">firelight </w:t>
      </w:r>
      <w:r>
        <w:t xml:space="preserve">umpire </w:t>
      </w:r>
      <w:r>
        <w:t xml:space="preserve">campfires </w:t>
      </w:r>
      <w:r>
        <w:t xml:space="preserve">firehouse </w:t>
      </w:r>
      <w:r>
        <w:t xml:space="preserve">squire </w:t>
      </w:r>
      <w:r>
        <w:t xml:space="preserve">acquired </w:t>
      </w:r>
      <w:r>
        <w:t xml:space="preserve">wired </w:t>
      </w:r>
      <w:r>
        <w:t xml:space="preserve">firecrackers </w:t>
      </w:r>
      <w:r>
        <w:t xml:space="preserve">fireflies </w:t>
      </w:r>
      <w:r>
        <w:t xml:space="preserve">desires </w:t>
      </w:r>
      <w:r>
        <w:t xml:space="preserve">inspired </w:t>
      </w:r>
      <w:r>
        <w:t xml:space="preserve">fireplaces </w:t>
      </w:r>
      <w:r>
        <w:t xml:space="preserve">sire </w:t>
      </w:r>
      <w:r>
        <w:t xml:space="preserve">inquire </w:t>
      </w:r>
      <w:r>
        <w:t xml:space="preserve">tiresome </w:t>
      </w:r>
      <w:r>
        <w:t xml:space="preserve">retirement </w:t>
      </w:r>
      <w:r>
        <w:t xml:space="preserve">bonfire </w:t>
      </w:r>
      <w:r>
        <w:t xml:space="preserve">firearms </w:t>
      </w:r>
      <w:r>
        <w:t xml:space="preserve">requirements </w:t>
      </w:r>
      <w:r>
        <w:t xml:space="preserve">acquire </w:t>
      </w:r>
      <w:r>
        <w:t xml:space="preserve">hires </w:t>
      </w:r>
      <w:r>
        <w:t xml:space="preserve">fireside </w:t>
      </w:r>
      <w:r>
        <w:t xml:space="preserve"/>
        <w:br w:type="textWrapping"/>
        <w:br w:type="textWrapping"/>
      </w:r>
      <w:r>
        <w:rPr>
          <w:b w:val="true"/>
        </w:rPr>
        <w:t xml:space="preserve">u /-/ (54 Words)</w:t>
        <w:br w:type="textWrapping"/>
      </w:r>
      <w:r>
        <w:t xml:space="preserve">guess </w:t>
      </w:r>
      <w:r>
        <w:t xml:space="preserve">building </w:t>
      </w:r>
      <w:r>
        <w:t xml:space="preserve">built </w:t>
      </w:r>
      <w:r>
        <w:t xml:space="preserve">build </w:t>
      </w:r>
      <w:r>
        <w:t xml:space="preserve">buildings </w:t>
      </w:r>
      <w:r>
        <w:t xml:space="preserve">tongue </w:t>
      </w:r>
      <w:r>
        <w:t xml:space="preserve">guard </w:t>
      </w:r>
      <w:r>
        <w:t xml:space="preserve">Juan </w:t>
      </w:r>
      <w:r>
        <w:t xml:space="preserve">guide </w:t>
      </w:r>
      <w:r>
        <w:t xml:space="preserve">guitar </w:t>
      </w:r>
      <w:r>
        <w:t xml:space="preserve">guessed </w:t>
      </w:r>
      <w:r>
        <w:t xml:space="preserve">guards </w:t>
      </w:r>
      <w:r>
        <w:t xml:space="preserve">guests </w:t>
      </w:r>
      <w:r>
        <w:t xml:space="preserve">guilty </w:t>
      </w:r>
      <w:r>
        <w:t xml:space="preserve">league </w:t>
      </w:r>
      <w:r>
        <w:t xml:space="preserve">guest </w:t>
      </w:r>
      <w:r>
        <w:t xml:space="preserve">vacuum </w:t>
      </w:r>
      <w:r>
        <w:t xml:space="preserve">guided </w:t>
      </w:r>
      <w:r>
        <w:t xml:space="preserve">builds </w:t>
      </w:r>
      <w:r>
        <w:t xml:space="preserve">guides </w:t>
      </w:r>
      <w:r>
        <w:t xml:space="preserve">tongues </w:t>
      </w:r>
      <w:r>
        <w:t xml:space="preserve">guarded </w:t>
      </w:r>
      <w:r>
        <w:t xml:space="preserve">guinea </w:t>
      </w:r>
      <w:r>
        <w:t xml:space="preserve">vague </w:t>
      </w:r>
      <w:r>
        <w:t xml:space="preserve">builder </w:t>
      </w:r>
      <w:r>
        <w:t xml:space="preserve">vaguely </w:t>
      </w:r>
      <w:r>
        <w:t xml:space="preserve">disguise </w:t>
      </w:r>
      <w:r>
        <w:t xml:space="preserve">guilt </w:t>
      </w:r>
      <w:r>
        <w:t xml:space="preserve">dialogue </w:t>
      </w:r>
      <w:r>
        <w:t xml:space="preserve">guesses </w:t>
      </w:r>
      <w:r>
        <w:t xml:space="preserve">leagues </w:t>
      </w:r>
      <w:r>
        <w:t xml:space="preserve">builders </w:t>
      </w:r>
      <w:r>
        <w:t xml:space="preserve">Portuguese </w:t>
      </w:r>
      <w:r>
        <w:t xml:space="preserve">guardian </w:t>
      </w:r>
      <w:r>
        <w:t xml:space="preserve">fatigue </w:t>
      </w:r>
      <w:r>
        <w:t xml:space="preserve">guidelines </w:t>
      </w:r>
      <w:r>
        <w:t xml:space="preserve">guidance </w:t>
      </w:r>
      <w:r>
        <w:t xml:space="preserve">guiding </w:t>
      </w:r>
      <w:r>
        <w:t xml:space="preserve">plague </w:t>
      </w:r>
      <w:r>
        <w:t xml:space="preserve">guarding </w:t>
      </w:r>
      <w:r>
        <w:t xml:space="preserve">guessing </w:t>
      </w:r>
      <w:r>
        <w:t xml:space="preserve">Rodriguez </w:t>
      </w:r>
      <w:r>
        <w:t xml:space="preserve">guarantee </w:t>
      </w:r>
      <w:r>
        <w:t xml:space="preserve">rebuilt </w:t>
      </w:r>
      <w:r>
        <w:t xml:space="preserve">disguised </w:t>
      </w:r>
      <w:r>
        <w:t xml:space="preserve">rebuild </w:t>
      </w:r>
      <w:r>
        <w:t xml:space="preserve">synagogue </w:t>
      </w:r>
      <w:r>
        <w:t xml:space="preserve">catalogue </w:t>
      </w:r>
      <w:r>
        <w:t xml:space="preserve">guild </w:t>
      </w:r>
      <w:r>
        <w:t xml:space="preserve">Marguerite </w:t>
      </w:r>
      <w:r>
        <w:t xml:space="preserve">guaranteed </w:t>
      </w:r>
      <w:r>
        <w:t xml:space="preserve">colleagues </w:t>
      </w:r>
      <w:r>
        <w:t xml:space="preserve">intrigued </w:t>
      </w:r>
      <w:r>
        <w:t xml:space="preserve">rebuilding </w:t>
      </w:r>
      <w:r>
        <w:t xml:space="preserve"/>
        <w:br w:type="textWrapping"/>
        <w:br w:type="textWrapping"/>
      </w:r>
      <w:r>
        <w:rPr>
          <w:b w:val="true"/>
        </w:rPr>
        <w:t xml:space="preserve">l /əl/ (52 Words)</w:t>
        <w:br w:type="textWrapping"/>
      </w:r>
      <w:r>
        <w:t xml:space="preserve">settlers </w:t>
      </w:r>
      <w:r>
        <w:t xml:space="preserve">trembling </w:t>
      </w:r>
      <w:r>
        <w:t xml:space="preserve">whistling </w:t>
      </w:r>
      <w:r>
        <w:t xml:space="preserve">struggling </w:t>
      </w:r>
      <w:r>
        <w:t xml:space="preserve">tumbling </w:t>
      </w:r>
      <w:r>
        <w:t xml:space="preserve">settling </w:t>
      </w:r>
      <w:r>
        <w:t xml:space="preserve">rumbling </w:t>
      </w:r>
      <w:r>
        <w:t xml:space="preserve">circling </w:t>
      </w:r>
      <w:r>
        <w:t xml:space="preserve">rattling </w:t>
      </w:r>
      <w:r>
        <w:t xml:space="preserve">sparkling </w:t>
      </w:r>
      <w:r>
        <w:t xml:space="preserve">handling </w:t>
      </w:r>
      <w:r>
        <w:t xml:space="preserve">bubbling </w:t>
      </w:r>
      <w:r>
        <w:t xml:space="preserve">twinkling </w:t>
      </w:r>
      <w:r>
        <w:t xml:space="preserve">grumbling </w:t>
      </w:r>
      <w:r>
        <w:t xml:space="preserve">dangling </w:t>
      </w:r>
      <w:r>
        <w:t xml:space="preserve">nibbling </w:t>
      </w:r>
      <w:r>
        <w:t xml:space="preserve">stumbling </w:t>
      </w:r>
      <w:r>
        <w:t xml:space="preserve">rustling </w:t>
      </w:r>
      <w:r>
        <w:t xml:space="preserve">wobbly </w:t>
      </w:r>
      <w:r>
        <w:t xml:space="preserve">bustling </w:t>
      </w:r>
      <w:r>
        <w:t xml:space="preserve">startling </w:t>
      </w:r>
      <w:r>
        <w:t xml:space="preserve">crumbling </w:t>
      </w:r>
      <w:r>
        <w:t xml:space="preserve">dazzling </w:t>
      </w:r>
      <w:r>
        <w:t xml:space="preserve">sizzling </w:t>
      </w:r>
      <w:r>
        <w:t xml:space="preserve">kindling </w:t>
      </w:r>
      <w:r>
        <w:t xml:space="preserve">muffler </w:t>
      </w:r>
      <w:r>
        <w:t xml:space="preserve">giggling </w:t>
      </w:r>
      <w:r>
        <w:t xml:space="preserve">paddling </w:t>
      </w:r>
      <w:r>
        <w:t xml:space="preserve">puzzling </w:t>
      </w:r>
      <w:r>
        <w:t xml:space="preserve">shuffling </w:t>
      </w:r>
      <w:r>
        <w:t xml:space="preserve">sprinkling </w:t>
      </w:r>
      <w:r>
        <w:t xml:space="preserve">peddler </w:t>
      </w:r>
      <w:r>
        <w:t xml:space="preserve">prickly </w:t>
      </w:r>
      <w:r>
        <w:t xml:space="preserve">idly </w:t>
      </w:r>
      <w:r>
        <w:t xml:space="preserve">mumbling </w:t>
      </w:r>
      <w:r>
        <w:t xml:space="preserve">chuckling </w:t>
      </w:r>
      <w:r>
        <w:t xml:space="preserve">recycling </w:t>
      </w:r>
      <w:r>
        <w:t xml:space="preserve">wriggling </w:t>
      </w:r>
      <w:r>
        <w:t xml:space="preserve">rippling </w:t>
      </w:r>
      <w:r>
        <w:t xml:space="preserve">scrambling </w:t>
      </w:r>
      <w:r>
        <w:t xml:space="preserve">troubling </w:t>
      </w:r>
      <w:r>
        <w:t xml:space="preserve">juggling </w:t>
      </w:r>
      <w:r>
        <w:t xml:space="preserve">tingling </w:t>
      </w:r>
      <w:r>
        <w:t xml:space="preserve">fumbling </w:t>
      </w:r>
      <w:r>
        <w:t xml:space="preserve">hurtling </w:t>
      </w:r>
      <w:r>
        <w:t xml:space="preserve">wrinkling </w:t>
      </w:r>
      <w:r>
        <w:t xml:space="preserve">settler </w:t>
      </w:r>
      <w:r>
        <w:t xml:space="preserve">stifling </w:t>
      </w:r>
      <w:r>
        <w:t xml:space="preserve">smuggling </w:t>
      </w:r>
      <w:r>
        <w:t xml:space="preserve">peddlers </w:t>
      </w:r>
      <w:r>
        <w:t xml:space="preserve">resembling </w:t>
      </w:r>
      <w:r>
        <w:t xml:space="preserve">gambling </w:t>
      </w:r>
      <w:r>
        <w:t xml:space="preserve"/>
        <w:br w:type="textWrapping"/>
        <w:br w:type="textWrapping"/>
      </w:r>
      <w:r>
        <w:rPr>
          <w:b w:val="true"/>
        </w:rPr>
        <w:t xml:space="preserve">d /t/ (52 Words)</w:t>
        <w:br w:type="textWrapping"/>
      </w:r>
      <w:r>
        <w:t xml:space="preserve">liked </w:t>
      </w:r>
      <w:r>
        <w:t xml:space="preserve">noticed </w:t>
      </w:r>
      <w:r>
        <w:t xml:space="preserve">placed </w:t>
      </w:r>
      <w:r>
        <w:t xml:space="preserve">hoped </w:t>
      </w:r>
      <w:r>
        <w:t xml:space="preserve">promised </w:t>
      </w:r>
      <w:r>
        <w:t xml:space="preserve">raced </w:t>
      </w:r>
      <w:r>
        <w:t xml:space="preserve">shaped </w:t>
      </w:r>
      <w:r>
        <w:t xml:space="preserve">wiped </w:t>
      </w:r>
      <w:r>
        <w:t xml:space="preserve">chased </w:t>
      </w:r>
      <w:r>
        <w:t xml:space="preserve">faced </w:t>
      </w:r>
      <w:r>
        <w:t xml:space="preserve">produced </w:t>
      </w:r>
      <w:r>
        <w:t xml:space="preserve">baked </w:t>
      </w:r>
      <w:r>
        <w:t xml:space="preserve">poked </w:t>
      </w:r>
      <w:r>
        <w:t xml:space="preserve">escaped </w:t>
      </w:r>
      <w:r>
        <w:t xml:space="preserve">practiced </w:t>
      </w:r>
      <w:r>
        <w:t xml:space="preserve">replaced </w:t>
      </w:r>
      <w:r>
        <w:t xml:space="preserve">based </w:t>
      </w:r>
      <w:r>
        <w:t xml:space="preserve">striped </w:t>
      </w:r>
      <w:r>
        <w:t xml:space="preserve">introduced </w:t>
      </w:r>
      <w:r>
        <w:t xml:space="preserve">scraped </w:t>
      </w:r>
      <w:r>
        <w:t xml:space="preserve">stroked </w:t>
      </w:r>
      <w:r>
        <w:t xml:space="preserve">choked </w:t>
      </w:r>
      <w:r>
        <w:t xml:space="preserve">raked </w:t>
      </w:r>
      <w:r>
        <w:t xml:space="preserve">width </w:t>
      </w:r>
      <w:r>
        <w:t xml:space="preserve">smoked </w:t>
      </w:r>
      <w:r>
        <w:t xml:space="preserve">traced </w:t>
      </w:r>
      <w:r>
        <w:t xml:space="preserve">braced </w:t>
      </w:r>
      <w:r>
        <w:t xml:space="preserve">joked </w:t>
      </w:r>
      <w:r>
        <w:t xml:space="preserve">taped </w:t>
      </w:r>
      <w:r>
        <w:t xml:space="preserve">paced </w:t>
      </w:r>
      <w:r>
        <w:t xml:space="preserve">sliced </w:t>
      </w:r>
      <w:r>
        <w:t xml:space="preserve">disliked </w:t>
      </w:r>
      <w:r>
        <w:t xml:space="preserve">sloped </w:t>
      </w:r>
      <w:r>
        <w:t xml:space="preserve">piped </w:t>
      </w:r>
      <w:r>
        <w:t xml:space="preserve">draped </w:t>
      </w:r>
      <w:r>
        <w:t xml:space="preserve">reduced </w:t>
      </w:r>
      <w:r>
        <w:t xml:space="preserve">waked </w:t>
      </w:r>
      <w:r>
        <w:t xml:space="preserve">hiked </w:t>
      </w:r>
      <w:r>
        <w:t xml:space="preserve">purchased </w:t>
      </w:r>
      <w:r>
        <w:t xml:space="preserve">spaced </w:t>
      </w:r>
      <w:r>
        <w:t xml:space="preserve">typed </w:t>
      </w:r>
      <w:r>
        <w:t xml:space="preserve">surfaced </w:t>
      </w:r>
      <w:r>
        <w:t xml:space="preserve">staked </w:t>
      </w:r>
      <w:r>
        <w:t xml:space="preserve">laced </w:t>
      </w:r>
      <w:r>
        <w:t xml:space="preserve">unused </w:t>
      </w:r>
      <w:r>
        <w:t xml:space="preserve">unnoticed </w:t>
      </w:r>
      <w:r>
        <w:t xml:space="preserve">embraced </w:t>
      </w:r>
      <w:r>
        <w:t xml:space="preserve">displaced </w:t>
      </w:r>
      <w:r>
        <w:t xml:space="preserve">misplaced </w:t>
      </w:r>
      <w:r>
        <w:t xml:space="preserve">erased </w:t>
      </w:r>
      <w:r>
        <w:t xml:space="preserve">provoked </w:t>
      </w:r>
      <w:r>
        <w:t xml:space="preserve">sacrificed </w:t>
      </w:r>
      <w:r>
        <w:t xml:space="preserve"/>
        <w:br w:type="textWrapping"/>
        <w:br w:type="textWrapping"/>
      </w:r>
      <w:r>
        <w:rPr>
          <w:b w:val="true"/>
        </w:rPr>
        <w:t xml:space="preserve">h /-/ (52 Words)</w:t>
        <w:br w:type="textWrapping"/>
      </w:r>
      <w:r>
        <w:t xml:space="preserve">oh </w:t>
      </w:r>
      <w:r>
        <w:t xml:space="preserve">clothes </w:t>
      </w:r>
      <w:r>
        <w:t xml:space="preserve">hour </w:t>
      </w:r>
      <w:r>
        <w:t xml:space="preserve">hours </w:t>
      </w:r>
      <w:r>
        <w:t xml:space="preserve">Johnny </w:t>
      </w:r>
      <w:r>
        <w:t xml:space="preserve">honest </w:t>
      </w:r>
      <w:r>
        <w:t xml:space="preserve">honor </w:t>
      </w:r>
      <w:r>
        <w:t xml:space="preserve">Johnson </w:t>
      </w:r>
      <w:r>
        <w:t xml:space="preserve">huh </w:t>
      </w:r>
      <w:r>
        <w:t xml:space="preserve">pooh </w:t>
      </w:r>
      <w:r>
        <w:t xml:space="preserve">uh </w:t>
      </w:r>
      <w:r>
        <w:t xml:space="preserve">shepherd </w:t>
      </w:r>
      <w:r>
        <w:t xml:space="preserve">exhausted </w:t>
      </w:r>
      <w:r>
        <w:t xml:space="preserve">johnny's </w:t>
      </w:r>
      <w:r>
        <w:t xml:space="preserve">honestly </w:t>
      </w:r>
      <w:r>
        <w:t xml:space="preserve">honored </w:t>
      </w:r>
      <w:r>
        <w:t xml:space="preserve">exhibit </w:t>
      </w:r>
      <w:r>
        <w:t xml:space="preserve">whew </w:t>
      </w:r>
      <w:r>
        <w:t xml:space="preserve">rhyme </w:t>
      </w:r>
      <w:r>
        <w:t xml:space="preserve">rhinoceros </w:t>
      </w:r>
      <w:r>
        <w:t xml:space="preserve">rheumatism </w:t>
      </w:r>
      <w:r>
        <w:t xml:space="preserve">herbs </w:t>
      </w:r>
      <w:r>
        <w:t xml:space="preserve">Johnnie </w:t>
      </w:r>
      <w:r>
        <w:t xml:space="preserve">rhymes </w:t>
      </w:r>
      <w:r>
        <w:t xml:space="preserve">vehicle </w:t>
      </w:r>
      <w:r>
        <w:t xml:space="preserve">Utah </w:t>
      </w:r>
      <w:r>
        <w:t xml:space="preserve">exhaustion </w:t>
      </w:r>
      <w:r>
        <w:t xml:space="preserve">clothesline </w:t>
      </w:r>
      <w:r>
        <w:t xml:space="preserve">honors </w:t>
      </w:r>
      <w:r>
        <w:t xml:space="preserve">shepherds </w:t>
      </w:r>
      <w:r>
        <w:t xml:space="preserve">hour's </w:t>
      </w:r>
      <w:r>
        <w:t xml:space="preserve">honorable </w:t>
      </w:r>
      <w:r>
        <w:t xml:space="preserve">herb </w:t>
      </w:r>
      <w:r>
        <w:t xml:space="preserve">honesty </w:t>
      </w:r>
      <w:r>
        <w:t xml:space="preserve">Rhode </w:t>
      </w:r>
      <w:r>
        <w:t xml:space="preserve">exhaust </w:t>
      </w:r>
      <w:r>
        <w:t xml:space="preserve">zucchini </w:t>
      </w:r>
      <w:r>
        <w:t xml:space="preserve">asthma </w:t>
      </w:r>
      <w:r>
        <w:t xml:space="preserve">Fahrenheit </w:t>
      </w:r>
      <w:r>
        <w:t xml:space="preserve">Rhine </w:t>
      </w:r>
      <w:r>
        <w:t xml:space="preserve">Rhodes </w:t>
      </w:r>
      <w:r>
        <w:t xml:space="preserve">rhythmic </w:t>
      </w:r>
      <w:r>
        <w:t xml:space="preserve">vehicles </w:t>
      </w:r>
      <w:r>
        <w:t xml:space="preserve">heir </w:t>
      </w:r>
      <w:r>
        <w:t xml:space="preserve">johnson's </w:t>
      </w:r>
      <w:r>
        <w:t xml:space="preserve">exhibition </w:t>
      </w:r>
      <w:r>
        <w:t xml:space="preserve">Chisholm </w:t>
      </w:r>
      <w:r>
        <w:t xml:space="preserve">exhibits </w:t>
      </w:r>
      <w:r>
        <w:t xml:space="preserve">Henri </w:t>
      </w:r>
      <w:r>
        <w:t xml:space="preserve">dishonest </w:t>
      </w:r>
      <w:r>
        <w:t xml:space="preserve">rhino </w:t>
      </w:r>
      <w:r>
        <w:t xml:space="preserve"/>
        <w:br w:type="textWrapping"/>
        <w:br w:type="textWrapping"/>
      </w:r>
      <w:r>
        <w:rPr>
          <w:b w:val="true"/>
        </w:rPr>
        <w:t xml:space="preserve">oy /oy/ (51 Words)</w:t>
        <w:br w:type="textWrapping"/>
      </w:r>
      <w:r>
        <w:t xml:space="preserve">boy </w:t>
      </w:r>
      <w:r>
        <w:t xml:space="preserve">boys </w:t>
      </w:r>
      <w:r>
        <w:t xml:space="preserve">toy </w:t>
      </w:r>
      <w:r>
        <w:t xml:space="preserve">enjoy </w:t>
      </w:r>
      <w:r>
        <w:t xml:space="preserve">boy's </w:t>
      </w:r>
      <w:r>
        <w:t xml:space="preserve">joy </w:t>
      </w:r>
      <w:r>
        <w:t xml:space="preserve">toys </w:t>
      </w:r>
      <w:r>
        <w:t xml:space="preserve">enjoyed </w:t>
      </w:r>
      <w:r>
        <w:t xml:space="preserve">royal </w:t>
      </w:r>
      <w:r>
        <w:t xml:space="preserve">destroyed </w:t>
      </w:r>
      <w:r>
        <w:t xml:space="preserve">enjoying </w:t>
      </w:r>
      <w:r>
        <w:t xml:space="preserve">cowboy </w:t>
      </w:r>
      <w:r>
        <w:t xml:space="preserve">cowboys </w:t>
      </w:r>
      <w:r>
        <w:t xml:space="preserve">destroy </w:t>
      </w:r>
      <w:r>
        <w:t xml:space="preserve">voyage </w:t>
      </w:r>
      <w:r>
        <w:t xml:space="preserve">annoyed </w:t>
      </w:r>
      <w:r>
        <w:t xml:space="preserve">loyal </w:t>
      </w:r>
      <w:r>
        <w:t xml:space="preserve">oysters </w:t>
      </w:r>
      <w:r>
        <w:t xml:space="preserve">enjoys </w:t>
      </w:r>
      <w:r>
        <w:t xml:space="preserve">joyfully </w:t>
      </w:r>
      <w:r>
        <w:t xml:space="preserve">overjoyed </w:t>
      </w:r>
      <w:r>
        <w:t xml:space="preserve">employer </w:t>
      </w:r>
      <w:r>
        <w:t xml:space="preserve">loyalty </w:t>
      </w:r>
      <w:r>
        <w:t xml:space="preserve">joyful </w:t>
      </w:r>
      <w:r>
        <w:t xml:space="preserve">enjoyable </w:t>
      </w:r>
      <w:r>
        <w:t xml:space="preserve">oyster </w:t>
      </w:r>
      <w:r>
        <w:t xml:space="preserve">annoying </w:t>
      </w:r>
      <w:r>
        <w:t xml:space="preserve">enjoyment </w:t>
      </w:r>
      <w:r>
        <w:t xml:space="preserve">boycott </w:t>
      </w:r>
      <w:r>
        <w:t xml:space="preserve">destroying </w:t>
      </w:r>
      <w:r>
        <w:t xml:space="preserve">voyages </w:t>
      </w:r>
      <w:r>
        <w:t xml:space="preserve">annoy </w:t>
      </w:r>
      <w:r>
        <w:t xml:space="preserve">corduroy </w:t>
      </w:r>
      <w:r>
        <w:t xml:space="preserve">employed </w:t>
      </w:r>
      <w:r>
        <w:t xml:space="preserve">employees </w:t>
      </w:r>
      <w:r>
        <w:t xml:space="preserve">schoolboy </w:t>
      </w:r>
      <w:r>
        <w:t xml:space="preserve">joyous </w:t>
      </w:r>
      <w:r>
        <w:t xml:space="preserve">annoyance </w:t>
      </w:r>
      <w:r>
        <w:t xml:space="preserve">Mccoy </w:t>
      </w:r>
      <w:r>
        <w:t xml:space="preserve">destroyer </w:t>
      </w:r>
      <w:r>
        <w:t xml:space="preserve">soybean </w:t>
      </w:r>
      <w:r>
        <w:t xml:space="preserve">soybeans </w:t>
      </w:r>
      <w:r>
        <w:t xml:space="preserve">employ </w:t>
      </w:r>
      <w:r>
        <w:t xml:space="preserve">unemployment </w:t>
      </w:r>
      <w:r>
        <w:t xml:space="preserve">unemployed </w:t>
      </w:r>
      <w:r>
        <w:t xml:space="preserve">joys </w:t>
      </w:r>
      <w:r>
        <w:t xml:space="preserve">employers </w:t>
      </w:r>
      <w:r>
        <w:t xml:space="preserve">employment </w:t>
      </w:r>
      <w:r>
        <w:t xml:space="preserve">voyager </w:t>
      </w:r>
      <w:r>
        <w:t xml:space="preserve">destroys </w:t>
      </w:r>
      <w:r>
        <w:t xml:space="preserve">royalty </w:t>
      </w:r>
      <w:r>
        <w:t xml:space="preserve"/>
        <w:br w:type="textWrapping"/>
        <w:br w:type="textWrapping"/>
      </w:r>
      <w:r>
        <w:rPr>
          <w:b w:val="true"/>
        </w:rPr>
        <w:t xml:space="preserve">a /ĕ/ (50 Words)</w:t>
        <w:br w:type="textWrapping"/>
      </w:r>
      <w:r>
        <w:t xml:space="preserve">many </w:t>
      </w:r>
      <w:r>
        <w:t xml:space="preserve">any </w:t>
      </w:r>
      <w:r>
        <w:t xml:space="preserve">anything </w:t>
      </w:r>
      <w:r>
        <w:t xml:space="preserve">anyone </w:t>
      </w:r>
      <w:r>
        <w:t xml:space="preserve">anyway </w:t>
      </w:r>
      <w:r>
        <w:t xml:space="preserve">anybody </w:t>
      </w:r>
      <w:r>
        <w:t xml:space="preserve">anymore </w:t>
      </w:r>
      <w:r>
        <w:t xml:space="preserve">anywhere </w:t>
      </w:r>
      <w:r>
        <w:t xml:space="preserve">ordinary </w:t>
      </w:r>
      <w:r>
        <w:t xml:space="preserve">necessary </w:t>
      </w:r>
      <w:r>
        <w:t xml:space="preserve">dictionary </w:t>
      </w:r>
      <w:r>
        <w:t xml:space="preserve">anyhow </w:t>
      </w:r>
      <w:r>
        <w:t xml:space="preserve">February </w:t>
      </w:r>
      <w:r>
        <w:t xml:space="preserve">January </w:t>
      </w:r>
      <w:r>
        <w:t xml:space="preserve">imaginary </w:t>
      </w:r>
      <w:r>
        <w:t xml:space="preserve">secretary </w:t>
      </w:r>
      <w:r>
        <w:t xml:space="preserve">Rosemary </w:t>
      </w:r>
      <w:r>
        <w:t xml:space="preserve">military </w:t>
      </w:r>
      <w:r>
        <w:t xml:space="preserve">contrary </w:t>
      </w:r>
      <w:r>
        <w:t xml:space="preserve">revolutionary </w:t>
      </w:r>
      <w:r>
        <w:t xml:space="preserve">extraordinary </w:t>
      </w:r>
      <w:r>
        <w:t xml:space="preserve">anybody's </w:t>
      </w:r>
      <w:r>
        <w:t xml:space="preserve">vocabulary </w:t>
      </w:r>
      <w:r>
        <w:t xml:space="preserve">anytime </w:t>
      </w:r>
      <w:r>
        <w:t xml:space="preserve">ordinarily </w:t>
      </w:r>
      <w:r>
        <w:t xml:space="preserve">temporary </w:t>
      </w:r>
      <w:r>
        <w:t xml:space="preserve">unnecessary </w:t>
      </w:r>
      <w:r>
        <w:t xml:space="preserve">solitary </w:t>
      </w:r>
      <w:r>
        <w:t xml:space="preserve">Arabs </w:t>
      </w:r>
      <w:r>
        <w:t xml:space="preserve">customary </w:t>
      </w:r>
      <w:r>
        <w:t xml:space="preserve">anyone's </w:t>
      </w:r>
      <w:r>
        <w:t xml:space="preserve">missionaries </w:t>
      </w:r>
      <w:r>
        <w:t xml:space="preserve">missionary </w:t>
      </w:r>
      <w:r>
        <w:t xml:space="preserve">necessarily </w:t>
      </w:r>
      <w:r>
        <w:t xml:space="preserve">momentarily </w:t>
      </w:r>
      <w:r>
        <w:t xml:space="preserve">dictionaries </w:t>
      </w:r>
      <w:r>
        <w:t xml:space="preserve">sanitary </w:t>
      </w:r>
      <w:r>
        <w:t xml:space="preserve">temporarily </w:t>
      </w:r>
      <w:r>
        <w:t xml:space="preserve">capillaries </w:t>
      </w:r>
      <w:r>
        <w:t xml:space="preserve">voluntary </w:t>
      </w:r>
      <w:r>
        <w:t xml:space="preserve">secondary </w:t>
      </w:r>
      <w:r>
        <w:t xml:space="preserve">arid </w:t>
      </w:r>
      <w:r>
        <w:t xml:space="preserve">estuary </w:t>
      </w:r>
      <w:r>
        <w:t xml:space="preserve">literary </w:t>
      </w:r>
      <w:r>
        <w:t xml:space="preserve">legendary </w:t>
      </w:r>
      <w:r>
        <w:t xml:space="preserve">veterinary </w:t>
      </w:r>
      <w:r>
        <w:t xml:space="preserve">momentary </w:t>
      </w:r>
      <w:r>
        <w:t xml:space="preserve">tributaries </w:t>
      </w:r>
      <w:r>
        <w:t xml:space="preserve"/>
        <w:br w:type="textWrapping"/>
        <w:br w:type="textWrapping"/>
      </w:r>
      <w:r>
        <w:rPr>
          <w:b w:val="true"/>
        </w:rPr>
        <w:t xml:space="preserve">air /ĕr/ (48 Words)</w:t>
        <w:br w:type="textWrapping"/>
      </w:r>
      <w:r>
        <w:t xml:space="preserve">air </w:t>
      </w:r>
      <w:r>
        <w:t xml:space="preserve">hair </w:t>
      </w:r>
      <w:r>
        <w:t xml:space="preserve">chair </w:t>
      </w:r>
      <w:r>
        <w:t xml:space="preserve">fair </w:t>
      </w:r>
      <w:r>
        <w:t xml:space="preserve">stairs </w:t>
      </w:r>
      <w:r>
        <w:t xml:space="preserve">pair </w:t>
      </w:r>
      <w:r>
        <w:t xml:space="preserve">airplane </w:t>
      </w:r>
      <w:r>
        <w:t xml:space="preserve">upstairs </w:t>
      </w:r>
      <w:r>
        <w:t xml:space="preserve">downstairs </w:t>
      </w:r>
      <w:r>
        <w:t xml:space="preserve">chairs </w:t>
      </w:r>
      <w:r>
        <w:t xml:space="preserve">prairie </w:t>
      </w:r>
      <w:r>
        <w:t xml:space="preserve">airplanes </w:t>
      </w:r>
      <w:r>
        <w:t xml:space="preserve">airport </w:t>
      </w:r>
      <w:r>
        <w:t xml:space="preserve">pairs </w:t>
      </w:r>
      <w:r>
        <w:t xml:space="preserve">fairly </w:t>
      </w:r>
      <w:r>
        <w:t xml:space="preserve">fairy </w:t>
      </w:r>
      <w:r>
        <w:t xml:space="preserve">hairs </w:t>
      </w:r>
      <w:r>
        <w:t xml:space="preserve">repair </w:t>
      </w:r>
      <w:r>
        <w:t xml:space="preserve">wheelchair </w:t>
      </w:r>
      <w:r>
        <w:t xml:space="preserve">despair </w:t>
      </w:r>
      <w:r>
        <w:t xml:space="preserve">affairs </w:t>
      </w:r>
      <w:r>
        <w:t xml:space="preserve">hairy </w:t>
      </w:r>
      <w:r>
        <w:t xml:space="preserve">stairway </w:t>
      </w:r>
      <w:r>
        <w:t xml:space="preserve">unfair </w:t>
      </w:r>
      <w:r>
        <w:t xml:space="preserve">dairy </w:t>
      </w:r>
      <w:r>
        <w:t xml:space="preserve">staircase </w:t>
      </w:r>
      <w:r>
        <w:t xml:space="preserve">repairs </w:t>
      </w:r>
      <w:r>
        <w:t xml:space="preserve">affair </w:t>
      </w:r>
      <w:r>
        <w:t xml:space="preserve">armchair </w:t>
      </w:r>
      <w:r>
        <w:t xml:space="preserve">repaired </w:t>
      </w:r>
      <w:r>
        <w:t xml:space="preserve">haircut </w:t>
      </w:r>
      <w:r>
        <w:t xml:space="preserve">stair </w:t>
      </w:r>
      <w:r>
        <w:t xml:space="preserve">aircraft </w:t>
      </w:r>
      <w:r>
        <w:t xml:space="preserve">fairies </w:t>
      </w:r>
      <w:r>
        <w:t xml:space="preserve">repairing </w:t>
      </w:r>
      <w:r>
        <w:t xml:space="preserve">fairs </w:t>
      </w:r>
      <w:r>
        <w:t xml:space="preserve">airline </w:t>
      </w:r>
      <w:r>
        <w:t xml:space="preserve">airy </w:t>
      </w:r>
      <w:r>
        <w:t xml:space="preserve">chairman </w:t>
      </w:r>
      <w:r>
        <w:t xml:space="preserve">midair </w:t>
      </w:r>
      <w:r>
        <w:t xml:space="preserve">airfield </w:t>
      </w:r>
      <w:r>
        <w:t xml:space="preserve">prairies </w:t>
      </w:r>
      <w:r>
        <w:t xml:space="preserve">millionaire </w:t>
      </w:r>
      <w:r>
        <w:t xml:space="preserve">fairest </w:t>
      </w:r>
      <w:r>
        <w:t xml:space="preserve">airlines </w:t>
      </w:r>
      <w:r>
        <w:t xml:space="preserve">airports </w:t>
      </w:r>
      <w:r>
        <w:t xml:space="preserve">unfairly </w:t>
      </w:r>
      <w:r>
        <w:t xml:space="preserve"/>
        <w:br w:type="textWrapping"/>
        <w:br w:type="textWrapping"/>
      </w:r>
      <w:r>
        <w:rPr>
          <w:b w:val="true"/>
        </w:rPr>
        <w:t xml:space="preserve">ar /or/ (46 Words)</w:t>
        <w:br w:type="textWrapping"/>
      </w:r>
      <w:r>
        <w:t xml:space="preserve">toward </w:t>
      </w:r>
      <w:r>
        <w:t xml:space="preserve">warm </w:t>
      </w:r>
      <w:r>
        <w:t xml:space="preserve">quarter </w:t>
      </w:r>
      <w:r>
        <w:t xml:space="preserve">warning </w:t>
      </w:r>
      <w:r>
        <w:t xml:space="preserve">warned </w:t>
      </w:r>
      <w:r>
        <w:t xml:space="preserve">reward </w:t>
      </w:r>
      <w:r>
        <w:t xml:space="preserve">warmth </w:t>
      </w:r>
      <w:r>
        <w:t xml:space="preserve">towards </w:t>
      </w:r>
      <w:r>
        <w:t xml:space="preserve">warmer </w:t>
      </w:r>
      <w:r>
        <w:t xml:space="preserve">warmed </w:t>
      </w:r>
      <w:r>
        <w:t xml:space="preserve">warn </w:t>
      </w:r>
      <w:r>
        <w:t xml:space="preserve">dwarf </w:t>
      </w:r>
      <w:r>
        <w:t xml:space="preserve">quarters </w:t>
      </w:r>
      <w:r>
        <w:t xml:space="preserve">wars </w:t>
      </w:r>
      <w:r>
        <w:t xml:space="preserve">ward </w:t>
      </w:r>
      <w:r>
        <w:t xml:space="preserve">warden </w:t>
      </w:r>
      <w:r>
        <w:t xml:space="preserve">warming </w:t>
      </w:r>
      <w:r>
        <w:t xml:space="preserve">headquarters </w:t>
      </w:r>
      <w:r>
        <w:t xml:space="preserve">wharf </w:t>
      </w:r>
      <w:r>
        <w:t xml:space="preserve">warmly </w:t>
      </w:r>
      <w:r>
        <w:t xml:space="preserve">wardrobe </w:t>
      </w:r>
      <w:r>
        <w:t xml:space="preserve">rewarded </w:t>
      </w:r>
      <w:r>
        <w:t xml:space="preserve">quart </w:t>
      </w:r>
      <w:r>
        <w:t xml:space="preserve">warms </w:t>
      </w:r>
      <w:r>
        <w:t xml:space="preserve">dwarfs </w:t>
      </w:r>
      <w:r>
        <w:t xml:space="preserve">warnings </w:t>
      </w:r>
      <w:r>
        <w:t xml:space="preserve">swarm </w:t>
      </w:r>
      <w:r>
        <w:t xml:space="preserve">warmest </w:t>
      </w:r>
      <w:r>
        <w:t xml:space="preserve">quarterback </w:t>
      </w:r>
      <w:r>
        <w:t xml:space="preserve">award </w:t>
      </w:r>
      <w:r>
        <w:t xml:space="preserve">awards </w:t>
      </w:r>
      <w:r>
        <w:t xml:space="preserve">swarming </w:t>
      </w:r>
      <w:r>
        <w:t xml:space="preserve">warp </w:t>
      </w:r>
      <w:r>
        <w:t xml:space="preserve">quartz </w:t>
      </w:r>
      <w:r>
        <w:t xml:space="preserve">awarded </w:t>
      </w:r>
      <w:r>
        <w:t xml:space="preserve">wharves </w:t>
      </w:r>
      <w:r>
        <w:t xml:space="preserve">warfare </w:t>
      </w:r>
      <w:r>
        <w:t xml:space="preserve">swarmed </w:t>
      </w:r>
      <w:r>
        <w:t xml:space="preserve">wart </w:t>
      </w:r>
      <w:r>
        <w:t xml:space="preserve">warships </w:t>
      </w:r>
      <w:r>
        <w:t xml:space="preserve">warns </w:t>
      </w:r>
      <w:r>
        <w:t xml:space="preserve">rewards </w:t>
      </w:r>
      <w:r>
        <w:t xml:space="preserve">Warsaw </w:t>
      </w:r>
      <w:r>
        <w:t xml:space="preserve">swarms </w:t>
      </w:r>
      <w:r>
        <w:t xml:space="preserve">quarts </w:t>
      </w:r>
      <w:r>
        <w:t xml:space="preserve">wartime </w:t>
      </w:r>
      <w:r>
        <w:t xml:space="preserve"/>
        <w:br w:type="textWrapping"/>
        <w:br w:type="textWrapping"/>
      </w:r>
      <w:r>
        <w:rPr>
          <w:b w:val="true"/>
        </w:rPr>
        <w:t xml:space="preserve">ey /ē/ (44 Words)</w:t>
        <w:br w:type="textWrapping"/>
      </w:r>
      <w:r>
        <w:t xml:space="preserve">money </w:t>
      </w:r>
      <w:r>
        <w:t xml:space="preserve">key </w:t>
      </w:r>
      <w:r>
        <w:t xml:space="preserve">valley </w:t>
      </w:r>
      <w:r>
        <w:t xml:space="preserve">honey </w:t>
      </w:r>
      <w:r>
        <w:t xml:space="preserve">beyond </w:t>
      </w:r>
      <w:r>
        <w:t xml:space="preserve">journey </w:t>
      </w:r>
      <w:r>
        <w:t xml:space="preserve">monkey </w:t>
      </w:r>
      <w:r>
        <w:t xml:space="preserve">donkey </w:t>
      </w:r>
      <w:r>
        <w:t xml:space="preserve">alley </w:t>
      </w:r>
      <w:r>
        <w:t xml:space="preserve">Turkey </w:t>
      </w:r>
      <w:r>
        <w:t xml:space="preserve">monkeys </w:t>
      </w:r>
      <w:r>
        <w:t xml:space="preserve">valleys </w:t>
      </w:r>
      <w:r>
        <w:t xml:space="preserve">chimney </w:t>
      </w:r>
      <w:r>
        <w:t xml:space="preserve">keys </w:t>
      </w:r>
      <w:r>
        <w:t xml:space="preserve">jersey </w:t>
      </w:r>
      <w:r>
        <w:t xml:space="preserve">Seymour </w:t>
      </w:r>
      <w:r>
        <w:t xml:space="preserve">donkeys </w:t>
      </w:r>
      <w:r>
        <w:t xml:space="preserve">turkeys </w:t>
      </w:r>
      <w:r>
        <w:t xml:space="preserve">dicey </w:t>
      </w:r>
      <w:r>
        <w:t xml:space="preserve">smiley </w:t>
      </w:r>
      <w:r>
        <w:t xml:space="preserve">hockey </w:t>
      </w:r>
      <w:r>
        <w:t xml:space="preserve">Dewey </w:t>
      </w:r>
      <w:r>
        <w:t xml:space="preserve">barley </w:t>
      </w:r>
      <w:r>
        <w:t xml:space="preserve">trolley </w:t>
      </w:r>
      <w:r>
        <w:t xml:space="preserve">galley </w:t>
      </w:r>
      <w:r>
        <w:t xml:space="preserve">chimneys </w:t>
      </w:r>
      <w:r>
        <w:t xml:space="preserve">keyboard </w:t>
      </w:r>
      <w:r>
        <w:t xml:space="preserve">journeyed </w:t>
      </w:r>
      <w:r>
        <w:t xml:space="preserve">journeys </w:t>
      </w:r>
      <w:r>
        <w:t xml:space="preserve">volleyball </w:t>
      </w:r>
      <w:r>
        <w:t xml:space="preserve">jockey </w:t>
      </w:r>
      <w:r>
        <w:t xml:space="preserve">pulley </w:t>
      </w:r>
      <w:r>
        <w:t xml:space="preserve">smokey </w:t>
      </w:r>
      <w:r>
        <w:t xml:space="preserve">alleys </w:t>
      </w:r>
      <w:r>
        <w:t xml:space="preserve">Sydney </w:t>
      </w:r>
      <w:r>
        <w:t xml:space="preserve">McKinley </w:t>
      </w:r>
      <w:r>
        <w:t xml:space="preserve">honeybees </w:t>
      </w:r>
      <w:r>
        <w:t xml:space="preserve">pulleys </w:t>
      </w:r>
      <w:r>
        <w:t xml:space="preserve">attorney </w:t>
      </w:r>
      <w:r>
        <w:t xml:space="preserve">kidneys </w:t>
      </w:r>
      <w:r>
        <w:t xml:space="preserve">abbey </w:t>
      </w:r>
      <w:r>
        <w:t xml:space="preserve">keyhole </w:t>
      </w:r>
      <w:r>
        <w:t xml:space="preserve">kidney </w:t>
      </w:r>
      <w:r>
        <w:t xml:space="preserve">Shelley </w:t>
      </w:r>
      <w:r>
        <w:t xml:space="preserve"/>
        <w:br w:type="textWrapping"/>
        <w:br w:type="textWrapping"/>
      </w:r>
      <w:r>
        <w:rPr>
          <w:b w:val="true"/>
        </w:rPr>
        <w:t xml:space="preserve">wr /r/ (44 Words)</w:t>
        <w:br w:type="textWrapping"/>
      </w:r>
      <w:r>
        <w:t xml:space="preserve">write </w:t>
      </w:r>
      <w:r>
        <w:t xml:space="preserve">wrong </w:t>
      </w:r>
      <w:r>
        <w:t xml:space="preserve">wrote </w:t>
      </w:r>
      <w:r>
        <w:t xml:space="preserve">writing </w:t>
      </w:r>
      <w:r>
        <w:t xml:space="preserve">written </w:t>
      </w:r>
      <w:r>
        <w:t xml:space="preserve">wrapped </w:t>
      </w:r>
      <w:r>
        <w:t xml:space="preserve">writer </w:t>
      </w:r>
      <w:r>
        <w:t xml:space="preserve">wrist </w:t>
      </w:r>
      <w:r>
        <w:t xml:space="preserve">wrinkled </w:t>
      </w:r>
      <w:r>
        <w:t xml:space="preserve">wrap </w:t>
      </w:r>
      <w:r>
        <w:t xml:space="preserve">wright </w:t>
      </w:r>
      <w:r>
        <w:t xml:space="preserve">writers </w:t>
      </w:r>
      <w:r>
        <w:t xml:space="preserve">typewriter </w:t>
      </w:r>
      <w:r>
        <w:t xml:space="preserve">writes </w:t>
      </w:r>
      <w:r>
        <w:t xml:space="preserve">wrecked </w:t>
      </w:r>
      <w:r>
        <w:t xml:space="preserve">handwriting </w:t>
      </w:r>
      <w:r>
        <w:t xml:space="preserve">wreck </w:t>
      </w:r>
      <w:r>
        <w:t xml:space="preserve">wrapping </w:t>
      </w:r>
      <w:r>
        <w:t xml:space="preserve">wrestling </w:t>
      </w:r>
      <w:r>
        <w:t xml:space="preserve">wriggled </w:t>
      </w:r>
      <w:r>
        <w:t xml:space="preserve">wrinkles </w:t>
      </w:r>
      <w:r>
        <w:t xml:space="preserve">wrists </w:t>
      </w:r>
      <w:r>
        <w:t xml:space="preserve">unwrapped </w:t>
      </w:r>
      <w:r>
        <w:t xml:space="preserve">wrestle </w:t>
      </w:r>
      <w:r>
        <w:t xml:space="preserve">wrestled </w:t>
      </w:r>
      <w:r>
        <w:t xml:space="preserve">wretched </w:t>
      </w:r>
      <w:r>
        <w:t xml:space="preserve">wraps </w:t>
      </w:r>
      <w:r>
        <w:t xml:space="preserve">wrung </w:t>
      </w:r>
      <w:r>
        <w:t xml:space="preserve">wreckage </w:t>
      </w:r>
      <w:r>
        <w:t xml:space="preserve">wriggling </w:t>
      </w:r>
      <w:r>
        <w:t xml:space="preserve">wrapper </w:t>
      </w:r>
      <w:r>
        <w:t xml:space="preserve">writings </w:t>
      </w:r>
      <w:r>
        <w:t xml:space="preserve">wrenched </w:t>
      </w:r>
      <w:r>
        <w:t xml:space="preserve">wrench </w:t>
      </w:r>
      <w:r>
        <w:t xml:space="preserve">wriggle </w:t>
      </w:r>
      <w:r>
        <w:t xml:space="preserve">wronged </w:t>
      </w:r>
      <w:r>
        <w:t xml:space="preserve">rewrite </w:t>
      </w:r>
      <w:r>
        <w:t xml:space="preserve">shipwrecked </w:t>
      </w:r>
      <w:r>
        <w:t xml:space="preserve">writer's </w:t>
      </w:r>
      <w:r>
        <w:t xml:space="preserve">wrinkle </w:t>
      </w:r>
      <w:r>
        <w:t xml:space="preserve">writhing </w:t>
      </w:r>
      <w:r>
        <w:t xml:space="preserve">wrath </w:t>
      </w:r>
      <w:r>
        <w:t xml:space="preserve">wreath </w:t>
      </w:r>
      <w:r>
        <w:t xml:space="preserve">wrinkling </w:t>
      </w:r>
      <w:r>
        <w:t xml:space="preserve"/>
        <w:br w:type="textWrapping"/>
        <w:br w:type="textWrapping"/>
      </w:r>
      <w:r>
        <w:rPr>
          <w:b w:val="true"/>
        </w:rPr>
        <w:t xml:space="preserve">t /-/ (43 Words)</w:t>
        <w:br w:type="textWrapping"/>
      </w:r>
      <w:r>
        <w:t xml:space="preserve">often </w:t>
      </w:r>
      <w:r>
        <w:t xml:space="preserve">clothes </w:t>
      </w:r>
      <w:r>
        <w:t xml:space="preserve">listen </w:t>
      </w:r>
      <w:r>
        <w:t xml:space="preserve">listened </w:t>
      </w:r>
      <w:r>
        <w:t xml:space="preserve">listening </w:t>
      </w:r>
      <w:r>
        <w:t xml:space="preserve">castle </w:t>
      </w:r>
      <w:r>
        <w:t xml:space="preserve">whistle </w:t>
      </w:r>
      <w:r>
        <w:t xml:space="preserve">fastened </w:t>
      </w:r>
      <w:r>
        <w:t xml:space="preserve">whistled </w:t>
      </w:r>
      <w:r>
        <w:t xml:space="preserve">Matthew </w:t>
      </w:r>
      <w:r>
        <w:t xml:space="preserve">whistling </w:t>
      </w:r>
      <w:r>
        <w:t xml:space="preserve">listens </w:t>
      </w:r>
      <w:r>
        <w:t xml:space="preserve">mustn't </w:t>
      </w:r>
      <w:r>
        <w:t xml:space="preserve">whistles </w:t>
      </w:r>
      <w:r>
        <w:t xml:space="preserve">fasten </w:t>
      </w:r>
      <w:r>
        <w:t xml:space="preserve">wrestling </w:t>
      </w:r>
      <w:r>
        <w:t xml:space="preserve">castles </w:t>
      </w:r>
      <w:r>
        <w:t xml:space="preserve">rustling </w:t>
      </w:r>
      <w:r>
        <w:t xml:space="preserve">listeners </w:t>
      </w:r>
      <w:r>
        <w:t xml:space="preserve">softened </w:t>
      </w:r>
      <w:r>
        <w:t xml:space="preserve">listener </w:t>
      </w:r>
      <w:r>
        <w:t xml:space="preserve">rustled </w:t>
      </w:r>
      <w:r>
        <w:t xml:space="preserve">rustle </w:t>
      </w:r>
      <w:r>
        <w:t xml:space="preserve">idiot </w:t>
      </w:r>
      <w:r>
        <w:t xml:space="preserve">chestnut </w:t>
      </w:r>
      <w:r>
        <w:t xml:space="preserve">bustling </w:t>
      </w:r>
      <w:r>
        <w:t xml:space="preserve">clothesline </w:t>
      </w:r>
      <w:r>
        <w:t xml:space="preserve">glistened </w:t>
      </w:r>
      <w:r>
        <w:t xml:space="preserve">hastened </w:t>
      </w:r>
      <w:r>
        <w:t xml:space="preserve">wrestle </w:t>
      </w:r>
      <w:r>
        <w:t xml:space="preserve">glistening </w:t>
      </w:r>
      <w:r>
        <w:t xml:space="preserve">wrestled </w:t>
      </w:r>
      <w:r>
        <w:t xml:space="preserve">asthma </w:t>
      </w:r>
      <w:r>
        <w:t xml:space="preserve">nestled </w:t>
      </w:r>
      <w:r>
        <w:t xml:space="preserve">depot </w:t>
      </w:r>
      <w:r>
        <w:t xml:space="preserve">bristles </w:t>
      </w:r>
      <w:r>
        <w:t xml:space="preserve">bustle </w:t>
      </w:r>
      <w:r>
        <w:t xml:space="preserve">postpone </w:t>
      </w:r>
      <w:r>
        <w:t xml:space="preserve">christened </w:t>
      </w:r>
      <w:r>
        <w:t xml:space="preserve">hasten </w:t>
      </w:r>
      <w:r>
        <w:t xml:space="preserve">fastening </w:t>
      </w:r>
      <w:r>
        <w:t xml:space="preserve">mortgage </w:t>
      </w:r>
      <w:r>
        <w:t xml:space="preserve">Matthias </w:t>
      </w:r>
      <w:r>
        <w:t xml:space="preserve"/>
        <w:br w:type="textWrapping"/>
        <w:br w:type="textWrapping"/>
      </w:r>
      <w:r>
        <w:rPr>
          <w:b w:val="true"/>
        </w:rPr>
        <w:t xml:space="preserve">ar /ĕr/ (43 Words)</w:t>
        <w:br w:type="textWrapping"/>
      </w:r>
      <w:r>
        <w:t xml:space="preserve">parents </w:t>
      </w:r>
      <w:r>
        <w:t xml:space="preserve">area </w:t>
      </w:r>
      <w:r>
        <w:t xml:space="preserve">Sarah </w:t>
      </w:r>
      <w:r>
        <w:t xml:space="preserve">areas </w:t>
      </w:r>
      <w:r>
        <w:t xml:space="preserve">staring </w:t>
      </w:r>
      <w:r>
        <w:t xml:space="preserve">scary </w:t>
      </w:r>
      <w:r>
        <w:t xml:space="preserve">Clara </w:t>
      </w:r>
      <w:r>
        <w:t xml:space="preserve">various </w:t>
      </w:r>
      <w:r>
        <w:t xml:space="preserve">parent </w:t>
      </w:r>
      <w:r>
        <w:t xml:space="preserve">mary's </w:t>
      </w:r>
      <w:r>
        <w:t xml:space="preserve">grandparents </w:t>
      </w:r>
      <w:r>
        <w:t xml:space="preserve">scarcely </w:t>
      </w:r>
      <w:r>
        <w:t xml:space="preserve">preparing </w:t>
      </w:r>
      <w:r>
        <w:t xml:space="preserve">aquarium </w:t>
      </w:r>
      <w:r>
        <w:t xml:space="preserve">sharing </w:t>
      </w:r>
      <w:r>
        <w:t xml:space="preserve">daring </w:t>
      </w:r>
      <w:r>
        <w:t xml:space="preserve">parents' </w:t>
      </w:r>
      <w:r>
        <w:t xml:space="preserve">scarce </w:t>
      </w:r>
      <w:r>
        <w:t xml:space="preserve">veterinarian </w:t>
      </w:r>
      <w:r>
        <w:t xml:space="preserve">caring </w:t>
      </w:r>
      <w:r>
        <w:t xml:space="preserve">librarian </w:t>
      </w:r>
      <w:r>
        <w:t xml:space="preserve">Maryland </w:t>
      </w:r>
      <w:r>
        <w:t xml:space="preserve">sarah's </w:t>
      </w:r>
      <w:r>
        <w:t xml:space="preserve">comparing </w:t>
      </w:r>
      <w:r>
        <w:t xml:space="preserve">glaring </w:t>
      </w:r>
      <w:r>
        <w:t xml:space="preserve">vary </w:t>
      </w:r>
      <w:r>
        <w:t xml:space="preserve">canary </w:t>
      </w:r>
      <w:r>
        <w:t xml:space="preserve">scaring </w:t>
      </w:r>
      <w:r>
        <w:t xml:space="preserve">Pharaoh </w:t>
      </w:r>
      <w:r>
        <w:t xml:space="preserve">varied </w:t>
      </w:r>
      <w:r>
        <w:t xml:space="preserve">warily </w:t>
      </w:r>
      <w:r>
        <w:t xml:space="preserve">Ontario </w:t>
      </w:r>
      <w:r>
        <w:t xml:space="preserve">varies </w:t>
      </w:r>
      <w:r>
        <w:t xml:space="preserve">wary </w:t>
      </w:r>
      <w:r>
        <w:t xml:space="preserve">Hungarian </w:t>
      </w:r>
      <w:r>
        <w:t xml:space="preserve">malaria </w:t>
      </w:r>
      <w:r>
        <w:t xml:space="preserve">variations </w:t>
      </w:r>
      <w:r>
        <w:t xml:space="preserve">terrarium </w:t>
      </w:r>
      <w:r>
        <w:t xml:space="preserve">barbarian </w:t>
      </w:r>
      <w:r>
        <w:t xml:space="preserve">varying </w:t>
      </w:r>
      <w:r>
        <w:t xml:space="preserve">barbarians </w:t>
      </w:r>
      <w:r>
        <w:t xml:space="preserve">variation </w:t>
      </w:r>
      <w:r>
        <w:t xml:space="preserve">variable </w:t>
      </w:r>
      <w:r>
        <w:t xml:space="preserve"/>
        <w:br w:type="textWrapping"/>
        <w:br w:type="textWrapping"/>
      </w:r>
      <w:r>
        <w:rPr>
          <w:b w:val="true"/>
        </w:rPr>
        <w:t xml:space="preserve">u-e /yoo/ (42 Words)</w:t>
        <w:br w:type="textWrapping"/>
      </w:r>
      <w:r>
        <w:t xml:space="preserve">use </w:t>
      </w:r>
      <w:r>
        <w:t xml:space="preserve">used </w:t>
      </w:r>
      <w:r>
        <w:t xml:space="preserve">huge </w:t>
      </w:r>
      <w:r>
        <w:t xml:space="preserve">useful </w:t>
      </w:r>
      <w:r>
        <w:t xml:space="preserve">refused </w:t>
      </w:r>
      <w:r>
        <w:t xml:space="preserve">excuse </w:t>
      </w:r>
      <w:r>
        <w:t xml:space="preserve">mule </w:t>
      </w:r>
      <w:r>
        <w:t xml:space="preserve">confused </w:t>
      </w:r>
      <w:r>
        <w:t xml:space="preserve">cute </w:t>
      </w:r>
      <w:r>
        <w:t xml:space="preserve">useless </w:t>
      </w:r>
      <w:r>
        <w:t xml:space="preserve">molecules </w:t>
      </w:r>
      <w:r>
        <w:t xml:space="preserve">volume </w:t>
      </w:r>
      <w:r>
        <w:t xml:space="preserve">refuse </w:t>
      </w:r>
      <w:r>
        <w:t xml:space="preserve">mules </w:t>
      </w:r>
      <w:r>
        <w:t xml:space="preserve">perfume </w:t>
      </w:r>
      <w:r>
        <w:t xml:space="preserve">amused </w:t>
      </w:r>
      <w:r>
        <w:t xml:space="preserve">accused </w:t>
      </w:r>
      <w:r>
        <w:t xml:space="preserve">amusement </w:t>
      </w:r>
      <w:r>
        <w:t xml:space="preserve">cubes </w:t>
      </w:r>
      <w:r>
        <w:t xml:space="preserve">cube </w:t>
      </w:r>
      <w:r>
        <w:t xml:space="preserve">excused </w:t>
      </w:r>
      <w:r>
        <w:t xml:space="preserve">fuse </w:t>
      </w:r>
      <w:r>
        <w:t xml:space="preserve">refuge </w:t>
      </w:r>
      <w:r>
        <w:t xml:space="preserve">amuse </w:t>
      </w:r>
      <w:r>
        <w:t xml:space="preserve">mused </w:t>
      </w:r>
      <w:r>
        <w:t xml:space="preserve">fumes </w:t>
      </w:r>
      <w:r>
        <w:t xml:space="preserve">dispute </w:t>
      </w:r>
      <w:r>
        <w:t xml:space="preserve">acute </w:t>
      </w:r>
      <w:r>
        <w:t xml:space="preserve">unused </w:t>
      </w:r>
      <w:r>
        <w:t xml:space="preserve">mute </w:t>
      </w:r>
      <w:r>
        <w:t xml:space="preserve">molecule </w:t>
      </w:r>
      <w:r>
        <w:t xml:space="preserve">tribute </w:t>
      </w:r>
      <w:r>
        <w:t xml:space="preserve">Danube </w:t>
      </w:r>
      <w:r>
        <w:t xml:space="preserve">confuse </w:t>
      </w:r>
      <w:r>
        <w:t xml:space="preserve">commune </w:t>
      </w:r>
      <w:r>
        <w:t xml:space="preserve">contribute </w:t>
      </w:r>
      <w:r>
        <w:t xml:space="preserve">abuse </w:t>
      </w:r>
      <w:r>
        <w:t xml:space="preserve">volumes </w:t>
      </w:r>
      <w:r>
        <w:t xml:space="preserve">immune </w:t>
      </w:r>
      <w:r>
        <w:t xml:space="preserve">perfumes </w:t>
      </w:r>
      <w:r>
        <w:t xml:space="preserve">communes </w:t>
      </w:r>
      <w:r>
        <w:t xml:space="preserve">Syracuse </w:t>
      </w:r>
      <w:r>
        <w:t xml:space="preserve"/>
        <w:br w:type="textWrapping"/>
        <w:br w:type="textWrapping"/>
      </w:r>
      <w:r>
        <w:rPr>
          <w:b w:val="true"/>
        </w:rPr>
        <w:t xml:space="preserve">ou /ŭ/ (40 Words)</w:t>
        <w:br w:type="textWrapping"/>
      </w:r>
      <w:r>
        <w:t xml:space="preserve">enough </w:t>
      </w:r>
      <w:r>
        <w:t xml:space="preserve">young </w:t>
      </w:r>
      <w:r>
        <w:t xml:space="preserve">country </w:t>
      </w:r>
      <w:r>
        <w:t xml:space="preserve">trouble </w:t>
      </w:r>
      <w:r>
        <w:t xml:space="preserve">touch </w:t>
      </w:r>
      <w:r>
        <w:t xml:space="preserve">touched </w:t>
      </w:r>
      <w:r>
        <w:t xml:space="preserve">couple </w:t>
      </w:r>
      <w:r>
        <w:t xml:space="preserve">younger </w:t>
      </w:r>
      <w:r>
        <w:t xml:space="preserve">countries </w:t>
      </w:r>
      <w:r>
        <w:t xml:space="preserve">cousin </w:t>
      </w:r>
      <w:r>
        <w:t xml:space="preserve">rough </w:t>
      </w:r>
      <w:r>
        <w:t xml:space="preserve">tough </w:t>
      </w:r>
      <w:r>
        <w:t xml:space="preserve">southern </w:t>
      </w:r>
      <w:r>
        <w:t xml:space="preserve">double </w:t>
      </w:r>
      <w:r>
        <w:t xml:space="preserve">youngest </w:t>
      </w:r>
      <w:r>
        <w:t xml:space="preserve">touching </w:t>
      </w:r>
      <w:r>
        <w:t xml:space="preserve">cousins </w:t>
      </w:r>
      <w:r>
        <w:t xml:space="preserve">troubles </w:t>
      </w:r>
      <w:r>
        <w:t xml:space="preserve">troubled </w:t>
      </w:r>
      <w:r>
        <w:t xml:space="preserve">countryside </w:t>
      </w:r>
      <w:r>
        <w:t xml:space="preserve">touches </w:t>
      </w:r>
      <w:r>
        <w:t xml:space="preserve">doubled </w:t>
      </w:r>
      <w:r>
        <w:t xml:space="preserve">Douglass </w:t>
      </w:r>
      <w:r>
        <w:t xml:space="preserve">country's </w:t>
      </w:r>
      <w:r>
        <w:t xml:space="preserve">moustache </w:t>
      </w:r>
      <w:r>
        <w:t xml:space="preserve">roughly </w:t>
      </w:r>
      <w:r>
        <w:t xml:space="preserve">couples </w:t>
      </w:r>
      <w:r>
        <w:t xml:space="preserve">youngsters </w:t>
      </w:r>
      <w:r>
        <w:t xml:space="preserve">troublesome </w:t>
      </w:r>
      <w:r>
        <w:t xml:space="preserve">slough </w:t>
      </w:r>
      <w:r>
        <w:t xml:space="preserve">touchdown </w:t>
      </w:r>
      <w:r>
        <w:t xml:space="preserve">untouched </w:t>
      </w:r>
      <w:r>
        <w:t xml:space="preserve">tougher </w:t>
      </w:r>
      <w:r>
        <w:t xml:space="preserve">youngster </w:t>
      </w:r>
      <w:r>
        <w:t xml:space="preserve">toughest </w:t>
      </w:r>
      <w:r>
        <w:t xml:space="preserve">troubling </w:t>
      </w:r>
      <w:r>
        <w:t xml:space="preserve">rougher </w:t>
      </w:r>
      <w:r>
        <w:t xml:space="preserve">southerners </w:t>
      </w:r>
      <w:r>
        <w:t xml:space="preserve">roughness </w:t>
      </w:r>
      <w:r>
        <w:t xml:space="preserve">doubles </w:t>
      </w:r>
      <w:r>
        <w:t xml:space="preserve"/>
        <w:br w:type="textWrapping"/>
        <w:br w:type="textWrapping"/>
      </w:r>
      <w:r>
        <w:rPr>
          <w:b w:val="true"/>
        </w:rPr>
        <w:t xml:space="preserve">o-e /ŭ/ (36 Words)</w:t>
        <w:br w:type="textWrapping"/>
      </w:r>
      <w:r>
        <w:t xml:space="preserve">some </w:t>
      </w:r>
      <w:r>
        <w:t xml:space="preserve">come </w:t>
      </w:r>
      <w:r>
        <w:t xml:space="preserve">something </w:t>
      </w:r>
      <w:r>
        <w:t xml:space="preserve">sometimes </w:t>
      </w:r>
      <w:r>
        <w:t xml:space="preserve">someone </w:t>
      </w:r>
      <w:r>
        <w:t xml:space="preserve">done </w:t>
      </w:r>
      <w:r>
        <w:t xml:space="preserve">comes </w:t>
      </w:r>
      <w:r>
        <w:t xml:space="preserve">above </w:t>
      </w:r>
      <w:r>
        <w:t xml:space="preserve">become </w:t>
      </w:r>
      <w:r>
        <w:t xml:space="preserve">love </w:t>
      </w:r>
      <w:r>
        <w:t xml:space="preserve">loved </w:t>
      </w:r>
      <w:r>
        <w:t xml:space="preserve">somebody </w:t>
      </w:r>
      <w:r>
        <w:t xml:space="preserve">somewhere </w:t>
      </w:r>
      <w:r>
        <w:t xml:space="preserve">none </w:t>
      </w:r>
      <w:r>
        <w:t xml:space="preserve">somehow </w:t>
      </w:r>
      <w:r>
        <w:t xml:space="preserve">lovely </w:t>
      </w:r>
      <w:r>
        <w:t xml:space="preserve">becomes </w:t>
      </w:r>
      <w:r>
        <w:t xml:space="preserve">someday </w:t>
      </w:r>
      <w:r>
        <w:t xml:space="preserve">loves </w:t>
      </w:r>
      <w:r>
        <w:t xml:space="preserve">sometime </w:t>
      </w:r>
      <w:r>
        <w:t xml:space="preserve">somewhat </w:t>
      </w:r>
      <w:r>
        <w:t xml:space="preserve">dove </w:t>
      </w:r>
      <w:r>
        <w:t xml:space="preserve">gloves </w:t>
      </w:r>
      <w:r>
        <w:t xml:space="preserve">shoved </w:t>
      </w:r>
      <w:r>
        <w:t xml:space="preserve">glove </w:t>
      </w:r>
      <w:r>
        <w:t xml:space="preserve">overcome </w:t>
      </w:r>
      <w:r>
        <w:t xml:space="preserve">somebody's </w:t>
      </w:r>
      <w:r>
        <w:t xml:space="preserve">someplace </w:t>
      </w:r>
      <w:r>
        <w:t xml:space="preserve">someone's </w:t>
      </w:r>
      <w:r>
        <w:t xml:space="preserve">income </w:t>
      </w:r>
      <w:r>
        <w:t xml:space="preserve">something's </w:t>
      </w:r>
      <w:r>
        <w:t xml:space="preserve">shove </w:t>
      </w:r>
      <w:r>
        <w:t xml:space="preserve">doves </w:t>
      </w:r>
      <w:r>
        <w:t xml:space="preserve">outcome </w:t>
      </w:r>
      <w:r>
        <w:t xml:space="preserve">incomes </w:t>
      </w:r>
      <w:r>
        <w:t xml:space="preserve">nonetheless </w:t>
      </w:r>
      <w:r>
        <w:t xml:space="preserve"/>
        <w:br w:type="textWrapping"/>
        <w:br w:type="textWrapping"/>
      </w:r>
      <w:r>
        <w:rPr>
          <w:b w:val="true"/>
        </w:rPr>
        <w:t xml:space="preserve">i-e /ə/ (36 Words)</w:t>
        <w:br w:type="textWrapping"/>
      </w:r>
      <w:r>
        <w:t xml:space="preserve">notice </w:t>
      </w:r>
      <w:r>
        <w:t xml:space="preserve">office </w:t>
      </w:r>
      <w:r>
        <w:t xml:space="preserve">noticed </w:t>
      </w:r>
      <w:r>
        <w:t xml:space="preserve">imagine </w:t>
      </w:r>
      <w:r>
        <w:t xml:space="preserve">engine </w:t>
      </w:r>
      <w:r>
        <w:t xml:space="preserve">practice </w:t>
      </w:r>
      <w:r>
        <w:t xml:space="preserve">promised </w:t>
      </w:r>
      <w:r>
        <w:t xml:space="preserve">promise </w:t>
      </w:r>
      <w:r>
        <w:t xml:space="preserve">medicine </w:t>
      </w:r>
      <w:r>
        <w:t xml:space="preserve">service </w:t>
      </w:r>
      <w:r>
        <w:t xml:space="preserve">engines </w:t>
      </w:r>
      <w:r>
        <w:t xml:space="preserve">examine </w:t>
      </w:r>
      <w:r>
        <w:t xml:space="preserve">imagined </w:t>
      </w:r>
      <w:r>
        <w:t xml:space="preserve">practiced </w:t>
      </w:r>
      <w:r>
        <w:t xml:space="preserve">examined </w:t>
      </w:r>
      <w:r>
        <w:t xml:space="preserve">medicines </w:t>
      </w:r>
      <w:r>
        <w:t xml:space="preserve">definitely </w:t>
      </w:r>
      <w:r>
        <w:t xml:space="preserve">definite </w:t>
      </w:r>
      <w:r>
        <w:t xml:space="preserve">reptiles </w:t>
      </w:r>
      <w:r>
        <w:t xml:space="preserve">fertile </w:t>
      </w:r>
      <w:r>
        <w:t xml:space="preserve">granite </w:t>
      </w:r>
      <w:r>
        <w:t xml:space="preserve">hostile </w:t>
      </w:r>
      <w:r>
        <w:t xml:space="preserve">mobile </w:t>
      </w:r>
      <w:r>
        <w:t xml:space="preserve">reptile </w:t>
      </w:r>
      <w:r>
        <w:t xml:space="preserve">fragile </w:t>
      </w:r>
      <w:r>
        <w:t xml:space="preserve">urine </w:t>
      </w:r>
      <w:r>
        <w:t xml:space="preserve">unnoticed </w:t>
      </w:r>
      <w:r>
        <w:t xml:space="preserve">doctrine </w:t>
      </w:r>
      <w:r>
        <w:t xml:space="preserve">juvenile </w:t>
      </w:r>
      <w:r>
        <w:t xml:space="preserve">sterile </w:t>
      </w:r>
      <w:r>
        <w:t xml:space="preserve">destined </w:t>
      </w:r>
      <w:r>
        <w:t xml:space="preserve">margarine </w:t>
      </w:r>
      <w:r>
        <w:t xml:space="preserve">infinitely </w:t>
      </w:r>
      <w:r>
        <w:t xml:space="preserve">infinite </w:t>
      </w:r>
      <w:r>
        <w:t xml:space="preserve">missiles </w:t>
      </w:r>
      <w:r>
        <w:t xml:space="preserve"/>
        <w:br w:type="textWrapping"/>
        <w:br w:type="textWrapping"/>
      </w:r>
      <w:r>
        <w:rPr>
          <w:b w:val="true"/>
        </w:rPr>
        <w:t xml:space="preserve">ear /er/ (35 Words)</w:t>
        <w:br w:type="textWrapping"/>
      </w:r>
      <w:r>
        <w:t xml:space="preserve">heard </w:t>
      </w:r>
      <w:r>
        <w:t xml:space="preserve">earth </w:t>
      </w:r>
      <w:r>
        <w:t xml:space="preserve">learn </w:t>
      </w:r>
      <w:r>
        <w:t xml:space="preserve">early </w:t>
      </w:r>
      <w:r>
        <w:t xml:space="preserve">learned </w:t>
      </w:r>
      <w:r>
        <w:t xml:space="preserve">learning </w:t>
      </w:r>
      <w:r>
        <w:t xml:space="preserve">search </w:t>
      </w:r>
      <w:r>
        <w:t xml:space="preserve">earth's </w:t>
      </w:r>
      <w:r>
        <w:t xml:space="preserve">earlier </w:t>
      </w:r>
      <w:r>
        <w:t xml:space="preserve">earn </w:t>
      </w:r>
      <w:r>
        <w:t xml:space="preserve">searched </w:t>
      </w:r>
      <w:r>
        <w:t xml:space="preserve">searching </w:t>
      </w:r>
      <w:r>
        <w:t xml:space="preserve">earned </w:t>
      </w:r>
      <w:r>
        <w:t xml:space="preserve">earthquake </w:t>
      </w:r>
      <w:r>
        <w:t xml:space="preserve">learns </w:t>
      </w:r>
      <w:r>
        <w:t xml:space="preserve">pearl </w:t>
      </w:r>
      <w:r>
        <w:t xml:space="preserve">research </w:t>
      </w:r>
      <w:r>
        <w:t xml:space="preserve">earl </w:t>
      </w:r>
      <w:r>
        <w:t xml:space="preserve">earliest </w:t>
      </w:r>
      <w:r>
        <w:t xml:space="preserve">pearls </w:t>
      </w:r>
      <w:r>
        <w:t xml:space="preserve">earthquakes </w:t>
      </w:r>
      <w:r>
        <w:t xml:space="preserve">hearse </w:t>
      </w:r>
      <w:r>
        <w:t xml:space="preserve">earthworm </w:t>
      </w:r>
      <w:r>
        <w:t xml:space="preserve">earning </w:t>
      </w:r>
      <w:r>
        <w:t xml:space="preserve">earthworms </w:t>
      </w:r>
      <w:r>
        <w:t xml:space="preserve">earnestly </w:t>
      </w:r>
      <w:r>
        <w:t xml:space="preserve">earnest </w:t>
      </w:r>
      <w:r>
        <w:t xml:space="preserve">overheard </w:t>
      </w:r>
      <w:r>
        <w:t xml:space="preserve">rehearsal </w:t>
      </w:r>
      <w:r>
        <w:t xml:space="preserve">earthen </w:t>
      </w:r>
      <w:r>
        <w:t xml:space="preserve">rehearse </w:t>
      </w:r>
      <w:r>
        <w:t xml:space="preserve">searches </w:t>
      </w:r>
      <w:r>
        <w:t xml:space="preserve">earnings </w:t>
      </w:r>
      <w:r>
        <w:t xml:space="preserve">earthly </w:t>
      </w:r>
      <w:r>
        <w:t xml:space="preserve">rehearsals </w:t>
      </w:r>
      <w:r>
        <w:t xml:space="preserve"/>
        <w:br w:type="textWrapping"/>
        <w:br w:type="textWrapping"/>
      </w:r>
      <w:r>
        <w:rPr>
          <w:b w:val="true"/>
        </w:rPr>
        <w:t xml:space="preserve">er /ĭər/ (35 Words)</w:t>
        <w:br w:type="textWrapping"/>
      </w:r>
      <w:r>
        <w:t xml:space="preserve">materials </w:t>
      </w:r>
      <w:r>
        <w:t xml:space="preserve">material </w:t>
      </w:r>
      <w:r>
        <w:t xml:space="preserve">serious </w:t>
      </w:r>
      <w:r>
        <w:t xml:space="preserve">period </w:t>
      </w:r>
      <w:r>
        <w:t xml:space="preserve">experience </w:t>
      </w:r>
      <w:r>
        <w:t xml:space="preserve">hero </w:t>
      </w:r>
      <w:r>
        <w:t xml:space="preserve">series </w:t>
      </w:r>
      <w:r>
        <w:t xml:space="preserve">cereal </w:t>
      </w:r>
      <w:r>
        <w:t xml:space="preserve">mysterious </w:t>
      </w:r>
      <w:r>
        <w:t xml:space="preserve">seriously </w:t>
      </w:r>
      <w:r>
        <w:t xml:space="preserve">bacteria </w:t>
      </w:r>
      <w:r>
        <w:t xml:space="preserve">experiences </w:t>
      </w:r>
      <w:r>
        <w:t xml:space="preserve">heroes </w:t>
      </w:r>
      <w:r>
        <w:t xml:space="preserve">cafeteria </w:t>
      </w:r>
      <w:r>
        <w:t xml:space="preserve">experienced </w:t>
      </w:r>
      <w:r>
        <w:t xml:space="preserve">periods </w:t>
      </w:r>
      <w:r>
        <w:t xml:space="preserve">Vera </w:t>
      </w:r>
      <w:r>
        <w:t xml:space="preserve">zero </w:t>
      </w:r>
      <w:r>
        <w:t xml:space="preserve">interior </w:t>
      </w:r>
      <w:r>
        <w:t xml:space="preserve">Siberia </w:t>
      </w:r>
      <w:r>
        <w:t xml:space="preserve">superior </w:t>
      </w:r>
      <w:r>
        <w:t xml:space="preserve">Erie </w:t>
      </w:r>
      <w:r>
        <w:t xml:space="preserve">mysteriously </w:t>
      </w:r>
      <w:r>
        <w:t xml:space="preserve">cereals </w:t>
      </w:r>
      <w:r>
        <w:t xml:space="preserve">era </w:t>
      </w:r>
      <w:r>
        <w:t xml:space="preserve">Nigeria </w:t>
      </w:r>
      <w:r>
        <w:t xml:space="preserve">Hera </w:t>
      </w:r>
      <w:r>
        <w:t xml:space="preserve">inferior </w:t>
      </w:r>
      <w:r>
        <w:t xml:space="preserve">imperial </w:t>
      </w:r>
      <w:r>
        <w:t xml:space="preserve">diphtheria </w:t>
      </w:r>
      <w:r>
        <w:t xml:space="preserve">interfering </w:t>
      </w:r>
      <w:r>
        <w:t xml:space="preserve">Siberian </w:t>
      </w:r>
      <w:r>
        <w:t xml:space="preserve">periodic </w:t>
      </w:r>
      <w:r>
        <w:t xml:space="preserve">seriousness </w:t>
      </w:r>
      <w:r>
        <w:t xml:space="preserve">serum </w:t>
      </w:r>
      <w:r>
        <w:t xml:space="preserve"/>
        <w:br w:type="textWrapping"/>
        <w:br w:type="textWrapping"/>
      </w:r>
      <w:r>
        <w:rPr>
          <w:b w:val="true"/>
        </w:rPr>
        <w:t xml:space="preserve">b /-/ (35 Words)</w:t>
        <w:br w:type="textWrapping"/>
      </w:r>
      <w:r>
        <w:t xml:space="preserve">climbed </w:t>
      </w:r>
      <w:r>
        <w:t xml:space="preserve">climb </w:t>
      </w:r>
      <w:r>
        <w:t xml:space="preserve">climbing </w:t>
      </w:r>
      <w:r>
        <w:t xml:space="preserve">doubt </w:t>
      </w:r>
      <w:r>
        <w:t xml:space="preserve">dumb </w:t>
      </w:r>
      <w:r>
        <w:t xml:space="preserve">thumb </w:t>
      </w:r>
      <w:r>
        <w:t xml:space="preserve">lamb </w:t>
      </w:r>
      <w:r>
        <w:t xml:space="preserve">comb </w:t>
      </w:r>
      <w:r>
        <w:t xml:space="preserve">limb </w:t>
      </w:r>
      <w:r>
        <w:t xml:space="preserve">crumbs </w:t>
      </w:r>
      <w:r>
        <w:t xml:space="preserve">combed </w:t>
      </w:r>
      <w:r>
        <w:t xml:space="preserve">numb </w:t>
      </w:r>
      <w:r>
        <w:t xml:space="preserve">limbs </w:t>
      </w:r>
      <w:r>
        <w:t xml:space="preserve">lambs </w:t>
      </w:r>
      <w:r>
        <w:t xml:space="preserve">climbs </w:t>
      </w:r>
      <w:r>
        <w:t xml:space="preserve">tomb </w:t>
      </w:r>
      <w:r>
        <w:t xml:space="preserve">bomb </w:t>
      </w:r>
      <w:r>
        <w:t xml:space="preserve">crumb </w:t>
      </w:r>
      <w:r>
        <w:t xml:space="preserve">thumbs </w:t>
      </w:r>
      <w:r>
        <w:t xml:space="preserve">debt </w:t>
      </w:r>
      <w:r>
        <w:t xml:space="preserve">doubtfully </w:t>
      </w:r>
      <w:r>
        <w:t xml:space="preserve">combs </w:t>
      </w:r>
      <w:r>
        <w:t xml:space="preserve">doubtful </w:t>
      </w:r>
      <w:r>
        <w:t xml:space="preserve">climbers </w:t>
      </w:r>
      <w:r>
        <w:t xml:space="preserve">doubts </w:t>
      </w:r>
      <w:r>
        <w:t xml:space="preserve">bombs </w:t>
      </w:r>
      <w:r>
        <w:t xml:space="preserve">debts </w:t>
      </w:r>
      <w:r>
        <w:t xml:space="preserve">doubted </w:t>
      </w:r>
      <w:r>
        <w:t xml:space="preserve">undoubtedly </w:t>
      </w:r>
      <w:r>
        <w:t xml:space="preserve">combing </w:t>
      </w:r>
      <w:r>
        <w:t xml:space="preserve">bombed </w:t>
      </w:r>
      <w:r>
        <w:t xml:space="preserve">tombs </w:t>
      </w:r>
      <w:r>
        <w:t xml:space="preserve">plumber </w:t>
      </w:r>
      <w:r>
        <w:t xml:space="preserve">subtle </w:t>
      </w:r>
      <w:r>
        <w:t xml:space="preserve">doubtless </w:t>
      </w:r>
      <w:r>
        <w:t xml:space="preserve"/>
        <w:br w:type="textWrapping"/>
        <w:br w:type="textWrapping"/>
      </w:r>
      <w:r>
        <w:rPr>
          <w:b w:val="true"/>
        </w:rPr>
        <w:t xml:space="preserve">e-e /ē/ (35 Words)</w:t>
        <w:br w:type="textWrapping"/>
      </w:r>
      <w:r>
        <w:t xml:space="preserve">these </w:t>
      </w:r>
      <w:r>
        <w:t xml:space="preserve">evening </w:t>
      </w:r>
      <w:r>
        <w:t xml:space="preserve">Pete </w:t>
      </w:r>
      <w:r>
        <w:t xml:space="preserve">complete </w:t>
      </w:r>
      <w:r>
        <w:t xml:space="preserve">completely </w:t>
      </w:r>
      <w:r>
        <w:t xml:space="preserve">Chinese </w:t>
      </w:r>
      <w:r>
        <w:t xml:space="preserve">scene </w:t>
      </w:r>
      <w:r>
        <w:t xml:space="preserve">Japanese </w:t>
      </w:r>
      <w:r>
        <w:t xml:space="preserve">Eugene </w:t>
      </w:r>
      <w:r>
        <w:t xml:space="preserve">pete's </w:t>
      </w:r>
      <w:r>
        <w:t xml:space="preserve">eve </w:t>
      </w:r>
      <w:r>
        <w:t xml:space="preserve">evenings </w:t>
      </w:r>
      <w:r>
        <w:t xml:space="preserve">compete </w:t>
      </w:r>
      <w:r>
        <w:t xml:space="preserve">extremely </w:t>
      </w:r>
      <w:r>
        <w:t xml:space="preserve">gene </w:t>
      </w:r>
      <w:r>
        <w:t xml:space="preserve">athlete </w:t>
      </w:r>
      <w:r>
        <w:t xml:space="preserve">concrete </w:t>
      </w:r>
      <w:r>
        <w:t xml:space="preserve">scenes </w:t>
      </w:r>
      <w:r>
        <w:t xml:space="preserve">athletes </w:t>
      </w:r>
      <w:r>
        <w:t xml:space="preserve">Irene </w:t>
      </w:r>
      <w:r>
        <w:t xml:space="preserve">kerosene </w:t>
      </w:r>
      <w:r>
        <w:t xml:space="preserve">supreme </w:t>
      </w:r>
      <w:r>
        <w:t xml:space="preserve">Portuguese </w:t>
      </w:r>
      <w:r>
        <w:t xml:space="preserve">extreme </w:t>
      </w:r>
      <w:r>
        <w:t xml:space="preserve">Crete </w:t>
      </w:r>
      <w:r>
        <w:t xml:space="preserve">Charlene </w:t>
      </w:r>
      <w:r>
        <w:t xml:space="preserve">Cleveland </w:t>
      </w:r>
      <w:r>
        <w:t xml:space="preserve">scheme </w:t>
      </w:r>
      <w:r>
        <w:t xml:space="preserve">theme </w:t>
      </w:r>
      <w:r>
        <w:t xml:space="preserve">serene </w:t>
      </w:r>
      <w:r>
        <w:t xml:space="preserve">genes </w:t>
      </w:r>
      <w:r>
        <w:t xml:space="preserve">Vietnamese </w:t>
      </w:r>
      <w:r>
        <w:t xml:space="preserve">incomplete </w:t>
      </w:r>
      <w:r>
        <w:t xml:space="preserve">completes </w:t>
      </w:r>
      <w:r>
        <w:t xml:space="preserve">centipede </w:t>
      </w:r>
      <w:r>
        <w:t xml:space="preserve"/>
        <w:br w:type="textWrapping"/>
        <w:br w:type="textWrapping"/>
      </w:r>
      <w:r>
        <w:rPr>
          <w:b w:val="true"/>
        </w:rPr>
        <w:t xml:space="preserve">kn /n/ (33 Words)</w:t>
        <w:br w:type="textWrapping"/>
      </w:r>
      <w:r>
        <w:t xml:space="preserve">know </w:t>
      </w:r>
      <w:r>
        <w:t xml:space="preserve">knew </w:t>
      </w:r>
      <w:r>
        <w:t xml:space="preserve">known </w:t>
      </w:r>
      <w:r>
        <w:t xml:space="preserve">knows </w:t>
      </w:r>
      <w:r>
        <w:t xml:space="preserve">knees </w:t>
      </w:r>
      <w:r>
        <w:t xml:space="preserve">knowing </w:t>
      </w:r>
      <w:r>
        <w:t xml:space="preserve">knocked </w:t>
      </w:r>
      <w:r>
        <w:t xml:space="preserve">knife </w:t>
      </w:r>
      <w:r>
        <w:t xml:space="preserve">knock </w:t>
      </w:r>
      <w:r>
        <w:t xml:space="preserve">knee </w:t>
      </w:r>
      <w:r>
        <w:t xml:space="preserve">knowledge </w:t>
      </w:r>
      <w:r>
        <w:t xml:space="preserve">unknown </w:t>
      </w:r>
      <w:r>
        <w:t xml:space="preserve">knives </w:t>
      </w:r>
      <w:r>
        <w:t xml:space="preserve">knot </w:t>
      </w:r>
      <w:r>
        <w:t xml:space="preserve">knocking </w:t>
      </w:r>
      <w:r>
        <w:t xml:space="preserve">knelt </w:t>
      </w:r>
      <w:r>
        <w:t xml:space="preserve">knights </w:t>
      </w:r>
      <w:r>
        <w:t xml:space="preserve">knight </w:t>
      </w:r>
      <w:r>
        <w:t xml:space="preserve">knots </w:t>
      </w:r>
      <w:r>
        <w:t xml:space="preserve">knob </w:t>
      </w:r>
      <w:r>
        <w:t xml:space="preserve">knitting </w:t>
      </w:r>
      <w:r>
        <w:t xml:space="preserve">doorknob </w:t>
      </w:r>
      <w:r>
        <w:t xml:space="preserve">kneeling </w:t>
      </w:r>
      <w:r>
        <w:t xml:space="preserve">knit </w:t>
      </w:r>
      <w:r>
        <w:t xml:space="preserve">knitted </w:t>
      </w:r>
      <w:r>
        <w:t xml:space="preserve">knuckles </w:t>
      </w:r>
      <w:r>
        <w:t xml:space="preserve">knocks </w:t>
      </w:r>
      <w:r>
        <w:t xml:space="preserve">knotted </w:t>
      </w:r>
      <w:r>
        <w:t xml:space="preserve">kneel </w:t>
      </w:r>
      <w:r>
        <w:t xml:space="preserve">knoll </w:t>
      </w:r>
      <w:r>
        <w:t xml:space="preserve">knobs </w:t>
      </w:r>
      <w:r>
        <w:t xml:space="preserve">knowledgeable </w:t>
      </w:r>
      <w:r>
        <w:t xml:space="preserve">knack </w:t>
      </w:r>
      <w:r>
        <w:t xml:space="preserve"/>
        <w:br w:type="textWrapping"/>
        <w:br w:type="textWrapping"/>
      </w:r>
      <w:r>
        <w:rPr>
          <w:b w:val="true"/>
        </w:rPr>
        <w:t xml:space="preserve">x /gz/ (33 Words)</w:t>
        <w:br w:type="textWrapping"/>
      </w:r>
      <w:r>
        <w:t xml:space="preserve">example </w:t>
      </w:r>
      <w:r>
        <w:t xml:space="preserve">exactly </w:t>
      </w:r>
      <w:r>
        <w:t xml:space="preserve">examples </w:t>
      </w:r>
      <w:r>
        <w:t xml:space="preserve">examine </w:t>
      </w:r>
      <w:r>
        <w:t xml:space="preserve">exact </w:t>
      </w:r>
      <w:r>
        <w:t xml:space="preserve">examined </w:t>
      </w:r>
      <w:r>
        <w:t xml:space="preserve">Alexander </w:t>
      </w:r>
      <w:r>
        <w:t xml:space="preserve">exist </w:t>
      </w:r>
      <w:r>
        <w:t xml:space="preserve">exhausted </w:t>
      </w:r>
      <w:r>
        <w:t xml:space="preserve">examining </w:t>
      </w:r>
      <w:r>
        <w:t xml:space="preserve">existed </w:t>
      </w:r>
      <w:r>
        <w:t xml:space="preserve">exhibit </w:t>
      </w:r>
      <w:r>
        <w:t xml:space="preserve">examination </w:t>
      </w:r>
      <w:r>
        <w:t xml:space="preserve">existence </w:t>
      </w:r>
      <w:r>
        <w:t xml:space="preserve">anxiety </w:t>
      </w:r>
      <w:r>
        <w:t xml:space="preserve">exit </w:t>
      </w:r>
      <w:r>
        <w:t xml:space="preserve">exam </w:t>
      </w:r>
      <w:r>
        <w:t xml:space="preserve">exists </w:t>
      </w:r>
      <w:r>
        <w:t xml:space="preserve">exhaustion </w:t>
      </w:r>
      <w:r>
        <w:t xml:space="preserve">exaggerated </w:t>
      </w:r>
      <w:r>
        <w:t xml:space="preserve">exhaust </w:t>
      </w:r>
      <w:r>
        <w:t xml:space="preserve">exasperated </w:t>
      </w:r>
      <w:r>
        <w:t xml:space="preserve">exasperation </w:t>
      </w:r>
      <w:r>
        <w:t xml:space="preserve">exams </w:t>
      </w:r>
      <w:r>
        <w:t xml:space="preserve">exits </w:t>
      </w:r>
      <w:r>
        <w:t xml:space="preserve">executive </w:t>
      </w:r>
      <w:r>
        <w:t xml:space="preserve">alexander's </w:t>
      </w:r>
      <w:r>
        <w:t xml:space="preserve">exhibits </w:t>
      </w:r>
      <w:r>
        <w:t xml:space="preserve">Alexandria </w:t>
      </w:r>
      <w:r>
        <w:t xml:space="preserve">examinations </w:t>
      </w:r>
      <w:r>
        <w:t xml:space="preserve">auxiliary </w:t>
      </w:r>
      <w:r>
        <w:t xml:space="preserve">existing </w:t>
      </w:r>
      <w:r>
        <w:t xml:space="preserve"/>
        <w:br w:type="textWrapping"/>
        <w:br w:type="textWrapping"/>
      </w:r>
      <w:r>
        <w:rPr>
          <w:b w:val="true"/>
        </w:rPr>
        <w:t xml:space="preserve">a-e /ĭ/ (32 Words)</w:t>
        <w:br w:type="textWrapping"/>
      </w:r>
      <w:r>
        <w:t xml:space="preserve">village </w:t>
      </w:r>
      <w:r>
        <w:t xml:space="preserve">language </w:t>
      </w:r>
      <w:r>
        <w:t xml:space="preserve">garbage </w:t>
      </w:r>
      <w:r>
        <w:t xml:space="preserve">courage </w:t>
      </w:r>
      <w:r>
        <w:t xml:space="preserve">average </w:t>
      </w:r>
      <w:r>
        <w:t xml:space="preserve">image </w:t>
      </w:r>
      <w:r>
        <w:t xml:space="preserve">voyage </w:t>
      </w:r>
      <w:r>
        <w:t xml:space="preserve">advantage </w:t>
      </w:r>
      <w:r>
        <w:t xml:space="preserve">sausage </w:t>
      </w:r>
      <w:r>
        <w:t xml:space="preserve">bandage </w:t>
      </w:r>
      <w:r>
        <w:t xml:space="preserve">encouraged </w:t>
      </w:r>
      <w:r>
        <w:t xml:space="preserve">baggage </w:t>
      </w:r>
      <w:r>
        <w:t xml:space="preserve">discouraged </w:t>
      </w:r>
      <w:r>
        <w:t xml:space="preserve">storage </w:t>
      </w:r>
      <w:r>
        <w:t xml:space="preserve">luggage </w:t>
      </w:r>
      <w:r>
        <w:t xml:space="preserve">orphanage </w:t>
      </w:r>
      <w:r>
        <w:t xml:space="preserve">bandaged </w:t>
      </w:r>
      <w:r>
        <w:t xml:space="preserve">encourage </w:t>
      </w:r>
      <w:r>
        <w:t xml:space="preserve">cartilage </w:t>
      </w:r>
      <w:r>
        <w:t xml:space="preserve">sewage </w:t>
      </w:r>
      <w:r>
        <w:t xml:space="preserve">wreckage </w:t>
      </w:r>
      <w:r>
        <w:t xml:space="preserve">shortage </w:t>
      </w:r>
      <w:r>
        <w:t xml:space="preserve">encouragement </w:t>
      </w:r>
      <w:r>
        <w:t xml:space="preserve">postage </w:t>
      </w:r>
      <w:r>
        <w:t xml:space="preserve">discourage </w:t>
      </w:r>
      <w:r>
        <w:t xml:space="preserve">usage </w:t>
      </w:r>
      <w:r>
        <w:t xml:space="preserve">anchorage </w:t>
      </w:r>
      <w:r>
        <w:t xml:space="preserve">bondage </w:t>
      </w:r>
      <w:r>
        <w:t xml:space="preserve">Carthage </w:t>
      </w:r>
      <w:r>
        <w:t xml:space="preserve">drainage </w:t>
      </w:r>
      <w:r>
        <w:t xml:space="preserve">foliage </w:t>
      </w:r>
      <w:r>
        <w:t xml:space="preserve">suffrage </w:t>
      </w:r>
      <w:r>
        <w:t xml:space="preserve"/>
        <w:br w:type="textWrapping"/>
        <w:br w:type="textWrapping"/>
      </w:r>
      <w:r>
        <w:rPr>
          <w:b w:val="true"/>
        </w:rPr>
        <w:t xml:space="preserve">our /er/ (32 Words)</w:t>
        <w:br w:type="textWrapping"/>
      </w:r>
      <w:r>
        <w:t xml:space="preserve">your </w:t>
      </w:r>
      <w:r>
        <w:t xml:space="preserve">yourself </w:t>
      </w:r>
      <w:r>
        <w:t xml:space="preserve">yours </w:t>
      </w:r>
      <w:r>
        <w:t xml:space="preserve">journey </w:t>
      </w:r>
      <w:r>
        <w:t xml:space="preserve">courage </w:t>
      </w:r>
      <w:r>
        <w:t xml:space="preserve">Missouri </w:t>
      </w:r>
      <w:r>
        <w:t xml:space="preserve">journal </w:t>
      </w:r>
      <w:r>
        <w:t xml:space="preserve">encouraged </w:t>
      </w:r>
      <w:r>
        <w:t xml:space="preserve">yourselves </w:t>
      </w:r>
      <w:r>
        <w:t xml:space="preserve">discouraged </w:t>
      </w:r>
      <w:r>
        <w:t xml:space="preserve">tour </w:t>
      </w:r>
      <w:r>
        <w:t xml:space="preserve">tourists </w:t>
      </w:r>
      <w:r>
        <w:t xml:space="preserve">tournament </w:t>
      </w:r>
      <w:r>
        <w:t xml:space="preserve">tourist </w:t>
      </w:r>
      <w:r>
        <w:t xml:space="preserve">encourage </w:t>
      </w:r>
      <w:r>
        <w:t xml:space="preserve">journeyed </w:t>
      </w:r>
      <w:r>
        <w:t xml:space="preserve">journeys </w:t>
      </w:r>
      <w:r>
        <w:t xml:space="preserve">encouragement </w:t>
      </w:r>
      <w:r>
        <w:t xml:space="preserve">courageous </w:t>
      </w:r>
      <w:r>
        <w:t xml:space="preserve">contour </w:t>
      </w:r>
      <w:r>
        <w:t xml:space="preserve">courteous </w:t>
      </w:r>
      <w:r>
        <w:t xml:space="preserve">encouraging </w:t>
      </w:r>
      <w:r>
        <w:t xml:space="preserve">discourage </w:t>
      </w:r>
      <w:r>
        <w:t xml:space="preserve">courtesy </w:t>
      </w:r>
      <w:r>
        <w:t xml:space="preserve">discouraging </w:t>
      </w:r>
      <w:r>
        <w:t xml:space="preserve">nourishment </w:t>
      </w:r>
      <w:r>
        <w:t xml:space="preserve">tours </w:t>
      </w:r>
      <w:r>
        <w:t xml:space="preserve">journalist </w:t>
      </w:r>
      <w:r>
        <w:t xml:space="preserve">courteously </w:t>
      </w:r>
      <w:r>
        <w:t xml:space="preserve">flourished </w:t>
      </w:r>
      <w:r>
        <w:t xml:space="preserve">nourishing </w:t>
      </w:r>
      <w:r>
        <w:t xml:space="preserve">flourish </w:t>
      </w:r>
      <w:r>
        <w:t xml:space="preserve"/>
        <w:br w:type="textWrapping"/>
        <w:br w:type="textWrapping"/>
      </w:r>
      <w:r>
        <w:rPr>
          <w:b w:val="true"/>
        </w:rPr>
        <w:t xml:space="preserve">o /oo/ (31 Words)</w:t>
        <w:br w:type="textWrapping"/>
      </w:r>
      <w:r>
        <w:t xml:space="preserve">to </w:t>
      </w:r>
      <w:r>
        <w:t xml:space="preserve">do </w:t>
      </w:r>
      <w:r>
        <w:t xml:space="preserve">into </w:t>
      </w:r>
      <w:r>
        <w:t xml:space="preserve">who </w:t>
      </w:r>
      <w:r>
        <w:t xml:space="preserve">two </w:t>
      </w:r>
      <w:r>
        <w:t xml:space="preserve">doing </w:t>
      </w:r>
      <w:r>
        <w:t xml:space="preserve">moving </w:t>
      </w:r>
      <w:r>
        <w:t xml:space="preserve">onto </w:t>
      </w:r>
      <w:r>
        <w:t xml:space="preserve">whom </w:t>
      </w:r>
      <w:r>
        <w:t xml:space="preserve">movie </w:t>
      </w:r>
      <w:r>
        <w:t xml:space="preserve">who's </w:t>
      </w:r>
      <w:r>
        <w:t xml:space="preserve">movies </w:t>
      </w:r>
      <w:r>
        <w:t xml:space="preserve">losing </w:t>
      </w:r>
      <w:r>
        <w:t xml:space="preserve">whoever </w:t>
      </w:r>
      <w:r>
        <w:t xml:space="preserve">loses </w:t>
      </w:r>
      <w:r>
        <w:t xml:space="preserve">who'd </w:t>
      </w:r>
      <w:r>
        <w:t xml:space="preserve">removing </w:t>
      </w:r>
      <w:r>
        <w:t xml:space="preserve">tomb </w:t>
      </w:r>
      <w:r>
        <w:t xml:space="preserve">approval </w:t>
      </w:r>
      <w:r>
        <w:t xml:space="preserve">improving </w:t>
      </w:r>
      <w:r>
        <w:t xml:space="preserve">movers </w:t>
      </w:r>
      <w:r>
        <w:t xml:space="preserve">undo </w:t>
      </w:r>
      <w:r>
        <w:t xml:space="preserve">unto </w:t>
      </w:r>
      <w:r>
        <w:t xml:space="preserve">disapproval </w:t>
      </w:r>
      <w:r>
        <w:t xml:space="preserve">doings </w:t>
      </w:r>
      <w:r>
        <w:t xml:space="preserve">proving </w:t>
      </w:r>
      <w:r>
        <w:t xml:space="preserve">movable </w:t>
      </w:r>
      <w:r>
        <w:t xml:space="preserve">loser </w:t>
      </w:r>
      <w:r>
        <w:t xml:space="preserve">proven </w:t>
      </w:r>
      <w:r>
        <w:t xml:space="preserve">losers </w:t>
      </w:r>
      <w:r>
        <w:t xml:space="preserve">tombs </w:t>
      </w:r>
      <w:r>
        <w:t xml:space="preserve"/>
        <w:br w:type="textWrapping"/>
        <w:br w:type="textWrapping"/>
      </w:r>
      <w:r>
        <w:rPr>
          <w:b w:val="true"/>
        </w:rPr>
        <w:t xml:space="preserve">i-e /ē/ (31 Words)</w:t>
        <w:br w:type="textWrapping"/>
      </w:r>
      <w:r>
        <w:t xml:space="preserve">police </w:t>
      </w:r>
      <w:r>
        <w:t xml:space="preserve">machine </w:t>
      </w:r>
      <w:r>
        <w:t xml:space="preserve">machines </w:t>
      </w:r>
      <w:r>
        <w:t xml:space="preserve">policeman </w:t>
      </w:r>
      <w:r>
        <w:t xml:space="preserve">Geraldine </w:t>
      </w:r>
      <w:r>
        <w:t xml:space="preserve">magazine </w:t>
      </w:r>
      <w:r>
        <w:t xml:space="preserve">gasoline </w:t>
      </w:r>
      <w:r>
        <w:t xml:space="preserve">automobile </w:t>
      </w:r>
      <w:r>
        <w:t xml:space="preserve">magazines </w:t>
      </w:r>
      <w:r>
        <w:t xml:space="preserve">policemen </w:t>
      </w:r>
      <w:r>
        <w:t xml:space="preserve">automobiles </w:t>
      </w:r>
      <w:r>
        <w:t xml:space="preserve">submarine </w:t>
      </w:r>
      <w:r>
        <w:t xml:space="preserve">routine </w:t>
      </w:r>
      <w:r>
        <w:t xml:space="preserve">Louise </w:t>
      </w:r>
      <w:r>
        <w:t xml:space="preserve">ravine </w:t>
      </w:r>
      <w:r>
        <w:t xml:space="preserve">Maurice </w:t>
      </w:r>
      <w:r>
        <w:t xml:space="preserve">marine </w:t>
      </w:r>
      <w:r>
        <w:t xml:space="preserve">suite </w:t>
      </w:r>
      <w:r>
        <w:t xml:space="preserve">Philippines </w:t>
      </w:r>
      <w:r>
        <w:t xml:space="preserve">Josephine </w:t>
      </w:r>
      <w:r>
        <w:t xml:space="preserve">Philippine </w:t>
      </w:r>
      <w:r>
        <w:t xml:space="preserve">wolverine </w:t>
      </w:r>
      <w:r>
        <w:t xml:space="preserve">Denise </w:t>
      </w:r>
      <w:r>
        <w:t xml:space="preserve">submarines </w:t>
      </w:r>
      <w:r>
        <w:t xml:space="preserve">marines </w:t>
      </w:r>
      <w:r>
        <w:t xml:space="preserve">iodine </w:t>
      </w:r>
      <w:r>
        <w:t xml:space="preserve">Constantine </w:t>
      </w:r>
      <w:r>
        <w:t xml:space="preserve">chlorine </w:t>
      </w:r>
      <w:r>
        <w:t xml:space="preserve">sardines </w:t>
      </w:r>
      <w:r>
        <w:t xml:space="preserve">Marguerite </w:t>
      </w:r>
      <w:r>
        <w:t xml:space="preserve"/>
        <w:br w:type="textWrapping"/>
        <w:br w:type="textWrapping"/>
      </w:r>
      <w:r>
        <w:rPr>
          <w:b w:val="true"/>
        </w:rPr>
        <w:t xml:space="preserve">eer /ĭər/ (31 Words)</w:t>
        <w:br w:type="textWrapping"/>
      </w:r>
      <w:r>
        <w:t xml:space="preserve">deer </w:t>
      </w:r>
      <w:r>
        <w:t xml:space="preserve">cheerful </w:t>
      </w:r>
      <w:r>
        <w:t xml:space="preserve">peered </w:t>
      </w:r>
      <w:r>
        <w:t xml:space="preserve">cheer </w:t>
      </w:r>
      <w:r>
        <w:t xml:space="preserve">engineer </w:t>
      </w:r>
      <w:r>
        <w:t xml:space="preserve">cheered </w:t>
      </w:r>
      <w:r>
        <w:t xml:space="preserve">steering </w:t>
      </w:r>
      <w:r>
        <w:t xml:space="preserve">queer </w:t>
      </w:r>
      <w:r>
        <w:t xml:space="preserve">steer </w:t>
      </w:r>
      <w:r>
        <w:t xml:space="preserve">career </w:t>
      </w:r>
      <w:r>
        <w:t xml:space="preserve">cheerfully </w:t>
      </w:r>
      <w:r>
        <w:t xml:space="preserve">pioneers </w:t>
      </w:r>
      <w:r>
        <w:t xml:space="preserve">peering </w:t>
      </w:r>
      <w:r>
        <w:t xml:space="preserve">cheering </w:t>
      </w:r>
      <w:r>
        <w:t xml:space="preserve">cheers </w:t>
      </w:r>
      <w:r>
        <w:t xml:space="preserve">reindeer </w:t>
      </w:r>
      <w:r>
        <w:t xml:space="preserve">pioneer </w:t>
      </w:r>
      <w:r>
        <w:t xml:space="preserve">volunteers </w:t>
      </w:r>
      <w:r>
        <w:t xml:space="preserve">engineers </w:t>
      </w:r>
      <w:r>
        <w:t xml:space="preserve">sheer </w:t>
      </w:r>
      <w:r>
        <w:t xml:space="preserve">steered </w:t>
      </w:r>
      <w:r>
        <w:t xml:space="preserve">peer </w:t>
      </w:r>
      <w:r>
        <w:t xml:space="preserve">volunteer </w:t>
      </w:r>
      <w:r>
        <w:t xml:space="preserve">volunteered </w:t>
      </w:r>
      <w:r>
        <w:t xml:space="preserve">cheery </w:t>
      </w:r>
      <w:r>
        <w:t xml:space="preserve">eerie </w:t>
      </w:r>
      <w:r>
        <w:t xml:space="preserve">sneered </w:t>
      </w:r>
      <w:r>
        <w:t xml:space="preserve">careers </w:t>
      </w:r>
      <w:r>
        <w:t xml:space="preserve">steers </w:t>
      </w:r>
      <w:r>
        <w:t xml:space="preserve">peers </w:t>
      </w:r>
      <w:r>
        <w:t xml:space="preserve">engineering </w:t>
      </w:r>
      <w:r>
        <w:t xml:space="preserve"/>
        <w:br w:type="textWrapping"/>
        <w:br w:type="textWrapping"/>
      </w:r>
    </w:p>
    <w:sectPr>
      <w:footerReference w:type="default" r:id="rId3"/>
      <w:pgSz w:w="12240" w:h="15840" w:code="1"/>
      <w:pgMar w:top="1440" w:right="1440" w:bottom="1440" w:left="1440"/>
    </w:sectPr>
  </w:body>
</w:document>
</file>

<file path=word/footer-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xvml="urn:schemas-microsoft-com:office:excel" xmlns:o="urn:schemas-microsoft-com:office:office"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pPr>
      <w:jc w:val="right"/>
    </w:pPr>
    <w:r>
      <w:t/>
    </w:r>
    <w:r>
      <w:rPr>
        <w:sz w:val="18"/>
      </w:rPr>
      <w:t xml:space="preserve">Decodable Word List Prepared by Devin Kearns (devin.kearns@gmail.com). Email with questions or comments. Page </w:t>
    </w:r>
    <w:r>
      <w:rPr>
        <w:sz w:val="18"/>
      </w:rPr>
      <w:fldChar w:fldCharType="begin"/>
      <w:instrText xml:space="preserve"> PAGE \* MERGEFORMAT </w:instrText>
      <w:fldChar w:fldCharType="end"/>
    </w:r>
  </w:p>
</w:ftr>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xvml="urn:schemas-microsoft-com:office:excel" xmlns:o="urn:schemas-microsoft-com:office:office"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xvml="urn:schemas-microsoft-com:office:excel" xmlns:o="urn:schemas-microsoft-com:office:office"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footer1.xml" Type="http://schemas.openxmlformats.org/officeDocument/2006/relationships/footer" Id="rId3"/>
</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