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454D1" w14:textId="0F5DB7AF" w:rsidR="000B76CD" w:rsidRPr="000B76CD" w:rsidRDefault="000B76CD" w:rsidP="000B76CD">
      <w:pPr>
        <w:jc w:val="center"/>
        <w:rPr>
          <w:b/>
        </w:rPr>
        <w:sectPr w:rsidR="000B76CD" w:rsidRPr="000B76CD">
          <w:pgSz w:w="12240" w:h="15840" w:code="1"/>
          <w:pgMar w:top="1440" w:right="1440" w:bottom="1440" w:left="1440" w:header="720" w:footer="720" w:gutter="0"/>
          <w:cols w:space="720"/>
        </w:sectPr>
      </w:pPr>
      <w:r>
        <w:rPr>
          <w:b/>
        </w:rPr>
        <w:t>Graphemes and Corresponding Phonemes</w:t>
      </w:r>
      <w:r>
        <w:rPr>
          <w:b/>
        </w:rPr>
        <w:br/>
        <w:t>Based on Devin's Program and Words in the GR1GR3</w:t>
      </w:r>
      <w:r>
        <w:rPr>
          <w:b/>
        </w:rPr>
        <w:br/>
        <w:t>Limited GPC Set (Eliminates Very Low Frequency GPCs [fewer than 30]</w:t>
      </w:r>
      <w:r>
        <w:rPr>
          <w:b/>
        </w:rPr>
        <w:t>)</w:t>
      </w:r>
    </w:p>
    <w:p w14:paraId="2856FB84" w14:textId="09B18528" w:rsidR="00A0208B" w:rsidRDefault="000B76CD">
      <w:r>
        <w:rPr>
          <w:b/>
        </w:rPr>
        <w:t>a (3499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02"/>
        <w:gridCol w:w="766"/>
        <w:gridCol w:w="778"/>
      </w:tblGrid>
      <w:tr w:rsidR="00A0208B" w14:paraId="14A3F14D" w14:textId="77777777">
        <w:tc>
          <w:tcPr>
            <w:tcW w:w="3120" w:type="dxa"/>
          </w:tcPr>
          <w:p w14:paraId="2BFBBCB7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73837013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146F8091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05C1A2E9" w14:textId="77777777">
        <w:tc>
          <w:tcPr>
            <w:tcW w:w="3120" w:type="dxa"/>
          </w:tcPr>
          <w:p w14:paraId="706CDA68" w14:textId="77777777" w:rsidR="00A0208B" w:rsidRDefault="000B76CD">
            <w:pPr>
              <w:spacing w:after="0"/>
            </w:pPr>
            <w:r>
              <w:t>a/aw/</w:t>
            </w:r>
          </w:p>
        </w:tc>
        <w:tc>
          <w:tcPr>
            <w:tcW w:w="3120" w:type="dxa"/>
          </w:tcPr>
          <w:p w14:paraId="1B03B3E8" w14:textId="77777777" w:rsidR="00A0208B" w:rsidRDefault="000B76CD">
            <w:pPr>
              <w:spacing w:after="0"/>
            </w:pPr>
            <w:r>
              <w:t>101</w:t>
            </w:r>
          </w:p>
        </w:tc>
        <w:tc>
          <w:tcPr>
            <w:tcW w:w="3120" w:type="dxa"/>
          </w:tcPr>
          <w:p w14:paraId="781982F3" w14:textId="77777777" w:rsidR="00A0208B" w:rsidRDefault="000B76CD">
            <w:pPr>
              <w:spacing w:after="0"/>
            </w:pPr>
            <w:r>
              <w:t>3%</w:t>
            </w:r>
          </w:p>
        </w:tc>
      </w:tr>
      <w:tr w:rsidR="00A0208B" w14:paraId="0CE5C984" w14:textId="77777777">
        <w:tc>
          <w:tcPr>
            <w:tcW w:w="3120" w:type="dxa"/>
          </w:tcPr>
          <w:p w14:paraId="70937738" w14:textId="77777777" w:rsidR="00A0208B" w:rsidRDefault="000B76CD">
            <w:pPr>
              <w:spacing w:after="0"/>
            </w:pPr>
            <w:r>
              <w:t>a/ā/</w:t>
            </w:r>
          </w:p>
        </w:tc>
        <w:tc>
          <w:tcPr>
            <w:tcW w:w="3120" w:type="dxa"/>
          </w:tcPr>
          <w:p w14:paraId="6451907C" w14:textId="77777777" w:rsidR="00A0208B" w:rsidRDefault="000B76CD">
            <w:pPr>
              <w:spacing w:after="0"/>
            </w:pPr>
            <w:r>
              <w:t>474</w:t>
            </w:r>
          </w:p>
        </w:tc>
        <w:tc>
          <w:tcPr>
            <w:tcW w:w="3120" w:type="dxa"/>
          </w:tcPr>
          <w:p w14:paraId="2820C9AD" w14:textId="77777777" w:rsidR="00A0208B" w:rsidRDefault="000B76CD">
            <w:pPr>
              <w:spacing w:after="0"/>
            </w:pPr>
            <w:r>
              <w:t>14%</w:t>
            </w:r>
          </w:p>
        </w:tc>
      </w:tr>
      <w:tr w:rsidR="00A0208B" w14:paraId="2AAB03B0" w14:textId="77777777">
        <w:tc>
          <w:tcPr>
            <w:tcW w:w="3120" w:type="dxa"/>
          </w:tcPr>
          <w:p w14:paraId="6670945C" w14:textId="77777777" w:rsidR="00A0208B" w:rsidRDefault="000B76CD">
            <w:pPr>
              <w:spacing w:after="0"/>
            </w:pPr>
            <w:r>
              <w:t>a/ă/</w:t>
            </w:r>
          </w:p>
        </w:tc>
        <w:tc>
          <w:tcPr>
            <w:tcW w:w="3120" w:type="dxa"/>
          </w:tcPr>
          <w:p w14:paraId="07F86B3C" w14:textId="77777777" w:rsidR="00A0208B" w:rsidRDefault="000B76CD">
            <w:pPr>
              <w:spacing w:after="0"/>
            </w:pPr>
            <w:r>
              <w:t>1675</w:t>
            </w:r>
          </w:p>
        </w:tc>
        <w:tc>
          <w:tcPr>
            <w:tcW w:w="3120" w:type="dxa"/>
          </w:tcPr>
          <w:p w14:paraId="6036A028" w14:textId="77777777" w:rsidR="00A0208B" w:rsidRDefault="000B76CD">
            <w:pPr>
              <w:spacing w:after="0"/>
            </w:pPr>
            <w:r>
              <w:t>48%</w:t>
            </w:r>
          </w:p>
        </w:tc>
      </w:tr>
      <w:tr w:rsidR="00A0208B" w14:paraId="4C1655F9" w14:textId="77777777">
        <w:tc>
          <w:tcPr>
            <w:tcW w:w="3120" w:type="dxa"/>
          </w:tcPr>
          <w:p w14:paraId="7DB932A7" w14:textId="77777777" w:rsidR="00A0208B" w:rsidRDefault="000B76CD">
            <w:pPr>
              <w:spacing w:after="0"/>
            </w:pPr>
            <w:r>
              <w:t>a/ĕ/</w:t>
            </w:r>
          </w:p>
        </w:tc>
        <w:tc>
          <w:tcPr>
            <w:tcW w:w="3120" w:type="dxa"/>
          </w:tcPr>
          <w:p w14:paraId="44D927F4" w14:textId="77777777" w:rsidR="00A0208B" w:rsidRDefault="000B76CD">
            <w:pPr>
              <w:spacing w:after="0"/>
            </w:pPr>
            <w:r>
              <w:t>31</w:t>
            </w:r>
          </w:p>
        </w:tc>
        <w:tc>
          <w:tcPr>
            <w:tcW w:w="3120" w:type="dxa"/>
          </w:tcPr>
          <w:p w14:paraId="59DE9C12" w14:textId="77777777" w:rsidR="00A0208B" w:rsidRDefault="000B76CD">
            <w:pPr>
              <w:spacing w:after="0"/>
            </w:pPr>
            <w:r>
              <w:t>1%</w:t>
            </w:r>
          </w:p>
        </w:tc>
      </w:tr>
      <w:tr w:rsidR="00A0208B" w14:paraId="3DF3ABA5" w14:textId="77777777">
        <w:tc>
          <w:tcPr>
            <w:tcW w:w="3120" w:type="dxa"/>
          </w:tcPr>
          <w:p w14:paraId="0FED1FD4" w14:textId="77777777" w:rsidR="00A0208B" w:rsidRDefault="000B76CD">
            <w:pPr>
              <w:spacing w:after="0"/>
            </w:pPr>
            <w:r>
              <w:t>a/ŏ/</w:t>
            </w:r>
          </w:p>
        </w:tc>
        <w:tc>
          <w:tcPr>
            <w:tcW w:w="3120" w:type="dxa"/>
          </w:tcPr>
          <w:p w14:paraId="16EAD0D9" w14:textId="77777777" w:rsidR="00A0208B" w:rsidRDefault="000B76CD">
            <w:pPr>
              <w:spacing w:after="0"/>
            </w:pPr>
            <w:r>
              <w:t>108</w:t>
            </w:r>
          </w:p>
        </w:tc>
        <w:tc>
          <w:tcPr>
            <w:tcW w:w="3120" w:type="dxa"/>
          </w:tcPr>
          <w:p w14:paraId="495ADD96" w14:textId="77777777" w:rsidR="00A0208B" w:rsidRDefault="000B76CD">
            <w:pPr>
              <w:spacing w:after="0"/>
            </w:pPr>
            <w:r>
              <w:t>3%</w:t>
            </w:r>
          </w:p>
        </w:tc>
      </w:tr>
      <w:tr w:rsidR="00A0208B" w14:paraId="77A5A391" w14:textId="77777777">
        <w:tc>
          <w:tcPr>
            <w:tcW w:w="3120" w:type="dxa"/>
          </w:tcPr>
          <w:p w14:paraId="480C9ED9" w14:textId="77777777" w:rsidR="00A0208B" w:rsidRDefault="000B76CD">
            <w:pPr>
              <w:spacing w:after="0"/>
            </w:pPr>
            <w:r>
              <w:t>a/ə/</w:t>
            </w:r>
          </w:p>
        </w:tc>
        <w:tc>
          <w:tcPr>
            <w:tcW w:w="3120" w:type="dxa"/>
          </w:tcPr>
          <w:p w14:paraId="2736D6BB" w14:textId="77777777" w:rsidR="00A0208B" w:rsidRDefault="000B76CD">
            <w:pPr>
              <w:spacing w:after="0"/>
            </w:pPr>
            <w:r>
              <w:t>1110</w:t>
            </w:r>
          </w:p>
        </w:tc>
        <w:tc>
          <w:tcPr>
            <w:tcW w:w="3120" w:type="dxa"/>
          </w:tcPr>
          <w:p w14:paraId="7DD88CFC" w14:textId="77777777" w:rsidR="00A0208B" w:rsidRDefault="000B76CD">
            <w:pPr>
              <w:spacing w:after="0"/>
            </w:pPr>
            <w:r>
              <w:t>32%</w:t>
            </w:r>
          </w:p>
        </w:tc>
      </w:tr>
    </w:tbl>
    <w:p w14:paraId="2880F3FA" w14:textId="77777777" w:rsidR="00A0208B" w:rsidRDefault="00A0208B"/>
    <w:p w14:paraId="761C92DC" w14:textId="77777777" w:rsidR="00A0208B" w:rsidRDefault="000B76CD">
      <w:r>
        <w:rPr>
          <w:b/>
        </w:rPr>
        <w:t>a-e (389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05"/>
        <w:gridCol w:w="713"/>
        <w:gridCol w:w="828"/>
      </w:tblGrid>
      <w:tr w:rsidR="00A0208B" w14:paraId="64A81AD6" w14:textId="77777777">
        <w:tc>
          <w:tcPr>
            <w:tcW w:w="3120" w:type="dxa"/>
          </w:tcPr>
          <w:p w14:paraId="413B0858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10BBECB7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1474ECAB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65ADCAF5" w14:textId="77777777">
        <w:tc>
          <w:tcPr>
            <w:tcW w:w="3120" w:type="dxa"/>
          </w:tcPr>
          <w:p w14:paraId="201A5EDB" w14:textId="77777777" w:rsidR="00A0208B" w:rsidRDefault="000B76CD">
            <w:pPr>
              <w:spacing w:after="0"/>
            </w:pPr>
            <w:r>
              <w:t>a-e/ā/</w:t>
            </w:r>
          </w:p>
        </w:tc>
        <w:tc>
          <w:tcPr>
            <w:tcW w:w="3120" w:type="dxa"/>
          </w:tcPr>
          <w:p w14:paraId="2EB5CC9B" w14:textId="77777777" w:rsidR="00A0208B" w:rsidRDefault="000B76CD">
            <w:pPr>
              <w:spacing w:after="0"/>
            </w:pPr>
            <w:r>
              <w:t>341</w:t>
            </w:r>
          </w:p>
        </w:tc>
        <w:tc>
          <w:tcPr>
            <w:tcW w:w="3120" w:type="dxa"/>
          </w:tcPr>
          <w:p w14:paraId="0F771002" w14:textId="77777777" w:rsidR="00A0208B" w:rsidRDefault="000B76CD">
            <w:pPr>
              <w:spacing w:after="0"/>
            </w:pPr>
            <w:r>
              <w:t>88%</w:t>
            </w:r>
          </w:p>
        </w:tc>
      </w:tr>
      <w:tr w:rsidR="00A0208B" w14:paraId="42855152" w14:textId="77777777">
        <w:tc>
          <w:tcPr>
            <w:tcW w:w="3120" w:type="dxa"/>
          </w:tcPr>
          <w:p w14:paraId="574FF59D" w14:textId="77777777" w:rsidR="00A0208B" w:rsidRDefault="000B76CD">
            <w:pPr>
              <w:spacing w:after="0"/>
            </w:pPr>
            <w:r>
              <w:t>a-e/ə/</w:t>
            </w:r>
          </w:p>
        </w:tc>
        <w:tc>
          <w:tcPr>
            <w:tcW w:w="3120" w:type="dxa"/>
          </w:tcPr>
          <w:p w14:paraId="318E755B" w14:textId="77777777" w:rsidR="00A0208B" w:rsidRDefault="000B76CD">
            <w:pPr>
              <w:spacing w:after="0"/>
            </w:pPr>
            <w:r>
              <w:t>48</w:t>
            </w:r>
          </w:p>
        </w:tc>
        <w:tc>
          <w:tcPr>
            <w:tcW w:w="3120" w:type="dxa"/>
          </w:tcPr>
          <w:p w14:paraId="4138FE6C" w14:textId="77777777" w:rsidR="00A0208B" w:rsidRDefault="000B76CD">
            <w:pPr>
              <w:spacing w:after="0"/>
            </w:pPr>
            <w:r>
              <w:t>12%</w:t>
            </w:r>
          </w:p>
        </w:tc>
      </w:tr>
    </w:tbl>
    <w:p w14:paraId="0F8D99B3" w14:textId="77777777" w:rsidR="00A0208B" w:rsidRDefault="00A0208B"/>
    <w:p w14:paraId="464E1283" w14:textId="77777777" w:rsidR="00A0208B" w:rsidRDefault="000B76CD">
      <w:r>
        <w:rPr>
          <w:b/>
        </w:rPr>
        <w:t>ai (209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86"/>
        <w:gridCol w:w="693"/>
        <w:gridCol w:w="867"/>
      </w:tblGrid>
      <w:tr w:rsidR="00A0208B" w14:paraId="2064B5BD" w14:textId="77777777">
        <w:tc>
          <w:tcPr>
            <w:tcW w:w="3120" w:type="dxa"/>
          </w:tcPr>
          <w:p w14:paraId="3C29050E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0CB3BF48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66BDF4C9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4FAC30D0" w14:textId="77777777">
        <w:tc>
          <w:tcPr>
            <w:tcW w:w="3120" w:type="dxa"/>
          </w:tcPr>
          <w:p w14:paraId="529CCAA8" w14:textId="77777777" w:rsidR="00A0208B" w:rsidRDefault="000B76CD">
            <w:pPr>
              <w:spacing w:after="0"/>
            </w:pPr>
            <w:r>
              <w:t>ai/ā/</w:t>
            </w:r>
          </w:p>
        </w:tc>
        <w:tc>
          <w:tcPr>
            <w:tcW w:w="3120" w:type="dxa"/>
          </w:tcPr>
          <w:p w14:paraId="6417754E" w14:textId="77777777" w:rsidR="00A0208B" w:rsidRDefault="000B76CD">
            <w:pPr>
              <w:spacing w:after="0"/>
            </w:pPr>
            <w:r>
              <w:t>209</w:t>
            </w:r>
          </w:p>
        </w:tc>
        <w:tc>
          <w:tcPr>
            <w:tcW w:w="3120" w:type="dxa"/>
          </w:tcPr>
          <w:p w14:paraId="72FC2F36" w14:textId="77777777" w:rsidR="00A0208B" w:rsidRDefault="000B76CD">
            <w:pPr>
              <w:spacing w:after="0"/>
            </w:pPr>
            <w:r>
              <w:t>100%</w:t>
            </w:r>
          </w:p>
        </w:tc>
      </w:tr>
    </w:tbl>
    <w:p w14:paraId="1BD981B1" w14:textId="77777777" w:rsidR="00A0208B" w:rsidRDefault="00A0208B"/>
    <w:p w14:paraId="02512CE2" w14:textId="77777777" w:rsidR="00A0208B" w:rsidRDefault="000B76CD">
      <w:r>
        <w:rPr>
          <w:b/>
        </w:rPr>
        <w:t>air (47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82"/>
        <w:gridCol w:w="594"/>
        <w:gridCol w:w="870"/>
      </w:tblGrid>
      <w:tr w:rsidR="00A0208B" w14:paraId="2FDF7E43" w14:textId="77777777">
        <w:tc>
          <w:tcPr>
            <w:tcW w:w="3120" w:type="dxa"/>
          </w:tcPr>
          <w:p w14:paraId="7F339BCF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79ED5FDD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2283A862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0727247E" w14:textId="77777777">
        <w:tc>
          <w:tcPr>
            <w:tcW w:w="3120" w:type="dxa"/>
          </w:tcPr>
          <w:p w14:paraId="2BFB8ED5" w14:textId="77777777" w:rsidR="00A0208B" w:rsidRDefault="000B76CD">
            <w:pPr>
              <w:spacing w:after="0"/>
            </w:pPr>
            <w:r>
              <w:t>air/</w:t>
            </w:r>
            <w:proofErr w:type="spellStart"/>
            <w:r>
              <w:t>ĕr</w:t>
            </w:r>
            <w:proofErr w:type="spellEnd"/>
            <w:r>
              <w:t>/</w:t>
            </w:r>
          </w:p>
        </w:tc>
        <w:tc>
          <w:tcPr>
            <w:tcW w:w="3120" w:type="dxa"/>
          </w:tcPr>
          <w:p w14:paraId="6CA34796" w14:textId="77777777" w:rsidR="00A0208B" w:rsidRDefault="000B76CD">
            <w:pPr>
              <w:spacing w:after="0"/>
            </w:pPr>
            <w:r>
              <w:t>47</w:t>
            </w:r>
          </w:p>
        </w:tc>
        <w:tc>
          <w:tcPr>
            <w:tcW w:w="3120" w:type="dxa"/>
          </w:tcPr>
          <w:p w14:paraId="4EFE26E6" w14:textId="77777777" w:rsidR="00A0208B" w:rsidRDefault="000B76CD">
            <w:pPr>
              <w:spacing w:after="0"/>
            </w:pPr>
            <w:r>
              <w:t>100%</w:t>
            </w:r>
          </w:p>
        </w:tc>
      </w:tr>
    </w:tbl>
    <w:p w14:paraId="03AFAE93" w14:textId="77777777" w:rsidR="00A0208B" w:rsidRDefault="00A0208B"/>
    <w:p w14:paraId="05C8E4BE" w14:textId="77777777" w:rsidR="00A0208B" w:rsidRDefault="000B76CD">
      <w:proofErr w:type="spellStart"/>
      <w:r>
        <w:rPr>
          <w:b/>
        </w:rPr>
        <w:t>ar</w:t>
      </w:r>
      <w:proofErr w:type="spellEnd"/>
      <w:r>
        <w:rPr>
          <w:b/>
        </w:rPr>
        <w:t xml:space="preserve"> (578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36"/>
        <w:gridCol w:w="697"/>
        <w:gridCol w:w="813"/>
      </w:tblGrid>
      <w:tr w:rsidR="00A0208B" w14:paraId="2523339D" w14:textId="77777777">
        <w:tc>
          <w:tcPr>
            <w:tcW w:w="3120" w:type="dxa"/>
          </w:tcPr>
          <w:p w14:paraId="06FC0E5D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0EBFC840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6E71F725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3263FEE2" w14:textId="77777777">
        <w:tc>
          <w:tcPr>
            <w:tcW w:w="3120" w:type="dxa"/>
          </w:tcPr>
          <w:p w14:paraId="527FDA89" w14:textId="77777777" w:rsidR="00A0208B" w:rsidRDefault="000B76CD">
            <w:pPr>
              <w:spacing w:after="0"/>
            </w:pPr>
            <w:proofErr w:type="spellStart"/>
            <w:r>
              <w:t>ar</w:t>
            </w:r>
            <w:proofErr w:type="spellEnd"/>
            <w:r>
              <w:t>/</w:t>
            </w:r>
            <w:proofErr w:type="spellStart"/>
            <w:r>
              <w:t>er</w:t>
            </w:r>
            <w:proofErr w:type="spellEnd"/>
            <w:r>
              <w:t>/</w:t>
            </w:r>
          </w:p>
        </w:tc>
        <w:tc>
          <w:tcPr>
            <w:tcW w:w="3120" w:type="dxa"/>
          </w:tcPr>
          <w:p w14:paraId="0DEFA512" w14:textId="77777777" w:rsidR="00A0208B" w:rsidRDefault="000B76CD">
            <w:pPr>
              <w:spacing w:after="0"/>
            </w:pPr>
            <w:r>
              <w:t>139</w:t>
            </w:r>
          </w:p>
        </w:tc>
        <w:tc>
          <w:tcPr>
            <w:tcW w:w="3120" w:type="dxa"/>
          </w:tcPr>
          <w:p w14:paraId="3D9C5B36" w14:textId="77777777" w:rsidR="00A0208B" w:rsidRDefault="000B76CD">
            <w:pPr>
              <w:spacing w:after="0"/>
            </w:pPr>
            <w:r>
              <w:t>24%</w:t>
            </w:r>
          </w:p>
        </w:tc>
      </w:tr>
      <w:tr w:rsidR="00A0208B" w14:paraId="36161678" w14:textId="77777777">
        <w:tc>
          <w:tcPr>
            <w:tcW w:w="3120" w:type="dxa"/>
          </w:tcPr>
          <w:p w14:paraId="4135FCE4" w14:textId="77777777" w:rsidR="00A0208B" w:rsidRDefault="000B76CD">
            <w:pPr>
              <w:spacing w:after="0"/>
            </w:pPr>
            <w:proofErr w:type="spellStart"/>
            <w:r>
              <w:t>ar</w:t>
            </w:r>
            <w:proofErr w:type="spellEnd"/>
            <w:r>
              <w:t>/or/</w:t>
            </w:r>
          </w:p>
        </w:tc>
        <w:tc>
          <w:tcPr>
            <w:tcW w:w="3120" w:type="dxa"/>
          </w:tcPr>
          <w:p w14:paraId="4F339A08" w14:textId="77777777" w:rsidR="00A0208B" w:rsidRDefault="000B76CD">
            <w:pPr>
              <w:spacing w:after="0"/>
            </w:pPr>
            <w:r>
              <w:t>41</w:t>
            </w:r>
          </w:p>
        </w:tc>
        <w:tc>
          <w:tcPr>
            <w:tcW w:w="3120" w:type="dxa"/>
          </w:tcPr>
          <w:p w14:paraId="09A911A1" w14:textId="77777777" w:rsidR="00A0208B" w:rsidRDefault="000B76CD">
            <w:pPr>
              <w:spacing w:after="0"/>
            </w:pPr>
            <w:r>
              <w:t>7%</w:t>
            </w:r>
          </w:p>
        </w:tc>
      </w:tr>
      <w:tr w:rsidR="00A0208B" w14:paraId="535FEC40" w14:textId="77777777">
        <w:tc>
          <w:tcPr>
            <w:tcW w:w="3120" w:type="dxa"/>
          </w:tcPr>
          <w:p w14:paraId="0868D04A" w14:textId="77777777" w:rsidR="00A0208B" w:rsidRDefault="000B76CD">
            <w:pPr>
              <w:spacing w:after="0"/>
            </w:pPr>
            <w:proofErr w:type="spellStart"/>
            <w:r>
              <w:t>ar</w:t>
            </w:r>
            <w:proofErr w:type="spellEnd"/>
            <w:r>
              <w:t>/</w:t>
            </w:r>
            <w:proofErr w:type="spellStart"/>
            <w:r>
              <w:t>ĕr</w:t>
            </w:r>
            <w:proofErr w:type="spellEnd"/>
            <w:r>
              <w:t>/</w:t>
            </w:r>
          </w:p>
        </w:tc>
        <w:tc>
          <w:tcPr>
            <w:tcW w:w="3120" w:type="dxa"/>
          </w:tcPr>
          <w:p w14:paraId="380B606E" w14:textId="77777777" w:rsidR="00A0208B" w:rsidRDefault="000B76CD">
            <w:pPr>
              <w:spacing w:after="0"/>
            </w:pPr>
            <w:r>
              <w:t>33</w:t>
            </w:r>
          </w:p>
        </w:tc>
        <w:tc>
          <w:tcPr>
            <w:tcW w:w="3120" w:type="dxa"/>
          </w:tcPr>
          <w:p w14:paraId="277F229F" w14:textId="77777777" w:rsidR="00A0208B" w:rsidRDefault="000B76CD">
            <w:pPr>
              <w:spacing w:after="0"/>
            </w:pPr>
            <w:r>
              <w:t>6%</w:t>
            </w:r>
          </w:p>
        </w:tc>
      </w:tr>
      <w:tr w:rsidR="00A0208B" w14:paraId="11B667BE" w14:textId="77777777">
        <w:tc>
          <w:tcPr>
            <w:tcW w:w="3120" w:type="dxa"/>
          </w:tcPr>
          <w:p w14:paraId="21F73FD3" w14:textId="77777777" w:rsidR="00A0208B" w:rsidRDefault="000B76CD">
            <w:pPr>
              <w:spacing w:after="0"/>
            </w:pPr>
            <w:proofErr w:type="spellStart"/>
            <w:r>
              <w:t>ar</w:t>
            </w:r>
            <w:proofErr w:type="spellEnd"/>
            <w:r>
              <w:t>/</w:t>
            </w:r>
            <w:proofErr w:type="spellStart"/>
            <w:r>
              <w:t>ŏr</w:t>
            </w:r>
            <w:proofErr w:type="spellEnd"/>
            <w:r>
              <w:t>/</w:t>
            </w:r>
          </w:p>
        </w:tc>
        <w:tc>
          <w:tcPr>
            <w:tcW w:w="3120" w:type="dxa"/>
          </w:tcPr>
          <w:p w14:paraId="25583CB3" w14:textId="77777777" w:rsidR="00A0208B" w:rsidRDefault="000B76CD">
            <w:pPr>
              <w:spacing w:after="0"/>
            </w:pPr>
            <w:r>
              <w:t>365</w:t>
            </w:r>
          </w:p>
        </w:tc>
        <w:tc>
          <w:tcPr>
            <w:tcW w:w="3120" w:type="dxa"/>
          </w:tcPr>
          <w:p w14:paraId="451D5799" w14:textId="77777777" w:rsidR="00A0208B" w:rsidRDefault="000B76CD">
            <w:pPr>
              <w:spacing w:after="0"/>
            </w:pPr>
            <w:r>
              <w:t>63%</w:t>
            </w:r>
          </w:p>
        </w:tc>
      </w:tr>
    </w:tbl>
    <w:p w14:paraId="1DB6B1BA" w14:textId="77777777" w:rsidR="00A0208B" w:rsidRDefault="00A0208B"/>
    <w:p w14:paraId="04CCEDE9" w14:textId="77777777" w:rsidR="00A0208B" w:rsidRDefault="000B76CD">
      <w:r>
        <w:rPr>
          <w:b/>
        </w:rPr>
        <w:t>are (61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5"/>
        <w:gridCol w:w="581"/>
        <w:gridCol w:w="860"/>
      </w:tblGrid>
      <w:tr w:rsidR="00A0208B" w14:paraId="6B77AFD5" w14:textId="77777777">
        <w:tc>
          <w:tcPr>
            <w:tcW w:w="3120" w:type="dxa"/>
          </w:tcPr>
          <w:p w14:paraId="44CFC61B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71EFD811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1940F159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49DCB417" w14:textId="77777777">
        <w:tc>
          <w:tcPr>
            <w:tcW w:w="3120" w:type="dxa"/>
          </w:tcPr>
          <w:p w14:paraId="69A169AD" w14:textId="77777777" w:rsidR="00A0208B" w:rsidRDefault="000B76CD">
            <w:pPr>
              <w:spacing w:after="0"/>
            </w:pPr>
            <w:r>
              <w:t>are/</w:t>
            </w:r>
            <w:proofErr w:type="spellStart"/>
            <w:r>
              <w:t>ĕr</w:t>
            </w:r>
            <w:proofErr w:type="spellEnd"/>
            <w:r>
              <w:t>/</w:t>
            </w:r>
          </w:p>
        </w:tc>
        <w:tc>
          <w:tcPr>
            <w:tcW w:w="3120" w:type="dxa"/>
          </w:tcPr>
          <w:p w14:paraId="705FEFE1" w14:textId="77777777" w:rsidR="00A0208B" w:rsidRDefault="000B76CD">
            <w:pPr>
              <w:spacing w:after="0"/>
            </w:pPr>
            <w:r>
              <w:t>61</w:t>
            </w:r>
          </w:p>
        </w:tc>
        <w:tc>
          <w:tcPr>
            <w:tcW w:w="3120" w:type="dxa"/>
          </w:tcPr>
          <w:p w14:paraId="2B82895E" w14:textId="77777777" w:rsidR="00A0208B" w:rsidRDefault="000B76CD">
            <w:pPr>
              <w:spacing w:after="0"/>
            </w:pPr>
            <w:r>
              <w:t>100%</w:t>
            </w:r>
          </w:p>
        </w:tc>
      </w:tr>
    </w:tbl>
    <w:p w14:paraId="32F5A123" w14:textId="77777777" w:rsidR="00A0208B" w:rsidRDefault="00A0208B"/>
    <w:p w14:paraId="143379D5" w14:textId="77777777" w:rsidR="00A0208B" w:rsidRDefault="000B76CD">
      <w:r>
        <w:rPr>
          <w:b/>
        </w:rPr>
        <w:t>au (68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21"/>
        <w:gridCol w:w="573"/>
        <w:gridCol w:w="852"/>
      </w:tblGrid>
      <w:tr w:rsidR="00A0208B" w14:paraId="13E6431A" w14:textId="77777777">
        <w:tc>
          <w:tcPr>
            <w:tcW w:w="3120" w:type="dxa"/>
          </w:tcPr>
          <w:p w14:paraId="15D5AA1C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40EBC3D2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2FC42C5A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22C58189" w14:textId="77777777">
        <w:tc>
          <w:tcPr>
            <w:tcW w:w="3120" w:type="dxa"/>
          </w:tcPr>
          <w:p w14:paraId="03A8FE16" w14:textId="77777777" w:rsidR="00A0208B" w:rsidRDefault="000B76CD">
            <w:pPr>
              <w:spacing w:after="0"/>
            </w:pPr>
            <w:r>
              <w:t>au/aw/</w:t>
            </w:r>
          </w:p>
        </w:tc>
        <w:tc>
          <w:tcPr>
            <w:tcW w:w="3120" w:type="dxa"/>
          </w:tcPr>
          <w:p w14:paraId="052849F8" w14:textId="77777777" w:rsidR="00A0208B" w:rsidRDefault="000B76CD">
            <w:pPr>
              <w:spacing w:after="0"/>
            </w:pPr>
            <w:r>
              <w:t>68</w:t>
            </w:r>
          </w:p>
        </w:tc>
        <w:tc>
          <w:tcPr>
            <w:tcW w:w="3120" w:type="dxa"/>
          </w:tcPr>
          <w:p w14:paraId="75AA5681" w14:textId="77777777" w:rsidR="00A0208B" w:rsidRDefault="000B76CD">
            <w:pPr>
              <w:spacing w:after="0"/>
            </w:pPr>
            <w:r>
              <w:t>100%</w:t>
            </w:r>
          </w:p>
        </w:tc>
      </w:tr>
    </w:tbl>
    <w:p w14:paraId="0E072330" w14:textId="77777777" w:rsidR="00A0208B" w:rsidRDefault="00A0208B"/>
    <w:p w14:paraId="42DDA7AD" w14:textId="77777777" w:rsidR="00A0208B" w:rsidRDefault="000B76CD">
      <w:r>
        <w:rPr>
          <w:b/>
        </w:rPr>
        <w:t>aw (74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53"/>
        <w:gridCol w:w="556"/>
        <w:gridCol w:w="837"/>
      </w:tblGrid>
      <w:tr w:rsidR="00A0208B" w14:paraId="53DFD3BE" w14:textId="77777777">
        <w:tc>
          <w:tcPr>
            <w:tcW w:w="3120" w:type="dxa"/>
          </w:tcPr>
          <w:p w14:paraId="4C767D60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78B4AA6E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45FB4701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78EB0837" w14:textId="77777777">
        <w:tc>
          <w:tcPr>
            <w:tcW w:w="3120" w:type="dxa"/>
          </w:tcPr>
          <w:p w14:paraId="4CCB0CD2" w14:textId="77777777" w:rsidR="00A0208B" w:rsidRDefault="000B76CD">
            <w:pPr>
              <w:spacing w:after="0"/>
            </w:pPr>
            <w:r>
              <w:t>aw/aw/</w:t>
            </w:r>
          </w:p>
        </w:tc>
        <w:tc>
          <w:tcPr>
            <w:tcW w:w="3120" w:type="dxa"/>
          </w:tcPr>
          <w:p w14:paraId="24B7A43D" w14:textId="77777777" w:rsidR="00A0208B" w:rsidRDefault="000B76CD">
            <w:pPr>
              <w:spacing w:after="0"/>
            </w:pPr>
            <w:r>
              <w:t>74</w:t>
            </w:r>
          </w:p>
        </w:tc>
        <w:tc>
          <w:tcPr>
            <w:tcW w:w="3120" w:type="dxa"/>
          </w:tcPr>
          <w:p w14:paraId="34248ABB" w14:textId="77777777" w:rsidR="00A0208B" w:rsidRDefault="000B76CD">
            <w:pPr>
              <w:spacing w:after="0"/>
            </w:pPr>
            <w:r>
              <w:t>100%</w:t>
            </w:r>
          </w:p>
        </w:tc>
      </w:tr>
    </w:tbl>
    <w:p w14:paraId="6BA70F7A" w14:textId="77777777" w:rsidR="00A0208B" w:rsidRDefault="00A0208B"/>
    <w:p w14:paraId="0309B1F0" w14:textId="77777777" w:rsidR="00A0208B" w:rsidRDefault="000B76CD">
      <w:r>
        <w:rPr>
          <w:b/>
        </w:rPr>
        <w:t>ay (149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86"/>
        <w:gridCol w:w="693"/>
        <w:gridCol w:w="867"/>
      </w:tblGrid>
      <w:tr w:rsidR="00A0208B" w14:paraId="7FCC6A5C" w14:textId="77777777">
        <w:tc>
          <w:tcPr>
            <w:tcW w:w="3120" w:type="dxa"/>
          </w:tcPr>
          <w:p w14:paraId="25FBE5FB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4BB2A4F4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1F6EFC29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44C49A8F" w14:textId="77777777">
        <w:tc>
          <w:tcPr>
            <w:tcW w:w="3120" w:type="dxa"/>
          </w:tcPr>
          <w:p w14:paraId="601957D6" w14:textId="77777777" w:rsidR="00A0208B" w:rsidRDefault="000B76CD">
            <w:pPr>
              <w:spacing w:after="0"/>
            </w:pPr>
            <w:r>
              <w:t>ay/ā/</w:t>
            </w:r>
          </w:p>
        </w:tc>
        <w:tc>
          <w:tcPr>
            <w:tcW w:w="3120" w:type="dxa"/>
          </w:tcPr>
          <w:p w14:paraId="474B95DE" w14:textId="77777777" w:rsidR="00A0208B" w:rsidRDefault="000B76CD">
            <w:pPr>
              <w:spacing w:after="0"/>
            </w:pPr>
            <w:r>
              <w:t>149</w:t>
            </w:r>
          </w:p>
        </w:tc>
        <w:tc>
          <w:tcPr>
            <w:tcW w:w="3120" w:type="dxa"/>
          </w:tcPr>
          <w:p w14:paraId="39C1396B" w14:textId="77777777" w:rsidR="00A0208B" w:rsidRDefault="000B76CD">
            <w:pPr>
              <w:spacing w:after="0"/>
            </w:pPr>
            <w:r>
              <w:t>100%</w:t>
            </w:r>
          </w:p>
        </w:tc>
      </w:tr>
    </w:tbl>
    <w:p w14:paraId="456A2DE0" w14:textId="77777777" w:rsidR="00A0208B" w:rsidRDefault="00A0208B"/>
    <w:p w14:paraId="156EC09F" w14:textId="77777777" w:rsidR="00A0208B" w:rsidRDefault="000B76CD">
      <w:r>
        <w:rPr>
          <w:b/>
        </w:rPr>
        <w:t>b (1410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51"/>
        <w:gridCol w:w="762"/>
        <w:gridCol w:w="833"/>
      </w:tblGrid>
      <w:tr w:rsidR="00A0208B" w14:paraId="3CEC3EE4" w14:textId="77777777">
        <w:tc>
          <w:tcPr>
            <w:tcW w:w="3120" w:type="dxa"/>
          </w:tcPr>
          <w:p w14:paraId="54E049DC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3B7E5C4E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79A7FEF0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3042CCFF" w14:textId="77777777">
        <w:tc>
          <w:tcPr>
            <w:tcW w:w="3120" w:type="dxa"/>
          </w:tcPr>
          <w:p w14:paraId="4E35747D" w14:textId="77777777" w:rsidR="00A0208B" w:rsidRDefault="000B76CD">
            <w:pPr>
              <w:spacing w:after="0"/>
            </w:pPr>
            <w:r>
              <w:t>b/b/</w:t>
            </w:r>
          </w:p>
        </w:tc>
        <w:tc>
          <w:tcPr>
            <w:tcW w:w="3120" w:type="dxa"/>
          </w:tcPr>
          <w:p w14:paraId="73C2BA12" w14:textId="77777777" w:rsidR="00A0208B" w:rsidRDefault="000B76CD">
            <w:pPr>
              <w:spacing w:after="0"/>
            </w:pPr>
            <w:r>
              <w:t>1410</w:t>
            </w:r>
          </w:p>
        </w:tc>
        <w:tc>
          <w:tcPr>
            <w:tcW w:w="3120" w:type="dxa"/>
          </w:tcPr>
          <w:p w14:paraId="10693C81" w14:textId="77777777" w:rsidR="00A0208B" w:rsidRDefault="000B76CD">
            <w:pPr>
              <w:spacing w:after="0"/>
            </w:pPr>
            <w:r>
              <w:t>100%</w:t>
            </w:r>
          </w:p>
        </w:tc>
      </w:tr>
    </w:tbl>
    <w:p w14:paraId="0DBF2BF4" w14:textId="77777777" w:rsidR="00A0208B" w:rsidRDefault="00A0208B"/>
    <w:p w14:paraId="7A05F6E5" w14:textId="77777777" w:rsidR="00A0208B" w:rsidRDefault="000B76CD">
      <w:r>
        <w:rPr>
          <w:b/>
        </w:rPr>
        <w:t>c (2130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70"/>
        <w:gridCol w:w="782"/>
        <w:gridCol w:w="794"/>
      </w:tblGrid>
      <w:tr w:rsidR="00A0208B" w14:paraId="12AEB964" w14:textId="77777777">
        <w:tc>
          <w:tcPr>
            <w:tcW w:w="3120" w:type="dxa"/>
          </w:tcPr>
          <w:p w14:paraId="51DDA56D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3F2038B7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522C9075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50C4653A" w14:textId="77777777">
        <w:tc>
          <w:tcPr>
            <w:tcW w:w="3120" w:type="dxa"/>
          </w:tcPr>
          <w:p w14:paraId="540ADF7C" w14:textId="77777777" w:rsidR="00A0208B" w:rsidRDefault="000B76CD">
            <w:pPr>
              <w:spacing w:after="0"/>
            </w:pPr>
            <w:r>
              <w:t>c/k/</w:t>
            </w:r>
          </w:p>
        </w:tc>
        <w:tc>
          <w:tcPr>
            <w:tcW w:w="3120" w:type="dxa"/>
          </w:tcPr>
          <w:p w14:paraId="402C6DB1" w14:textId="77777777" w:rsidR="00A0208B" w:rsidRDefault="000B76CD">
            <w:pPr>
              <w:spacing w:after="0"/>
            </w:pPr>
            <w:r>
              <w:t>1612</w:t>
            </w:r>
          </w:p>
        </w:tc>
        <w:tc>
          <w:tcPr>
            <w:tcW w:w="3120" w:type="dxa"/>
          </w:tcPr>
          <w:p w14:paraId="0378EA62" w14:textId="77777777" w:rsidR="00A0208B" w:rsidRDefault="000B76CD">
            <w:pPr>
              <w:spacing w:after="0"/>
            </w:pPr>
            <w:r>
              <w:t>76%</w:t>
            </w:r>
          </w:p>
        </w:tc>
      </w:tr>
      <w:tr w:rsidR="00A0208B" w14:paraId="2F178EC4" w14:textId="77777777">
        <w:tc>
          <w:tcPr>
            <w:tcW w:w="3120" w:type="dxa"/>
          </w:tcPr>
          <w:p w14:paraId="196C41AE" w14:textId="77777777" w:rsidR="00A0208B" w:rsidRDefault="000B76CD">
            <w:pPr>
              <w:spacing w:after="0"/>
            </w:pPr>
            <w:r>
              <w:t>c/s/</w:t>
            </w:r>
          </w:p>
        </w:tc>
        <w:tc>
          <w:tcPr>
            <w:tcW w:w="3120" w:type="dxa"/>
          </w:tcPr>
          <w:p w14:paraId="6920815B" w14:textId="77777777" w:rsidR="00A0208B" w:rsidRDefault="000B76CD">
            <w:pPr>
              <w:spacing w:after="0"/>
            </w:pPr>
            <w:r>
              <w:t>482</w:t>
            </w:r>
          </w:p>
        </w:tc>
        <w:tc>
          <w:tcPr>
            <w:tcW w:w="3120" w:type="dxa"/>
          </w:tcPr>
          <w:p w14:paraId="1F0F7566" w14:textId="77777777" w:rsidR="00A0208B" w:rsidRDefault="000B76CD">
            <w:pPr>
              <w:spacing w:after="0"/>
            </w:pPr>
            <w:r>
              <w:t>23%</w:t>
            </w:r>
          </w:p>
        </w:tc>
      </w:tr>
      <w:tr w:rsidR="00A0208B" w14:paraId="2F850199" w14:textId="77777777">
        <w:tc>
          <w:tcPr>
            <w:tcW w:w="3120" w:type="dxa"/>
          </w:tcPr>
          <w:p w14:paraId="35CCBE56" w14:textId="77777777" w:rsidR="00A0208B" w:rsidRDefault="000B76CD">
            <w:pPr>
              <w:spacing w:after="0"/>
            </w:pPr>
            <w:r>
              <w:t>c/</w:t>
            </w:r>
            <w:proofErr w:type="spellStart"/>
            <w:r>
              <w:t>sh</w:t>
            </w:r>
            <w:proofErr w:type="spellEnd"/>
            <w:r>
              <w:t>/</w:t>
            </w:r>
          </w:p>
        </w:tc>
        <w:tc>
          <w:tcPr>
            <w:tcW w:w="3120" w:type="dxa"/>
          </w:tcPr>
          <w:p w14:paraId="0AAEA783" w14:textId="77777777" w:rsidR="00A0208B" w:rsidRDefault="000B76CD">
            <w:pPr>
              <w:spacing w:after="0"/>
            </w:pPr>
            <w:r>
              <w:t>36</w:t>
            </w:r>
          </w:p>
        </w:tc>
        <w:tc>
          <w:tcPr>
            <w:tcW w:w="3120" w:type="dxa"/>
          </w:tcPr>
          <w:p w14:paraId="695CFDE4" w14:textId="77777777" w:rsidR="00A0208B" w:rsidRDefault="000B76CD">
            <w:pPr>
              <w:spacing w:after="0"/>
            </w:pPr>
            <w:r>
              <w:t>2%</w:t>
            </w:r>
          </w:p>
        </w:tc>
      </w:tr>
    </w:tbl>
    <w:p w14:paraId="1C9B2865" w14:textId="77777777" w:rsidR="00A0208B" w:rsidRDefault="00A0208B"/>
    <w:p w14:paraId="07696E0E" w14:textId="77777777" w:rsidR="00A0208B" w:rsidRDefault="000B76CD">
      <w:proofErr w:type="spellStart"/>
      <w:r>
        <w:rPr>
          <w:b/>
        </w:rPr>
        <w:t>ch</w:t>
      </w:r>
      <w:proofErr w:type="spellEnd"/>
      <w:r>
        <w:rPr>
          <w:b/>
        </w:rPr>
        <w:t xml:space="preserve"> (376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75"/>
        <w:gridCol w:w="677"/>
        <w:gridCol w:w="794"/>
      </w:tblGrid>
      <w:tr w:rsidR="00A0208B" w14:paraId="7252B6E6" w14:textId="77777777">
        <w:tc>
          <w:tcPr>
            <w:tcW w:w="3120" w:type="dxa"/>
          </w:tcPr>
          <w:p w14:paraId="72AFCDE0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5D79EC74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29711581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54513F67" w14:textId="77777777">
        <w:tc>
          <w:tcPr>
            <w:tcW w:w="3120" w:type="dxa"/>
          </w:tcPr>
          <w:p w14:paraId="6A3F88DE" w14:textId="77777777" w:rsidR="00A0208B" w:rsidRDefault="000B76CD">
            <w:pPr>
              <w:spacing w:after="0"/>
            </w:pPr>
            <w:proofErr w:type="spellStart"/>
            <w:r>
              <w:t>ch</w:t>
            </w:r>
            <w:proofErr w:type="spellEnd"/>
            <w:r>
              <w:t>/</w:t>
            </w:r>
            <w:proofErr w:type="spellStart"/>
            <w:r>
              <w:t>ch</w:t>
            </w:r>
            <w:proofErr w:type="spellEnd"/>
            <w:r>
              <w:t>/</w:t>
            </w:r>
          </w:p>
        </w:tc>
        <w:tc>
          <w:tcPr>
            <w:tcW w:w="3120" w:type="dxa"/>
          </w:tcPr>
          <w:p w14:paraId="22729B78" w14:textId="77777777" w:rsidR="00A0208B" w:rsidRDefault="000B76CD">
            <w:pPr>
              <w:spacing w:after="0"/>
            </w:pPr>
            <w:r>
              <w:t>313</w:t>
            </w:r>
          </w:p>
        </w:tc>
        <w:tc>
          <w:tcPr>
            <w:tcW w:w="3120" w:type="dxa"/>
          </w:tcPr>
          <w:p w14:paraId="21C316DF" w14:textId="77777777" w:rsidR="00A0208B" w:rsidRDefault="000B76CD">
            <w:pPr>
              <w:spacing w:after="0"/>
            </w:pPr>
            <w:r>
              <w:t>83%</w:t>
            </w:r>
          </w:p>
        </w:tc>
      </w:tr>
      <w:tr w:rsidR="00A0208B" w14:paraId="2FEAE5B4" w14:textId="77777777">
        <w:tc>
          <w:tcPr>
            <w:tcW w:w="3120" w:type="dxa"/>
          </w:tcPr>
          <w:p w14:paraId="4BFA3CD1" w14:textId="77777777" w:rsidR="00A0208B" w:rsidRDefault="000B76CD">
            <w:pPr>
              <w:spacing w:after="0"/>
            </w:pPr>
            <w:proofErr w:type="spellStart"/>
            <w:r>
              <w:t>ch</w:t>
            </w:r>
            <w:proofErr w:type="spellEnd"/>
            <w:r>
              <w:t>/k/</w:t>
            </w:r>
          </w:p>
        </w:tc>
        <w:tc>
          <w:tcPr>
            <w:tcW w:w="3120" w:type="dxa"/>
          </w:tcPr>
          <w:p w14:paraId="59FBF511" w14:textId="77777777" w:rsidR="00A0208B" w:rsidRDefault="000B76CD">
            <w:pPr>
              <w:spacing w:after="0"/>
            </w:pPr>
            <w:r>
              <w:t>63</w:t>
            </w:r>
          </w:p>
        </w:tc>
        <w:tc>
          <w:tcPr>
            <w:tcW w:w="3120" w:type="dxa"/>
          </w:tcPr>
          <w:p w14:paraId="31F57088" w14:textId="77777777" w:rsidR="00A0208B" w:rsidRDefault="000B76CD">
            <w:pPr>
              <w:spacing w:after="0"/>
            </w:pPr>
            <w:r>
              <w:t>17%</w:t>
            </w:r>
          </w:p>
        </w:tc>
      </w:tr>
    </w:tbl>
    <w:p w14:paraId="617AEB21" w14:textId="77777777" w:rsidR="00A0208B" w:rsidRDefault="00A0208B"/>
    <w:p w14:paraId="439B286E" w14:textId="77777777" w:rsidR="00A0208B" w:rsidRDefault="000B76CD">
      <w:r>
        <w:rPr>
          <w:b/>
        </w:rPr>
        <w:t>ck (312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94"/>
        <w:gridCol w:w="689"/>
        <w:gridCol w:w="863"/>
      </w:tblGrid>
      <w:tr w:rsidR="00A0208B" w14:paraId="10A2A5F9" w14:textId="77777777">
        <w:tc>
          <w:tcPr>
            <w:tcW w:w="3120" w:type="dxa"/>
          </w:tcPr>
          <w:p w14:paraId="326ADCD4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48A674D3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34DCAB41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62DADA38" w14:textId="77777777">
        <w:tc>
          <w:tcPr>
            <w:tcW w:w="3120" w:type="dxa"/>
          </w:tcPr>
          <w:p w14:paraId="4AC5EE44" w14:textId="77777777" w:rsidR="00A0208B" w:rsidRDefault="000B76CD">
            <w:pPr>
              <w:spacing w:after="0"/>
            </w:pPr>
            <w:r>
              <w:t>ck/k/</w:t>
            </w:r>
          </w:p>
        </w:tc>
        <w:tc>
          <w:tcPr>
            <w:tcW w:w="3120" w:type="dxa"/>
          </w:tcPr>
          <w:p w14:paraId="26527202" w14:textId="77777777" w:rsidR="00A0208B" w:rsidRDefault="000B76CD">
            <w:pPr>
              <w:spacing w:after="0"/>
            </w:pPr>
            <w:r>
              <w:t>312</w:t>
            </w:r>
          </w:p>
        </w:tc>
        <w:tc>
          <w:tcPr>
            <w:tcW w:w="3120" w:type="dxa"/>
          </w:tcPr>
          <w:p w14:paraId="43EC7F42" w14:textId="77777777" w:rsidR="00A0208B" w:rsidRDefault="000B76CD">
            <w:pPr>
              <w:spacing w:after="0"/>
            </w:pPr>
            <w:r>
              <w:t>100%</w:t>
            </w:r>
          </w:p>
        </w:tc>
      </w:tr>
    </w:tbl>
    <w:p w14:paraId="00F28EFC" w14:textId="77777777" w:rsidR="00A0208B" w:rsidRDefault="00A0208B"/>
    <w:p w14:paraId="7463F797" w14:textId="77777777" w:rsidR="00A0208B" w:rsidRDefault="000B76CD">
      <w:r>
        <w:rPr>
          <w:b/>
        </w:rPr>
        <w:t>d (2734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70"/>
        <w:gridCol w:w="782"/>
        <w:gridCol w:w="794"/>
      </w:tblGrid>
      <w:tr w:rsidR="00A0208B" w14:paraId="09AB723B" w14:textId="77777777">
        <w:tc>
          <w:tcPr>
            <w:tcW w:w="3120" w:type="dxa"/>
          </w:tcPr>
          <w:p w14:paraId="3A1E55D7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38CFF365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1CB93ED0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1FBCE2CF" w14:textId="77777777">
        <w:tc>
          <w:tcPr>
            <w:tcW w:w="3120" w:type="dxa"/>
          </w:tcPr>
          <w:p w14:paraId="1149EB8C" w14:textId="77777777" w:rsidR="00A0208B" w:rsidRDefault="000B76CD">
            <w:pPr>
              <w:spacing w:after="0"/>
            </w:pPr>
            <w:r>
              <w:t>d/d/</w:t>
            </w:r>
          </w:p>
        </w:tc>
        <w:tc>
          <w:tcPr>
            <w:tcW w:w="3120" w:type="dxa"/>
          </w:tcPr>
          <w:p w14:paraId="5BDE107B" w14:textId="77777777" w:rsidR="00A0208B" w:rsidRDefault="000B76CD">
            <w:pPr>
              <w:spacing w:after="0"/>
            </w:pPr>
            <w:r>
              <w:t>2691</w:t>
            </w:r>
          </w:p>
        </w:tc>
        <w:tc>
          <w:tcPr>
            <w:tcW w:w="3120" w:type="dxa"/>
          </w:tcPr>
          <w:p w14:paraId="712B287B" w14:textId="77777777" w:rsidR="00A0208B" w:rsidRDefault="000B76CD">
            <w:pPr>
              <w:spacing w:after="0"/>
            </w:pPr>
            <w:r>
              <w:t>98%</w:t>
            </w:r>
          </w:p>
        </w:tc>
      </w:tr>
      <w:tr w:rsidR="00A0208B" w14:paraId="39BA0C69" w14:textId="77777777">
        <w:tc>
          <w:tcPr>
            <w:tcW w:w="3120" w:type="dxa"/>
          </w:tcPr>
          <w:p w14:paraId="2C55D6DF" w14:textId="77777777" w:rsidR="00A0208B" w:rsidRDefault="000B76CD">
            <w:pPr>
              <w:spacing w:after="0"/>
            </w:pPr>
            <w:r>
              <w:t>d/t/</w:t>
            </w:r>
          </w:p>
        </w:tc>
        <w:tc>
          <w:tcPr>
            <w:tcW w:w="3120" w:type="dxa"/>
          </w:tcPr>
          <w:p w14:paraId="74210146" w14:textId="77777777" w:rsidR="00A0208B" w:rsidRDefault="000B76CD">
            <w:pPr>
              <w:spacing w:after="0"/>
            </w:pPr>
            <w:r>
              <w:t>43</w:t>
            </w:r>
          </w:p>
        </w:tc>
        <w:tc>
          <w:tcPr>
            <w:tcW w:w="3120" w:type="dxa"/>
          </w:tcPr>
          <w:p w14:paraId="313AD996" w14:textId="77777777" w:rsidR="00A0208B" w:rsidRDefault="000B76CD">
            <w:pPr>
              <w:spacing w:after="0"/>
            </w:pPr>
            <w:r>
              <w:t>2%</w:t>
            </w:r>
          </w:p>
        </w:tc>
      </w:tr>
    </w:tbl>
    <w:p w14:paraId="317AE579" w14:textId="77777777" w:rsidR="00A0208B" w:rsidRDefault="00A0208B"/>
    <w:p w14:paraId="52C217D1" w14:textId="77777777" w:rsidR="00A0208B" w:rsidRDefault="000B76CD">
      <w:r>
        <w:rPr>
          <w:b/>
        </w:rPr>
        <w:t>e (3845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70"/>
        <w:gridCol w:w="782"/>
        <w:gridCol w:w="794"/>
      </w:tblGrid>
      <w:tr w:rsidR="00A0208B" w14:paraId="307845DF" w14:textId="77777777">
        <w:tc>
          <w:tcPr>
            <w:tcW w:w="3120" w:type="dxa"/>
          </w:tcPr>
          <w:p w14:paraId="7B1883FD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768C83A8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07A3C2E3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404CD39B" w14:textId="77777777">
        <w:tc>
          <w:tcPr>
            <w:tcW w:w="3120" w:type="dxa"/>
          </w:tcPr>
          <w:p w14:paraId="111D59D3" w14:textId="77777777" w:rsidR="00A0208B" w:rsidRDefault="000B76CD">
            <w:pPr>
              <w:spacing w:after="0"/>
            </w:pPr>
            <w:r>
              <w:t>e/-/</w:t>
            </w:r>
          </w:p>
        </w:tc>
        <w:tc>
          <w:tcPr>
            <w:tcW w:w="3120" w:type="dxa"/>
          </w:tcPr>
          <w:p w14:paraId="2E0BB704" w14:textId="77777777" w:rsidR="00A0208B" w:rsidRDefault="000B76CD">
            <w:pPr>
              <w:spacing w:after="0"/>
            </w:pPr>
            <w:r>
              <w:t>397</w:t>
            </w:r>
          </w:p>
        </w:tc>
        <w:tc>
          <w:tcPr>
            <w:tcW w:w="3120" w:type="dxa"/>
          </w:tcPr>
          <w:p w14:paraId="1278D33F" w14:textId="77777777" w:rsidR="00A0208B" w:rsidRDefault="000B76CD">
            <w:pPr>
              <w:spacing w:after="0"/>
            </w:pPr>
            <w:r>
              <w:t>10%</w:t>
            </w:r>
          </w:p>
        </w:tc>
      </w:tr>
      <w:tr w:rsidR="00A0208B" w14:paraId="30154B5D" w14:textId="77777777">
        <w:tc>
          <w:tcPr>
            <w:tcW w:w="3120" w:type="dxa"/>
          </w:tcPr>
          <w:p w14:paraId="5E5EB23B" w14:textId="77777777" w:rsidR="00A0208B" w:rsidRDefault="000B76CD">
            <w:pPr>
              <w:spacing w:after="0"/>
            </w:pPr>
            <w:r>
              <w:t>e/ē/</w:t>
            </w:r>
          </w:p>
        </w:tc>
        <w:tc>
          <w:tcPr>
            <w:tcW w:w="3120" w:type="dxa"/>
          </w:tcPr>
          <w:p w14:paraId="71E861DD" w14:textId="77777777" w:rsidR="00A0208B" w:rsidRDefault="000B76CD">
            <w:pPr>
              <w:spacing w:after="0"/>
            </w:pPr>
            <w:r>
              <w:t>217</w:t>
            </w:r>
          </w:p>
        </w:tc>
        <w:tc>
          <w:tcPr>
            <w:tcW w:w="3120" w:type="dxa"/>
          </w:tcPr>
          <w:p w14:paraId="7AFF52B8" w14:textId="77777777" w:rsidR="00A0208B" w:rsidRDefault="000B76CD">
            <w:pPr>
              <w:spacing w:after="0"/>
            </w:pPr>
            <w:r>
              <w:t>6%</w:t>
            </w:r>
          </w:p>
        </w:tc>
      </w:tr>
      <w:tr w:rsidR="00A0208B" w14:paraId="28BADE9E" w14:textId="77777777">
        <w:tc>
          <w:tcPr>
            <w:tcW w:w="3120" w:type="dxa"/>
          </w:tcPr>
          <w:p w14:paraId="3BF905A1" w14:textId="77777777" w:rsidR="00A0208B" w:rsidRDefault="000B76CD">
            <w:pPr>
              <w:spacing w:after="0"/>
            </w:pPr>
            <w:r>
              <w:t>e/ĕ/</w:t>
            </w:r>
          </w:p>
        </w:tc>
        <w:tc>
          <w:tcPr>
            <w:tcW w:w="3120" w:type="dxa"/>
          </w:tcPr>
          <w:p w14:paraId="5B59B8F8" w14:textId="77777777" w:rsidR="00A0208B" w:rsidRDefault="000B76CD">
            <w:pPr>
              <w:spacing w:after="0"/>
            </w:pPr>
            <w:r>
              <w:t>1388</w:t>
            </w:r>
          </w:p>
        </w:tc>
        <w:tc>
          <w:tcPr>
            <w:tcW w:w="3120" w:type="dxa"/>
          </w:tcPr>
          <w:p w14:paraId="1C19E6E0" w14:textId="77777777" w:rsidR="00A0208B" w:rsidRDefault="000B76CD">
            <w:pPr>
              <w:spacing w:after="0"/>
            </w:pPr>
            <w:r>
              <w:t>36%</w:t>
            </w:r>
          </w:p>
        </w:tc>
      </w:tr>
      <w:tr w:rsidR="00A0208B" w14:paraId="54943DAE" w14:textId="77777777">
        <w:tc>
          <w:tcPr>
            <w:tcW w:w="3120" w:type="dxa"/>
          </w:tcPr>
          <w:p w14:paraId="23FB1291" w14:textId="77777777" w:rsidR="00A0208B" w:rsidRDefault="000B76CD">
            <w:pPr>
              <w:spacing w:after="0"/>
            </w:pPr>
            <w:r>
              <w:t>e/ĭ/</w:t>
            </w:r>
          </w:p>
        </w:tc>
        <w:tc>
          <w:tcPr>
            <w:tcW w:w="3120" w:type="dxa"/>
          </w:tcPr>
          <w:p w14:paraId="7203FCDF" w14:textId="77777777" w:rsidR="00A0208B" w:rsidRDefault="000B76CD">
            <w:pPr>
              <w:spacing w:after="0"/>
            </w:pPr>
            <w:r>
              <w:t>217</w:t>
            </w:r>
          </w:p>
        </w:tc>
        <w:tc>
          <w:tcPr>
            <w:tcW w:w="3120" w:type="dxa"/>
          </w:tcPr>
          <w:p w14:paraId="1E08D9B2" w14:textId="77777777" w:rsidR="00A0208B" w:rsidRDefault="000B76CD">
            <w:pPr>
              <w:spacing w:after="0"/>
            </w:pPr>
            <w:r>
              <w:t>6%</w:t>
            </w:r>
          </w:p>
        </w:tc>
      </w:tr>
      <w:tr w:rsidR="00A0208B" w14:paraId="58D51527" w14:textId="77777777">
        <w:tc>
          <w:tcPr>
            <w:tcW w:w="3120" w:type="dxa"/>
          </w:tcPr>
          <w:p w14:paraId="560F2901" w14:textId="77777777" w:rsidR="00A0208B" w:rsidRDefault="000B76CD">
            <w:pPr>
              <w:spacing w:after="0"/>
            </w:pPr>
            <w:r>
              <w:t>e/ə/</w:t>
            </w:r>
          </w:p>
        </w:tc>
        <w:tc>
          <w:tcPr>
            <w:tcW w:w="3120" w:type="dxa"/>
          </w:tcPr>
          <w:p w14:paraId="1EA501AD" w14:textId="77777777" w:rsidR="00A0208B" w:rsidRDefault="000B76CD">
            <w:pPr>
              <w:spacing w:after="0"/>
            </w:pPr>
            <w:r>
              <w:t>1626</w:t>
            </w:r>
          </w:p>
        </w:tc>
        <w:tc>
          <w:tcPr>
            <w:tcW w:w="3120" w:type="dxa"/>
          </w:tcPr>
          <w:p w14:paraId="3B3E1C6B" w14:textId="77777777" w:rsidR="00A0208B" w:rsidRDefault="000B76CD">
            <w:pPr>
              <w:spacing w:after="0"/>
            </w:pPr>
            <w:r>
              <w:t>42%</w:t>
            </w:r>
          </w:p>
        </w:tc>
      </w:tr>
    </w:tbl>
    <w:p w14:paraId="019962AC" w14:textId="77777777" w:rsidR="00A0208B" w:rsidRDefault="00A0208B"/>
    <w:p w14:paraId="746B0A5E" w14:textId="77777777" w:rsidR="00A0208B" w:rsidRDefault="000B76CD">
      <w:proofErr w:type="spellStart"/>
      <w:r>
        <w:rPr>
          <w:b/>
        </w:rPr>
        <w:t>ea</w:t>
      </w:r>
      <w:proofErr w:type="spellEnd"/>
      <w:r>
        <w:rPr>
          <w:b/>
        </w:rPr>
        <w:t xml:space="preserve"> (419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05"/>
        <w:gridCol w:w="713"/>
        <w:gridCol w:w="828"/>
      </w:tblGrid>
      <w:tr w:rsidR="00A0208B" w14:paraId="50779877" w14:textId="77777777">
        <w:tc>
          <w:tcPr>
            <w:tcW w:w="3120" w:type="dxa"/>
          </w:tcPr>
          <w:p w14:paraId="4979A698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5AF8F08E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1B31618A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14C893CD" w14:textId="77777777">
        <w:tc>
          <w:tcPr>
            <w:tcW w:w="3120" w:type="dxa"/>
          </w:tcPr>
          <w:p w14:paraId="1720E2F4" w14:textId="77777777" w:rsidR="00A0208B" w:rsidRDefault="000B76CD">
            <w:pPr>
              <w:spacing w:after="0"/>
            </w:pPr>
            <w:proofErr w:type="spellStart"/>
            <w:r>
              <w:t>ea</w:t>
            </w:r>
            <w:proofErr w:type="spellEnd"/>
            <w:r>
              <w:t>/ē/</w:t>
            </w:r>
          </w:p>
        </w:tc>
        <w:tc>
          <w:tcPr>
            <w:tcW w:w="3120" w:type="dxa"/>
          </w:tcPr>
          <w:p w14:paraId="63AF5652" w14:textId="77777777" w:rsidR="00A0208B" w:rsidRDefault="000B76CD">
            <w:pPr>
              <w:spacing w:after="0"/>
            </w:pPr>
            <w:r>
              <w:t>317</w:t>
            </w:r>
          </w:p>
        </w:tc>
        <w:tc>
          <w:tcPr>
            <w:tcW w:w="3120" w:type="dxa"/>
          </w:tcPr>
          <w:p w14:paraId="588F8405" w14:textId="77777777" w:rsidR="00A0208B" w:rsidRDefault="000B76CD">
            <w:pPr>
              <w:spacing w:after="0"/>
            </w:pPr>
            <w:r>
              <w:t>76%</w:t>
            </w:r>
          </w:p>
        </w:tc>
      </w:tr>
      <w:tr w:rsidR="00A0208B" w14:paraId="319668FC" w14:textId="77777777">
        <w:tc>
          <w:tcPr>
            <w:tcW w:w="3120" w:type="dxa"/>
          </w:tcPr>
          <w:p w14:paraId="6DDAED19" w14:textId="77777777" w:rsidR="00A0208B" w:rsidRDefault="000B76CD">
            <w:pPr>
              <w:spacing w:after="0"/>
            </w:pPr>
            <w:proofErr w:type="spellStart"/>
            <w:r>
              <w:t>ea</w:t>
            </w:r>
            <w:proofErr w:type="spellEnd"/>
            <w:r>
              <w:t>/ĕ/</w:t>
            </w:r>
          </w:p>
        </w:tc>
        <w:tc>
          <w:tcPr>
            <w:tcW w:w="3120" w:type="dxa"/>
          </w:tcPr>
          <w:p w14:paraId="02C6B8D2" w14:textId="77777777" w:rsidR="00A0208B" w:rsidRDefault="000B76CD">
            <w:pPr>
              <w:spacing w:after="0"/>
            </w:pPr>
            <w:r>
              <w:t>102</w:t>
            </w:r>
          </w:p>
        </w:tc>
        <w:tc>
          <w:tcPr>
            <w:tcW w:w="3120" w:type="dxa"/>
          </w:tcPr>
          <w:p w14:paraId="1CACF096" w14:textId="77777777" w:rsidR="00A0208B" w:rsidRDefault="000B76CD">
            <w:pPr>
              <w:spacing w:after="0"/>
            </w:pPr>
            <w:r>
              <w:t>24%</w:t>
            </w:r>
          </w:p>
        </w:tc>
      </w:tr>
    </w:tbl>
    <w:p w14:paraId="724668C1" w14:textId="77777777" w:rsidR="00A0208B" w:rsidRDefault="00A0208B"/>
    <w:p w14:paraId="122DB2D2" w14:textId="77777777" w:rsidR="00A0208B" w:rsidRDefault="000B76CD">
      <w:r>
        <w:rPr>
          <w:b/>
        </w:rPr>
        <w:t>ear (103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63"/>
        <w:gridCol w:w="581"/>
        <w:gridCol w:w="802"/>
      </w:tblGrid>
      <w:tr w:rsidR="00A0208B" w14:paraId="24925865" w14:textId="77777777">
        <w:tc>
          <w:tcPr>
            <w:tcW w:w="3120" w:type="dxa"/>
          </w:tcPr>
          <w:p w14:paraId="7E31DBC1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59C88787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7D042F2A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6749628D" w14:textId="77777777">
        <w:tc>
          <w:tcPr>
            <w:tcW w:w="3120" w:type="dxa"/>
          </w:tcPr>
          <w:p w14:paraId="1D55D12B" w14:textId="77777777" w:rsidR="00A0208B" w:rsidRDefault="000B76CD">
            <w:pPr>
              <w:spacing w:after="0"/>
            </w:pPr>
            <w:r>
              <w:t>ear/</w:t>
            </w:r>
            <w:proofErr w:type="spellStart"/>
            <w:r>
              <w:t>er</w:t>
            </w:r>
            <w:proofErr w:type="spellEnd"/>
            <w:r>
              <w:t>/</w:t>
            </w:r>
          </w:p>
        </w:tc>
        <w:tc>
          <w:tcPr>
            <w:tcW w:w="3120" w:type="dxa"/>
          </w:tcPr>
          <w:p w14:paraId="00461420" w14:textId="77777777" w:rsidR="00A0208B" w:rsidRDefault="000B76CD">
            <w:pPr>
              <w:spacing w:after="0"/>
            </w:pPr>
            <w:r>
              <w:t>32</w:t>
            </w:r>
          </w:p>
        </w:tc>
        <w:tc>
          <w:tcPr>
            <w:tcW w:w="3120" w:type="dxa"/>
          </w:tcPr>
          <w:p w14:paraId="1B7EB744" w14:textId="77777777" w:rsidR="00A0208B" w:rsidRDefault="000B76CD">
            <w:pPr>
              <w:spacing w:after="0"/>
            </w:pPr>
            <w:r>
              <w:t>31%</w:t>
            </w:r>
          </w:p>
        </w:tc>
      </w:tr>
      <w:tr w:rsidR="00A0208B" w14:paraId="68C887C9" w14:textId="77777777">
        <w:tc>
          <w:tcPr>
            <w:tcW w:w="3120" w:type="dxa"/>
          </w:tcPr>
          <w:p w14:paraId="0556A1F4" w14:textId="77777777" w:rsidR="00A0208B" w:rsidRDefault="000B76CD">
            <w:pPr>
              <w:spacing w:after="0"/>
            </w:pPr>
            <w:r>
              <w:t>ear/</w:t>
            </w:r>
            <w:proofErr w:type="spellStart"/>
            <w:r>
              <w:t>ĭər</w:t>
            </w:r>
            <w:proofErr w:type="spellEnd"/>
            <w:r>
              <w:t>/</w:t>
            </w:r>
          </w:p>
        </w:tc>
        <w:tc>
          <w:tcPr>
            <w:tcW w:w="3120" w:type="dxa"/>
          </w:tcPr>
          <w:p w14:paraId="678FC23D" w14:textId="77777777" w:rsidR="00A0208B" w:rsidRDefault="000B76CD">
            <w:pPr>
              <w:spacing w:after="0"/>
            </w:pPr>
            <w:r>
              <w:t>71</w:t>
            </w:r>
          </w:p>
        </w:tc>
        <w:tc>
          <w:tcPr>
            <w:tcW w:w="3120" w:type="dxa"/>
          </w:tcPr>
          <w:p w14:paraId="111B8BA2" w14:textId="77777777" w:rsidR="00A0208B" w:rsidRDefault="000B76CD">
            <w:pPr>
              <w:spacing w:after="0"/>
            </w:pPr>
            <w:r>
              <w:t>69%</w:t>
            </w:r>
          </w:p>
        </w:tc>
      </w:tr>
    </w:tbl>
    <w:p w14:paraId="700E243A" w14:textId="77777777" w:rsidR="00A0208B" w:rsidRDefault="00A0208B"/>
    <w:p w14:paraId="6990A8B9" w14:textId="77777777" w:rsidR="00A0208B" w:rsidRDefault="000B76CD">
      <w:r>
        <w:rPr>
          <w:b/>
        </w:rPr>
        <w:t>ed (703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13"/>
        <w:gridCol w:w="709"/>
        <w:gridCol w:w="824"/>
      </w:tblGrid>
      <w:tr w:rsidR="00A0208B" w14:paraId="13E25F69" w14:textId="77777777">
        <w:tc>
          <w:tcPr>
            <w:tcW w:w="3120" w:type="dxa"/>
          </w:tcPr>
          <w:p w14:paraId="6DA5B186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0898463D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54CB3CA5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6C89C422" w14:textId="77777777">
        <w:tc>
          <w:tcPr>
            <w:tcW w:w="3120" w:type="dxa"/>
          </w:tcPr>
          <w:p w14:paraId="6E72EDF9" w14:textId="77777777" w:rsidR="00A0208B" w:rsidRDefault="000B76CD">
            <w:pPr>
              <w:spacing w:after="0"/>
            </w:pPr>
            <w:r>
              <w:t>ed/d/</w:t>
            </w:r>
          </w:p>
        </w:tc>
        <w:tc>
          <w:tcPr>
            <w:tcW w:w="3120" w:type="dxa"/>
          </w:tcPr>
          <w:p w14:paraId="4A205774" w14:textId="77777777" w:rsidR="00A0208B" w:rsidRDefault="000B76CD">
            <w:pPr>
              <w:spacing w:after="0"/>
            </w:pPr>
            <w:r>
              <w:t>435</w:t>
            </w:r>
          </w:p>
        </w:tc>
        <w:tc>
          <w:tcPr>
            <w:tcW w:w="3120" w:type="dxa"/>
          </w:tcPr>
          <w:p w14:paraId="55C7C97E" w14:textId="77777777" w:rsidR="00A0208B" w:rsidRDefault="000B76CD">
            <w:pPr>
              <w:spacing w:after="0"/>
            </w:pPr>
            <w:r>
              <w:t>62%</w:t>
            </w:r>
          </w:p>
        </w:tc>
      </w:tr>
      <w:tr w:rsidR="00A0208B" w14:paraId="693A8DFA" w14:textId="77777777">
        <w:tc>
          <w:tcPr>
            <w:tcW w:w="3120" w:type="dxa"/>
          </w:tcPr>
          <w:p w14:paraId="7C3632A0" w14:textId="77777777" w:rsidR="00A0208B" w:rsidRDefault="000B76CD">
            <w:pPr>
              <w:spacing w:after="0"/>
            </w:pPr>
            <w:r>
              <w:t>ed/t/</w:t>
            </w:r>
          </w:p>
        </w:tc>
        <w:tc>
          <w:tcPr>
            <w:tcW w:w="3120" w:type="dxa"/>
          </w:tcPr>
          <w:p w14:paraId="46412214" w14:textId="77777777" w:rsidR="00A0208B" w:rsidRDefault="000B76CD">
            <w:pPr>
              <w:spacing w:after="0"/>
            </w:pPr>
            <w:r>
              <w:t>268</w:t>
            </w:r>
          </w:p>
        </w:tc>
        <w:tc>
          <w:tcPr>
            <w:tcW w:w="3120" w:type="dxa"/>
          </w:tcPr>
          <w:p w14:paraId="4BC54024" w14:textId="77777777" w:rsidR="00A0208B" w:rsidRDefault="000B76CD">
            <w:pPr>
              <w:spacing w:after="0"/>
            </w:pPr>
            <w:r>
              <w:t>38%</w:t>
            </w:r>
          </w:p>
        </w:tc>
      </w:tr>
    </w:tbl>
    <w:p w14:paraId="0665950D" w14:textId="77777777" w:rsidR="00A0208B" w:rsidRDefault="00A0208B"/>
    <w:p w14:paraId="0213D66A" w14:textId="77777777" w:rsidR="00A0208B" w:rsidRDefault="000B76CD">
      <w:proofErr w:type="spellStart"/>
      <w:r>
        <w:rPr>
          <w:b/>
        </w:rPr>
        <w:t>ee</w:t>
      </w:r>
      <w:proofErr w:type="spellEnd"/>
      <w:r>
        <w:rPr>
          <w:b/>
        </w:rPr>
        <w:t xml:space="preserve"> (271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86"/>
        <w:gridCol w:w="693"/>
        <w:gridCol w:w="867"/>
      </w:tblGrid>
      <w:tr w:rsidR="00A0208B" w14:paraId="547CB489" w14:textId="77777777">
        <w:tc>
          <w:tcPr>
            <w:tcW w:w="3120" w:type="dxa"/>
          </w:tcPr>
          <w:p w14:paraId="4E1546F2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214F92BA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04BCA7C4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7E9588BB" w14:textId="77777777">
        <w:tc>
          <w:tcPr>
            <w:tcW w:w="3120" w:type="dxa"/>
          </w:tcPr>
          <w:p w14:paraId="4F26DDA9" w14:textId="77777777" w:rsidR="00A0208B" w:rsidRDefault="000B76CD">
            <w:pPr>
              <w:spacing w:after="0"/>
            </w:pPr>
            <w:proofErr w:type="spellStart"/>
            <w:r>
              <w:t>ee</w:t>
            </w:r>
            <w:proofErr w:type="spellEnd"/>
            <w:r>
              <w:t>/ē/</w:t>
            </w:r>
          </w:p>
        </w:tc>
        <w:tc>
          <w:tcPr>
            <w:tcW w:w="3120" w:type="dxa"/>
          </w:tcPr>
          <w:p w14:paraId="211279D5" w14:textId="77777777" w:rsidR="00A0208B" w:rsidRDefault="000B76CD">
            <w:pPr>
              <w:spacing w:after="0"/>
            </w:pPr>
            <w:r>
              <w:t>271</w:t>
            </w:r>
          </w:p>
        </w:tc>
        <w:tc>
          <w:tcPr>
            <w:tcW w:w="3120" w:type="dxa"/>
          </w:tcPr>
          <w:p w14:paraId="5CD8A742" w14:textId="77777777" w:rsidR="00A0208B" w:rsidRDefault="000B76CD">
            <w:pPr>
              <w:spacing w:after="0"/>
            </w:pPr>
            <w:r>
              <w:t>100%</w:t>
            </w:r>
          </w:p>
        </w:tc>
      </w:tr>
    </w:tbl>
    <w:p w14:paraId="49AB7481" w14:textId="77777777" w:rsidR="00A0208B" w:rsidRDefault="00A0208B"/>
    <w:p w14:paraId="51A15B65" w14:textId="77777777" w:rsidR="00A0208B" w:rsidRDefault="000B76CD">
      <w:proofErr w:type="spellStart"/>
      <w:r>
        <w:rPr>
          <w:b/>
        </w:rPr>
        <w:t>eer</w:t>
      </w:r>
      <w:proofErr w:type="spellEnd"/>
      <w:r>
        <w:rPr>
          <w:b/>
        </w:rPr>
        <w:t xml:space="preserve"> (30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45"/>
        <w:gridCol w:w="560"/>
        <w:gridCol w:w="841"/>
      </w:tblGrid>
      <w:tr w:rsidR="00A0208B" w14:paraId="3EB0D674" w14:textId="77777777">
        <w:tc>
          <w:tcPr>
            <w:tcW w:w="3120" w:type="dxa"/>
          </w:tcPr>
          <w:p w14:paraId="363C0610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37C15B85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0FE0D0A4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78F3C82C" w14:textId="77777777">
        <w:tc>
          <w:tcPr>
            <w:tcW w:w="3120" w:type="dxa"/>
          </w:tcPr>
          <w:p w14:paraId="212006CB" w14:textId="77777777" w:rsidR="00A0208B" w:rsidRDefault="000B76CD">
            <w:pPr>
              <w:spacing w:after="0"/>
            </w:pPr>
            <w:proofErr w:type="spellStart"/>
            <w:r>
              <w:t>eer</w:t>
            </w:r>
            <w:proofErr w:type="spellEnd"/>
            <w:r>
              <w:t>/</w:t>
            </w:r>
            <w:proofErr w:type="spellStart"/>
            <w:r>
              <w:t>ĭər</w:t>
            </w:r>
            <w:proofErr w:type="spellEnd"/>
            <w:r>
              <w:t>/</w:t>
            </w:r>
          </w:p>
        </w:tc>
        <w:tc>
          <w:tcPr>
            <w:tcW w:w="3120" w:type="dxa"/>
          </w:tcPr>
          <w:p w14:paraId="64B16DBD" w14:textId="77777777" w:rsidR="00A0208B" w:rsidRDefault="000B76CD">
            <w:pPr>
              <w:spacing w:after="0"/>
            </w:pPr>
            <w:r>
              <w:t>30</w:t>
            </w:r>
          </w:p>
        </w:tc>
        <w:tc>
          <w:tcPr>
            <w:tcW w:w="3120" w:type="dxa"/>
          </w:tcPr>
          <w:p w14:paraId="05CBDD41" w14:textId="77777777" w:rsidR="00A0208B" w:rsidRDefault="000B76CD">
            <w:pPr>
              <w:spacing w:after="0"/>
            </w:pPr>
            <w:r>
              <w:t>100%</w:t>
            </w:r>
          </w:p>
        </w:tc>
      </w:tr>
    </w:tbl>
    <w:p w14:paraId="3B533DB7" w14:textId="77777777" w:rsidR="00A0208B" w:rsidRDefault="00A0208B"/>
    <w:p w14:paraId="03736788" w14:textId="77777777" w:rsidR="00A0208B" w:rsidRDefault="000B76CD">
      <w:proofErr w:type="spellStart"/>
      <w:r>
        <w:rPr>
          <w:b/>
        </w:rPr>
        <w:t>er</w:t>
      </w:r>
      <w:proofErr w:type="spellEnd"/>
      <w:r>
        <w:rPr>
          <w:b/>
        </w:rPr>
        <w:t xml:space="preserve"> (1295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75"/>
        <w:gridCol w:w="750"/>
        <w:gridCol w:w="821"/>
      </w:tblGrid>
      <w:tr w:rsidR="00A0208B" w14:paraId="75479023" w14:textId="77777777">
        <w:tc>
          <w:tcPr>
            <w:tcW w:w="3120" w:type="dxa"/>
          </w:tcPr>
          <w:p w14:paraId="7D577BE8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203979A1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57FBE330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720248F7" w14:textId="77777777">
        <w:tc>
          <w:tcPr>
            <w:tcW w:w="3120" w:type="dxa"/>
          </w:tcPr>
          <w:p w14:paraId="5571778A" w14:textId="77777777" w:rsidR="00A0208B" w:rsidRDefault="000B76CD">
            <w:pPr>
              <w:spacing w:after="0"/>
            </w:pPr>
            <w:proofErr w:type="spellStart"/>
            <w:r>
              <w:t>er</w:t>
            </w:r>
            <w:proofErr w:type="spellEnd"/>
            <w:r>
              <w:t>/</w:t>
            </w:r>
            <w:proofErr w:type="spellStart"/>
            <w:r>
              <w:t>er</w:t>
            </w:r>
            <w:proofErr w:type="spellEnd"/>
            <w:r>
              <w:t>/</w:t>
            </w:r>
          </w:p>
        </w:tc>
        <w:tc>
          <w:tcPr>
            <w:tcW w:w="3120" w:type="dxa"/>
          </w:tcPr>
          <w:p w14:paraId="7D03C777" w14:textId="77777777" w:rsidR="00A0208B" w:rsidRDefault="000B76CD">
            <w:pPr>
              <w:spacing w:after="0"/>
            </w:pPr>
            <w:r>
              <w:t>1295</w:t>
            </w:r>
          </w:p>
        </w:tc>
        <w:tc>
          <w:tcPr>
            <w:tcW w:w="3120" w:type="dxa"/>
          </w:tcPr>
          <w:p w14:paraId="1508145F" w14:textId="77777777" w:rsidR="00A0208B" w:rsidRDefault="000B76CD">
            <w:pPr>
              <w:spacing w:after="0"/>
            </w:pPr>
            <w:r>
              <w:t>100%</w:t>
            </w:r>
          </w:p>
        </w:tc>
      </w:tr>
    </w:tbl>
    <w:p w14:paraId="5CB61E5F" w14:textId="77777777" w:rsidR="00A0208B" w:rsidRDefault="00A0208B"/>
    <w:p w14:paraId="51B7F90E" w14:textId="77777777" w:rsidR="00A0208B" w:rsidRDefault="000B76CD">
      <w:proofErr w:type="spellStart"/>
      <w:r>
        <w:rPr>
          <w:b/>
        </w:rPr>
        <w:t>ew</w:t>
      </w:r>
      <w:proofErr w:type="spellEnd"/>
      <w:r>
        <w:rPr>
          <w:b/>
        </w:rPr>
        <w:t xml:space="preserve"> (55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29"/>
        <w:gridCol w:w="569"/>
        <w:gridCol w:w="848"/>
      </w:tblGrid>
      <w:tr w:rsidR="00A0208B" w14:paraId="62AC85F0" w14:textId="77777777">
        <w:tc>
          <w:tcPr>
            <w:tcW w:w="3120" w:type="dxa"/>
          </w:tcPr>
          <w:p w14:paraId="19DA600F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69A3EE59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50FBB06F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00FEE9ED" w14:textId="77777777">
        <w:tc>
          <w:tcPr>
            <w:tcW w:w="3120" w:type="dxa"/>
          </w:tcPr>
          <w:p w14:paraId="0F9B2C72" w14:textId="77777777" w:rsidR="00A0208B" w:rsidRDefault="000B76CD">
            <w:pPr>
              <w:spacing w:after="0"/>
            </w:pPr>
            <w:proofErr w:type="spellStart"/>
            <w:r>
              <w:t>ew</w:t>
            </w:r>
            <w:proofErr w:type="spellEnd"/>
            <w:r>
              <w:t>/</w:t>
            </w:r>
            <w:proofErr w:type="spellStart"/>
            <w:r>
              <w:t>oo</w:t>
            </w:r>
            <w:proofErr w:type="spellEnd"/>
            <w:r>
              <w:t>/</w:t>
            </w:r>
          </w:p>
        </w:tc>
        <w:tc>
          <w:tcPr>
            <w:tcW w:w="3120" w:type="dxa"/>
          </w:tcPr>
          <w:p w14:paraId="4F04C63D" w14:textId="77777777" w:rsidR="00A0208B" w:rsidRDefault="000B76CD">
            <w:pPr>
              <w:spacing w:after="0"/>
            </w:pPr>
            <w:r>
              <w:t>55</w:t>
            </w:r>
          </w:p>
        </w:tc>
        <w:tc>
          <w:tcPr>
            <w:tcW w:w="3120" w:type="dxa"/>
          </w:tcPr>
          <w:p w14:paraId="0535EE2D" w14:textId="77777777" w:rsidR="00A0208B" w:rsidRDefault="000B76CD">
            <w:pPr>
              <w:spacing w:after="0"/>
            </w:pPr>
            <w:r>
              <w:t>100%</w:t>
            </w:r>
          </w:p>
        </w:tc>
      </w:tr>
    </w:tbl>
    <w:p w14:paraId="4E60D7B4" w14:textId="77777777" w:rsidR="00A0208B" w:rsidRDefault="00A0208B"/>
    <w:p w14:paraId="743FED7B" w14:textId="77777777" w:rsidR="00A0208B" w:rsidRDefault="000B76CD">
      <w:proofErr w:type="spellStart"/>
      <w:r>
        <w:rPr>
          <w:b/>
        </w:rPr>
        <w:t>ey</w:t>
      </w:r>
      <w:proofErr w:type="spellEnd"/>
      <w:r>
        <w:rPr>
          <w:b/>
        </w:rPr>
        <w:t xml:space="preserve"> (57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19"/>
        <w:gridCol w:w="627"/>
        <w:gridCol w:w="900"/>
      </w:tblGrid>
      <w:tr w:rsidR="00A0208B" w14:paraId="52D97917" w14:textId="77777777">
        <w:tc>
          <w:tcPr>
            <w:tcW w:w="3120" w:type="dxa"/>
          </w:tcPr>
          <w:p w14:paraId="53866BDD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66E4D194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734901DD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59E88EE2" w14:textId="77777777">
        <w:tc>
          <w:tcPr>
            <w:tcW w:w="3120" w:type="dxa"/>
          </w:tcPr>
          <w:p w14:paraId="7C07404B" w14:textId="77777777" w:rsidR="00A0208B" w:rsidRDefault="000B76CD">
            <w:pPr>
              <w:spacing w:after="0"/>
            </w:pPr>
            <w:proofErr w:type="spellStart"/>
            <w:r>
              <w:t>ey</w:t>
            </w:r>
            <w:proofErr w:type="spellEnd"/>
            <w:r>
              <w:t>/ē/</w:t>
            </w:r>
          </w:p>
        </w:tc>
        <w:tc>
          <w:tcPr>
            <w:tcW w:w="3120" w:type="dxa"/>
          </w:tcPr>
          <w:p w14:paraId="3D3A6E63" w14:textId="77777777" w:rsidR="00A0208B" w:rsidRDefault="000B76CD">
            <w:pPr>
              <w:spacing w:after="0"/>
            </w:pPr>
            <w:r>
              <w:t>57</w:t>
            </w:r>
          </w:p>
        </w:tc>
        <w:tc>
          <w:tcPr>
            <w:tcW w:w="3120" w:type="dxa"/>
          </w:tcPr>
          <w:p w14:paraId="05A9B099" w14:textId="77777777" w:rsidR="00A0208B" w:rsidRDefault="000B76CD">
            <w:pPr>
              <w:spacing w:after="0"/>
            </w:pPr>
            <w:r>
              <w:t>100%</w:t>
            </w:r>
          </w:p>
        </w:tc>
      </w:tr>
    </w:tbl>
    <w:p w14:paraId="49BE61DF" w14:textId="77777777" w:rsidR="00A0208B" w:rsidRDefault="00A0208B"/>
    <w:p w14:paraId="27BD85D3" w14:textId="77777777" w:rsidR="00A0208B" w:rsidRDefault="000B76CD">
      <w:r>
        <w:rPr>
          <w:b/>
        </w:rPr>
        <w:t>f (1074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51"/>
        <w:gridCol w:w="762"/>
        <w:gridCol w:w="833"/>
      </w:tblGrid>
      <w:tr w:rsidR="00A0208B" w14:paraId="48D69E3B" w14:textId="77777777">
        <w:tc>
          <w:tcPr>
            <w:tcW w:w="3120" w:type="dxa"/>
          </w:tcPr>
          <w:p w14:paraId="2CC3B304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6AB75F3E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17CDAF9B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67D4B18D" w14:textId="77777777">
        <w:tc>
          <w:tcPr>
            <w:tcW w:w="3120" w:type="dxa"/>
          </w:tcPr>
          <w:p w14:paraId="6C811DDD" w14:textId="77777777" w:rsidR="00A0208B" w:rsidRDefault="000B76CD">
            <w:pPr>
              <w:spacing w:after="0"/>
            </w:pPr>
            <w:r>
              <w:t>f/f/</w:t>
            </w:r>
          </w:p>
        </w:tc>
        <w:tc>
          <w:tcPr>
            <w:tcW w:w="3120" w:type="dxa"/>
          </w:tcPr>
          <w:p w14:paraId="30639EB9" w14:textId="77777777" w:rsidR="00A0208B" w:rsidRDefault="000B76CD">
            <w:pPr>
              <w:spacing w:after="0"/>
            </w:pPr>
            <w:r>
              <w:t>1074</w:t>
            </w:r>
          </w:p>
        </w:tc>
        <w:tc>
          <w:tcPr>
            <w:tcW w:w="3120" w:type="dxa"/>
          </w:tcPr>
          <w:p w14:paraId="78CCE75C" w14:textId="77777777" w:rsidR="00A0208B" w:rsidRDefault="000B76CD">
            <w:pPr>
              <w:spacing w:after="0"/>
            </w:pPr>
            <w:r>
              <w:t>100%</w:t>
            </w:r>
          </w:p>
        </w:tc>
      </w:tr>
    </w:tbl>
    <w:p w14:paraId="65AC553F" w14:textId="77777777" w:rsidR="00A0208B" w:rsidRDefault="00A0208B"/>
    <w:p w14:paraId="1F4F48BA" w14:textId="77777777" w:rsidR="00A0208B" w:rsidRDefault="000B76CD">
      <w:r>
        <w:rPr>
          <w:b/>
        </w:rPr>
        <w:t>g (1118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05"/>
        <w:gridCol w:w="713"/>
        <w:gridCol w:w="828"/>
      </w:tblGrid>
      <w:tr w:rsidR="00A0208B" w14:paraId="53F46B5A" w14:textId="77777777">
        <w:tc>
          <w:tcPr>
            <w:tcW w:w="3120" w:type="dxa"/>
          </w:tcPr>
          <w:p w14:paraId="3FA5BE32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547E4799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0B8DA4B5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79D39828" w14:textId="77777777">
        <w:tc>
          <w:tcPr>
            <w:tcW w:w="3120" w:type="dxa"/>
          </w:tcPr>
          <w:p w14:paraId="62C72CFE" w14:textId="77777777" w:rsidR="00A0208B" w:rsidRDefault="000B76CD">
            <w:pPr>
              <w:spacing w:after="0"/>
            </w:pPr>
            <w:r>
              <w:t>g/g/</w:t>
            </w:r>
          </w:p>
        </w:tc>
        <w:tc>
          <w:tcPr>
            <w:tcW w:w="3120" w:type="dxa"/>
          </w:tcPr>
          <w:p w14:paraId="0E15E930" w14:textId="77777777" w:rsidR="00A0208B" w:rsidRDefault="000B76CD">
            <w:pPr>
              <w:spacing w:after="0"/>
            </w:pPr>
            <w:r>
              <w:t>813</w:t>
            </w:r>
          </w:p>
        </w:tc>
        <w:tc>
          <w:tcPr>
            <w:tcW w:w="3120" w:type="dxa"/>
          </w:tcPr>
          <w:p w14:paraId="799F92E7" w14:textId="77777777" w:rsidR="00A0208B" w:rsidRDefault="000B76CD">
            <w:pPr>
              <w:spacing w:after="0"/>
            </w:pPr>
            <w:r>
              <w:t>73%</w:t>
            </w:r>
          </w:p>
        </w:tc>
      </w:tr>
      <w:tr w:rsidR="00A0208B" w14:paraId="2B30E1B5" w14:textId="77777777">
        <w:tc>
          <w:tcPr>
            <w:tcW w:w="3120" w:type="dxa"/>
          </w:tcPr>
          <w:p w14:paraId="45813AA1" w14:textId="77777777" w:rsidR="00A0208B" w:rsidRDefault="000B76CD">
            <w:pPr>
              <w:spacing w:after="0"/>
            </w:pPr>
            <w:r>
              <w:t>g/j/</w:t>
            </w:r>
          </w:p>
        </w:tc>
        <w:tc>
          <w:tcPr>
            <w:tcW w:w="3120" w:type="dxa"/>
          </w:tcPr>
          <w:p w14:paraId="09B31553" w14:textId="77777777" w:rsidR="00A0208B" w:rsidRDefault="000B76CD">
            <w:pPr>
              <w:spacing w:after="0"/>
            </w:pPr>
            <w:r>
              <w:t>305</w:t>
            </w:r>
          </w:p>
        </w:tc>
        <w:tc>
          <w:tcPr>
            <w:tcW w:w="3120" w:type="dxa"/>
          </w:tcPr>
          <w:p w14:paraId="3645B4AB" w14:textId="77777777" w:rsidR="00A0208B" w:rsidRDefault="000B76CD">
            <w:pPr>
              <w:spacing w:after="0"/>
            </w:pPr>
            <w:r>
              <w:t>27%</w:t>
            </w:r>
          </w:p>
        </w:tc>
      </w:tr>
    </w:tbl>
    <w:p w14:paraId="0D4FB193" w14:textId="77777777" w:rsidR="00A0208B" w:rsidRDefault="00A0208B"/>
    <w:p w14:paraId="455C1F8E" w14:textId="77777777" w:rsidR="00A0208B" w:rsidRDefault="000B76CD">
      <w:r>
        <w:rPr>
          <w:b/>
        </w:rPr>
        <w:t>h (649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05"/>
        <w:gridCol w:w="713"/>
        <w:gridCol w:w="828"/>
      </w:tblGrid>
      <w:tr w:rsidR="00A0208B" w14:paraId="7ACEFCDC" w14:textId="77777777">
        <w:tc>
          <w:tcPr>
            <w:tcW w:w="3120" w:type="dxa"/>
          </w:tcPr>
          <w:p w14:paraId="7A336B8A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21B18EFC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33C72B25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7925C5B5" w14:textId="77777777">
        <w:tc>
          <w:tcPr>
            <w:tcW w:w="3120" w:type="dxa"/>
          </w:tcPr>
          <w:p w14:paraId="71C77CA1" w14:textId="77777777" w:rsidR="00A0208B" w:rsidRDefault="000B76CD">
            <w:pPr>
              <w:spacing w:after="0"/>
            </w:pPr>
            <w:r>
              <w:t>h/-/</w:t>
            </w:r>
          </w:p>
        </w:tc>
        <w:tc>
          <w:tcPr>
            <w:tcW w:w="3120" w:type="dxa"/>
          </w:tcPr>
          <w:p w14:paraId="0D051E4F" w14:textId="77777777" w:rsidR="00A0208B" w:rsidRDefault="000B76CD">
            <w:pPr>
              <w:spacing w:after="0"/>
            </w:pPr>
            <w:r>
              <w:t>49</w:t>
            </w:r>
          </w:p>
        </w:tc>
        <w:tc>
          <w:tcPr>
            <w:tcW w:w="3120" w:type="dxa"/>
          </w:tcPr>
          <w:p w14:paraId="18686CE1" w14:textId="77777777" w:rsidR="00A0208B" w:rsidRDefault="000B76CD">
            <w:pPr>
              <w:spacing w:after="0"/>
            </w:pPr>
            <w:r>
              <w:t>8%</w:t>
            </w:r>
          </w:p>
        </w:tc>
      </w:tr>
      <w:tr w:rsidR="00A0208B" w14:paraId="50B5C4AC" w14:textId="77777777">
        <w:tc>
          <w:tcPr>
            <w:tcW w:w="3120" w:type="dxa"/>
          </w:tcPr>
          <w:p w14:paraId="391EA604" w14:textId="77777777" w:rsidR="00A0208B" w:rsidRDefault="000B76CD">
            <w:pPr>
              <w:spacing w:after="0"/>
            </w:pPr>
            <w:r>
              <w:t>h/h/</w:t>
            </w:r>
          </w:p>
        </w:tc>
        <w:tc>
          <w:tcPr>
            <w:tcW w:w="3120" w:type="dxa"/>
          </w:tcPr>
          <w:p w14:paraId="67D3CBA1" w14:textId="77777777" w:rsidR="00A0208B" w:rsidRDefault="000B76CD">
            <w:pPr>
              <w:spacing w:after="0"/>
            </w:pPr>
            <w:r>
              <w:t>600</w:t>
            </w:r>
          </w:p>
        </w:tc>
        <w:tc>
          <w:tcPr>
            <w:tcW w:w="3120" w:type="dxa"/>
          </w:tcPr>
          <w:p w14:paraId="4337DA12" w14:textId="77777777" w:rsidR="00A0208B" w:rsidRDefault="000B76CD">
            <w:pPr>
              <w:spacing w:after="0"/>
            </w:pPr>
            <w:r>
              <w:t>92%</w:t>
            </w:r>
          </w:p>
        </w:tc>
      </w:tr>
    </w:tbl>
    <w:p w14:paraId="6846D60B" w14:textId="77777777" w:rsidR="00A0208B" w:rsidRDefault="00A0208B"/>
    <w:p w14:paraId="008E62DB" w14:textId="77777777" w:rsidR="00A0208B" w:rsidRDefault="000B76CD">
      <w:proofErr w:type="spellStart"/>
      <w:r>
        <w:rPr>
          <w:b/>
        </w:rPr>
        <w:t>i</w:t>
      </w:r>
      <w:proofErr w:type="spellEnd"/>
      <w:r>
        <w:rPr>
          <w:b/>
        </w:rPr>
        <w:t xml:space="preserve"> (4120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70"/>
        <w:gridCol w:w="782"/>
        <w:gridCol w:w="794"/>
      </w:tblGrid>
      <w:tr w:rsidR="00A0208B" w14:paraId="513308A5" w14:textId="77777777">
        <w:tc>
          <w:tcPr>
            <w:tcW w:w="3120" w:type="dxa"/>
          </w:tcPr>
          <w:p w14:paraId="71730C86" w14:textId="77777777" w:rsidR="00A0208B" w:rsidRDefault="000B76CD">
            <w:pPr>
              <w:spacing w:after="0"/>
            </w:pPr>
            <w:r>
              <w:lastRenderedPageBreak/>
              <w:t>GPC</w:t>
            </w:r>
          </w:p>
        </w:tc>
        <w:tc>
          <w:tcPr>
            <w:tcW w:w="3120" w:type="dxa"/>
          </w:tcPr>
          <w:p w14:paraId="65B46DE2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55E8708F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0E402AB7" w14:textId="77777777">
        <w:tc>
          <w:tcPr>
            <w:tcW w:w="3120" w:type="dxa"/>
          </w:tcPr>
          <w:p w14:paraId="2DDF94F5" w14:textId="77777777" w:rsidR="00A0208B" w:rsidRDefault="000B76CD">
            <w:pPr>
              <w:spacing w:after="0"/>
            </w:pPr>
            <w:proofErr w:type="spellStart"/>
            <w:r>
              <w:t>i</w:t>
            </w:r>
            <w:proofErr w:type="spellEnd"/>
            <w:r>
              <w:t>/-/</w:t>
            </w:r>
          </w:p>
        </w:tc>
        <w:tc>
          <w:tcPr>
            <w:tcW w:w="3120" w:type="dxa"/>
          </w:tcPr>
          <w:p w14:paraId="75624DDF" w14:textId="77777777" w:rsidR="00A0208B" w:rsidRDefault="000B76CD">
            <w:pPr>
              <w:spacing w:after="0"/>
            </w:pPr>
            <w:r>
              <w:t>261</w:t>
            </w:r>
          </w:p>
        </w:tc>
        <w:tc>
          <w:tcPr>
            <w:tcW w:w="3120" w:type="dxa"/>
          </w:tcPr>
          <w:p w14:paraId="5752602B" w14:textId="77777777" w:rsidR="00A0208B" w:rsidRDefault="000B76CD">
            <w:pPr>
              <w:spacing w:after="0"/>
            </w:pPr>
            <w:r>
              <w:t>6%</w:t>
            </w:r>
          </w:p>
        </w:tc>
      </w:tr>
      <w:tr w:rsidR="00A0208B" w14:paraId="0BABDA59" w14:textId="77777777">
        <w:tc>
          <w:tcPr>
            <w:tcW w:w="3120" w:type="dxa"/>
          </w:tcPr>
          <w:p w14:paraId="4EB360D5" w14:textId="77777777" w:rsidR="00A0208B" w:rsidRDefault="000B76CD">
            <w:pPr>
              <w:spacing w:after="0"/>
            </w:pPr>
            <w:proofErr w:type="spellStart"/>
            <w:r>
              <w:t>i</w:t>
            </w:r>
            <w:proofErr w:type="spellEnd"/>
            <w:r>
              <w:t>/y/</w:t>
            </w:r>
          </w:p>
        </w:tc>
        <w:tc>
          <w:tcPr>
            <w:tcW w:w="3120" w:type="dxa"/>
          </w:tcPr>
          <w:p w14:paraId="5296A79D" w14:textId="77777777" w:rsidR="00A0208B" w:rsidRDefault="000B76CD">
            <w:pPr>
              <w:spacing w:after="0"/>
            </w:pPr>
            <w:r>
              <w:t>56</w:t>
            </w:r>
          </w:p>
        </w:tc>
        <w:tc>
          <w:tcPr>
            <w:tcW w:w="3120" w:type="dxa"/>
          </w:tcPr>
          <w:p w14:paraId="78A922E0" w14:textId="77777777" w:rsidR="00A0208B" w:rsidRDefault="000B76CD">
            <w:pPr>
              <w:spacing w:after="0"/>
            </w:pPr>
            <w:r>
              <w:t>1%</w:t>
            </w:r>
          </w:p>
        </w:tc>
      </w:tr>
      <w:tr w:rsidR="00A0208B" w14:paraId="7EC2FFDB" w14:textId="77777777">
        <w:tc>
          <w:tcPr>
            <w:tcW w:w="3120" w:type="dxa"/>
          </w:tcPr>
          <w:p w14:paraId="5AE43C42" w14:textId="77777777" w:rsidR="00A0208B" w:rsidRDefault="000B76CD">
            <w:pPr>
              <w:spacing w:after="0"/>
            </w:pPr>
            <w:proofErr w:type="spellStart"/>
            <w:r>
              <w:t>i</w:t>
            </w:r>
            <w:proofErr w:type="spellEnd"/>
            <w:r>
              <w:t>/ē/</w:t>
            </w:r>
          </w:p>
        </w:tc>
        <w:tc>
          <w:tcPr>
            <w:tcW w:w="3120" w:type="dxa"/>
          </w:tcPr>
          <w:p w14:paraId="00E88519" w14:textId="77777777" w:rsidR="00A0208B" w:rsidRDefault="000B76CD">
            <w:pPr>
              <w:spacing w:after="0"/>
            </w:pPr>
            <w:r>
              <w:t>216</w:t>
            </w:r>
          </w:p>
        </w:tc>
        <w:tc>
          <w:tcPr>
            <w:tcW w:w="3120" w:type="dxa"/>
          </w:tcPr>
          <w:p w14:paraId="7346D0BE" w14:textId="77777777" w:rsidR="00A0208B" w:rsidRDefault="000B76CD">
            <w:pPr>
              <w:spacing w:after="0"/>
            </w:pPr>
            <w:r>
              <w:t>5%</w:t>
            </w:r>
          </w:p>
        </w:tc>
      </w:tr>
      <w:tr w:rsidR="00A0208B" w14:paraId="782AAD0A" w14:textId="77777777">
        <w:tc>
          <w:tcPr>
            <w:tcW w:w="3120" w:type="dxa"/>
          </w:tcPr>
          <w:p w14:paraId="19DE8373" w14:textId="77777777" w:rsidR="00A0208B" w:rsidRDefault="000B76CD">
            <w:pPr>
              <w:spacing w:after="0"/>
            </w:pPr>
            <w:proofErr w:type="spellStart"/>
            <w:r>
              <w:t>i</w:t>
            </w:r>
            <w:proofErr w:type="spellEnd"/>
            <w:r>
              <w:t>/ī/</w:t>
            </w:r>
          </w:p>
        </w:tc>
        <w:tc>
          <w:tcPr>
            <w:tcW w:w="3120" w:type="dxa"/>
          </w:tcPr>
          <w:p w14:paraId="0865953E" w14:textId="77777777" w:rsidR="00A0208B" w:rsidRDefault="000B76CD">
            <w:pPr>
              <w:spacing w:after="0"/>
            </w:pPr>
            <w:r>
              <w:t>368</w:t>
            </w:r>
          </w:p>
        </w:tc>
        <w:tc>
          <w:tcPr>
            <w:tcW w:w="3120" w:type="dxa"/>
          </w:tcPr>
          <w:p w14:paraId="3C1B236C" w14:textId="77777777" w:rsidR="00A0208B" w:rsidRDefault="000B76CD">
            <w:pPr>
              <w:spacing w:after="0"/>
            </w:pPr>
            <w:r>
              <w:t>9%</w:t>
            </w:r>
          </w:p>
        </w:tc>
      </w:tr>
      <w:tr w:rsidR="00A0208B" w14:paraId="2ECD137D" w14:textId="77777777">
        <w:tc>
          <w:tcPr>
            <w:tcW w:w="3120" w:type="dxa"/>
          </w:tcPr>
          <w:p w14:paraId="183D4B6D" w14:textId="77777777" w:rsidR="00A0208B" w:rsidRDefault="000B76CD">
            <w:pPr>
              <w:spacing w:after="0"/>
            </w:pPr>
            <w:proofErr w:type="spellStart"/>
            <w:r>
              <w:t>i</w:t>
            </w:r>
            <w:proofErr w:type="spellEnd"/>
            <w:r>
              <w:t>/ĭ/</w:t>
            </w:r>
          </w:p>
        </w:tc>
        <w:tc>
          <w:tcPr>
            <w:tcW w:w="3120" w:type="dxa"/>
          </w:tcPr>
          <w:p w14:paraId="02835291" w14:textId="77777777" w:rsidR="00A0208B" w:rsidRDefault="000B76CD">
            <w:pPr>
              <w:spacing w:after="0"/>
            </w:pPr>
            <w:r>
              <w:t>2839</w:t>
            </w:r>
          </w:p>
        </w:tc>
        <w:tc>
          <w:tcPr>
            <w:tcW w:w="3120" w:type="dxa"/>
          </w:tcPr>
          <w:p w14:paraId="03034079" w14:textId="77777777" w:rsidR="00A0208B" w:rsidRDefault="000B76CD">
            <w:pPr>
              <w:spacing w:after="0"/>
            </w:pPr>
            <w:r>
              <w:t>69%</w:t>
            </w:r>
          </w:p>
        </w:tc>
      </w:tr>
      <w:tr w:rsidR="00A0208B" w14:paraId="720ECD2E" w14:textId="77777777">
        <w:tc>
          <w:tcPr>
            <w:tcW w:w="3120" w:type="dxa"/>
          </w:tcPr>
          <w:p w14:paraId="0C716F5C" w14:textId="77777777" w:rsidR="00A0208B" w:rsidRDefault="000B76CD">
            <w:pPr>
              <w:spacing w:after="0"/>
            </w:pPr>
            <w:proofErr w:type="spellStart"/>
            <w:r>
              <w:t>i</w:t>
            </w:r>
            <w:proofErr w:type="spellEnd"/>
            <w:r>
              <w:t>/ə/</w:t>
            </w:r>
          </w:p>
        </w:tc>
        <w:tc>
          <w:tcPr>
            <w:tcW w:w="3120" w:type="dxa"/>
          </w:tcPr>
          <w:p w14:paraId="76C9DD28" w14:textId="77777777" w:rsidR="00A0208B" w:rsidRDefault="000B76CD">
            <w:pPr>
              <w:spacing w:after="0"/>
            </w:pPr>
            <w:r>
              <w:t>380</w:t>
            </w:r>
          </w:p>
        </w:tc>
        <w:tc>
          <w:tcPr>
            <w:tcW w:w="3120" w:type="dxa"/>
          </w:tcPr>
          <w:p w14:paraId="39364556" w14:textId="77777777" w:rsidR="00A0208B" w:rsidRDefault="000B76CD">
            <w:pPr>
              <w:spacing w:after="0"/>
            </w:pPr>
            <w:r>
              <w:t>9%</w:t>
            </w:r>
          </w:p>
        </w:tc>
      </w:tr>
    </w:tbl>
    <w:p w14:paraId="3CE24EDA" w14:textId="77777777" w:rsidR="00A0208B" w:rsidRDefault="00A0208B"/>
    <w:p w14:paraId="50F7E5D3" w14:textId="77777777" w:rsidR="00A0208B" w:rsidRDefault="000B76CD">
      <w:proofErr w:type="spellStart"/>
      <w:r>
        <w:rPr>
          <w:b/>
        </w:rPr>
        <w:t>i</w:t>
      </w:r>
      <w:proofErr w:type="spellEnd"/>
      <w:r>
        <w:rPr>
          <w:b/>
        </w:rPr>
        <w:t>-e (349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05"/>
        <w:gridCol w:w="713"/>
        <w:gridCol w:w="828"/>
      </w:tblGrid>
      <w:tr w:rsidR="00A0208B" w14:paraId="6BE7E52E" w14:textId="77777777">
        <w:tc>
          <w:tcPr>
            <w:tcW w:w="3120" w:type="dxa"/>
          </w:tcPr>
          <w:p w14:paraId="5138A751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0577BC33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5D7BA7F9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48AA33C1" w14:textId="77777777">
        <w:tc>
          <w:tcPr>
            <w:tcW w:w="3120" w:type="dxa"/>
          </w:tcPr>
          <w:p w14:paraId="3A4FFADD" w14:textId="77777777" w:rsidR="00A0208B" w:rsidRDefault="000B76CD">
            <w:pPr>
              <w:spacing w:after="0"/>
            </w:pPr>
            <w:proofErr w:type="spellStart"/>
            <w:r>
              <w:t>i</w:t>
            </w:r>
            <w:proofErr w:type="spellEnd"/>
            <w:r>
              <w:t>-e/ī/</w:t>
            </w:r>
          </w:p>
        </w:tc>
        <w:tc>
          <w:tcPr>
            <w:tcW w:w="3120" w:type="dxa"/>
          </w:tcPr>
          <w:p w14:paraId="2957D285" w14:textId="77777777" w:rsidR="00A0208B" w:rsidRDefault="000B76CD">
            <w:pPr>
              <w:spacing w:after="0"/>
            </w:pPr>
            <w:r>
              <w:t>296</w:t>
            </w:r>
          </w:p>
        </w:tc>
        <w:tc>
          <w:tcPr>
            <w:tcW w:w="3120" w:type="dxa"/>
          </w:tcPr>
          <w:p w14:paraId="2933F0D0" w14:textId="77777777" w:rsidR="00A0208B" w:rsidRDefault="000B76CD">
            <w:pPr>
              <w:spacing w:after="0"/>
            </w:pPr>
            <w:r>
              <w:t>85%</w:t>
            </w:r>
          </w:p>
        </w:tc>
      </w:tr>
      <w:tr w:rsidR="00A0208B" w14:paraId="6553D6D1" w14:textId="77777777">
        <w:tc>
          <w:tcPr>
            <w:tcW w:w="3120" w:type="dxa"/>
          </w:tcPr>
          <w:p w14:paraId="449044EF" w14:textId="77777777" w:rsidR="00A0208B" w:rsidRDefault="000B76CD">
            <w:pPr>
              <w:spacing w:after="0"/>
            </w:pPr>
            <w:proofErr w:type="spellStart"/>
            <w:r>
              <w:t>i</w:t>
            </w:r>
            <w:proofErr w:type="spellEnd"/>
            <w:r>
              <w:t>-e/ĭ/</w:t>
            </w:r>
          </w:p>
        </w:tc>
        <w:tc>
          <w:tcPr>
            <w:tcW w:w="3120" w:type="dxa"/>
          </w:tcPr>
          <w:p w14:paraId="6DB16C26" w14:textId="77777777" w:rsidR="00A0208B" w:rsidRDefault="000B76CD">
            <w:pPr>
              <w:spacing w:after="0"/>
            </w:pPr>
            <w:r>
              <w:t>53</w:t>
            </w:r>
          </w:p>
        </w:tc>
        <w:tc>
          <w:tcPr>
            <w:tcW w:w="3120" w:type="dxa"/>
          </w:tcPr>
          <w:p w14:paraId="4A8EDA27" w14:textId="77777777" w:rsidR="00A0208B" w:rsidRDefault="000B76CD">
            <w:pPr>
              <w:spacing w:after="0"/>
            </w:pPr>
            <w:r>
              <w:t>15%</w:t>
            </w:r>
          </w:p>
        </w:tc>
      </w:tr>
    </w:tbl>
    <w:p w14:paraId="5C650929" w14:textId="77777777" w:rsidR="00A0208B" w:rsidRDefault="00A0208B"/>
    <w:p w14:paraId="2B1D3FB0" w14:textId="77777777" w:rsidR="00A0208B" w:rsidRDefault="000B76CD">
      <w:proofErr w:type="spellStart"/>
      <w:r>
        <w:rPr>
          <w:b/>
        </w:rPr>
        <w:t>ie</w:t>
      </w:r>
      <w:proofErr w:type="spellEnd"/>
      <w:r>
        <w:rPr>
          <w:b/>
        </w:rPr>
        <w:t xml:space="preserve"> (235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05"/>
        <w:gridCol w:w="713"/>
        <w:gridCol w:w="828"/>
      </w:tblGrid>
      <w:tr w:rsidR="00A0208B" w14:paraId="290BD142" w14:textId="77777777">
        <w:tc>
          <w:tcPr>
            <w:tcW w:w="3120" w:type="dxa"/>
          </w:tcPr>
          <w:p w14:paraId="1C211BF4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3D3A3163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7C858352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6CA8D4C7" w14:textId="77777777">
        <w:tc>
          <w:tcPr>
            <w:tcW w:w="3120" w:type="dxa"/>
          </w:tcPr>
          <w:p w14:paraId="45679D2E" w14:textId="77777777" w:rsidR="00A0208B" w:rsidRDefault="000B76CD">
            <w:pPr>
              <w:spacing w:after="0"/>
            </w:pPr>
            <w:proofErr w:type="spellStart"/>
            <w:r>
              <w:t>ie</w:t>
            </w:r>
            <w:proofErr w:type="spellEnd"/>
            <w:r>
              <w:t>/ē/</w:t>
            </w:r>
          </w:p>
        </w:tc>
        <w:tc>
          <w:tcPr>
            <w:tcW w:w="3120" w:type="dxa"/>
          </w:tcPr>
          <w:p w14:paraId="3305BD23" w14:textId="77777777" w:rsidR="00A0208B" w:rsidRDefault="000B76CD">
            <w:pPr>
              <w:spacing w:after="0"/>
            </w:pPr>
            <w:r>
              <w:t>190</w:t>
            </w:r>
          </w:p>
        </w:tc>
        <w:tc>
          <w:tcPr>
            <w:tcW w:w="3120" w:type="dxa"/>
          </w:tcPr>
          <w:p w14:paraId="7E35AFDE" w14:textId="77777777" w:rsidR="00A0208B" w:rsidRDefault="000B76CD">
            <w:pPr>
              <w:spacing w:after="0"/>
            </w:pPr>
            <w:r>
              <w:t>81%</w:t>
            </w:r>
          </w:p>
        </w:tc>
      </w:tr>
      <w:tr w:rsidR="00A0208B" w14:paraId="0261C9FF" w14:textId="77777777">
        <w:tc>
          <w:tcPr>
            <w:tcW w:w="3120" w:type="dxa"/>
          </w:tcPr>
          <w:p w14:paraId="23F7BD52" w14:textId="77777777" w:rsidR="00A0208B" w:rsidRDefault="000B76CD">
            <w:pPr>
              <w:spacing w:after="0"/>
            </w:pPr>
            <w:proofErr w:type="spellStart"/>
            <w:r>
              <w:t>ie</w:t>
            </w:r>
            <w:proofErr w:type="spellEnd"/>
            <w:r>
              <w:t>/ī/</w:t>
            </w:r>
          </w:p>
        </w:tc>
        <w:tc>
          <w:tcPr>
            <w:tcW w:w="3120" w:type="dxa"/>
          </w:tcPr>
          <w:p w14:paraId="7226C356" w14:textId="77777777" w:rsidR="00A0208B" w:rsidRDefault="000B76CD">
            <w:pPr>
              <w:spacing w:after="0"/>
            </w:pPr>
            <w:r>
              <w:t>45</w:t>
            </w:r>
          </w:p>
        </w:tc>
        <w:tc>
          <w:tcPr>
            <w:tcW w:w="3120" w:type="dxa"/>
          </w:tcPr>
          <w:p w14:paraId="54209E32" w14:textId="77777777" w:rsidR="00A0208B" w:rsidRDefault="000B76CD">
            <w:pPr>
              <w:spacing w:after="0"/>
            </w:pPr>
            <w:r>
              <w:t>19%</w:t>
            </w:r>
          </w:p>
        </w:tc>
      </w:tr>
    </w:tbl>
    <w:p w14:paraId="7C8EE957" w14:textId="77777777" w:rsidR="00A0208B" w:rsidRDefault="00A0208B"/>
    <w:p w14:paraId="119AA72C" w14:textId="77777777" w:rsidR="00A0208B" w:rsidRDefault="000B76CD">
      <w:proofErr w:type="spellStart"/>
      <w:r>
        <w:rPr>
          <w:b/>
        </w:rPr>
        <w:t>igh</w:t>
      </w:r>
      <w:proofErr w:type="spellEnd"/>
      <w:r>
        <w:rPr>
          <w:b/>
        </w:rPr>
        <w:t xml:space="preserve"> (98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43"/>
        <w:gridCol w:w="614"/>
        <w:gridCol w:w="889"/>
      </w:tblGrid>
      <w:tr w:rsidR="00A0208B" w14:paraId="35C66D0C" w14:textId="77777777">
        <w:tc>
          <w:tcPr>
            <w:tcW w:w="3120" w:type="dxa"/>
          </w:tcPr>
          <w:p w14:paraId="750BF110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662BE7D9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3D6A658B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3A5DB270" w14:textId="77777777">
        <w:tc>
          <w:tcPr>
            <w:tcW w:w="3120" w:type="dxa"/>
          </w:tcPr>
          <w:p w14:paraId="18524040" w14:textId="77777777" w:rsidR="00A0208B" w:rsidRDefault="000B76CD">
            <w:pPr>
              <w:spacing w:after="0"/>
            </w:pPr>
            <w:proofErr w:type="spellStart"/>
            <w:r>
              <w:t>igh</w:t>
            </w:r>
            <w:proofErr w:type="spellEnd"/>
            <w:r>
              <w:t>/ī/</w:t>
            </w:r>
          </w:p>
        </w:tc>
        <w:tc>
          <w:tcPr>
            <w:tcW w:w="3120" w:type="dxa"/>
          </w:tcPr>
          <w:p w14:paraId="26779764" w14:textId="77777777" w:rsidR="00A0208B" w:rsidRDefault="000B76CD">
            <w:pPr>
              <w:spacing w:after="0"/>
            </w:pPr>
            <w:r>
              <w:t>98</w:t>
            </w:r>
          </w:p>
        </w:tc>
        <w:tc>
          <w:tcPr>
            <w:tcW w:w="3120" w:type="dxa"/>
          </w:tcPr>
          <w:p w14:paraId="54F79D63" w14:textId="77777777" w:rsidR="00A0208B" w:rsidRDefault="000B76CD">
            <w:pPr>
              <w:spacing w:after="0"/>
            </w:pPr>
            <w:r>
              <w:t>100%</w:t>
            </w:r>
          </w:p>
        </w:tc>
      </w:tr>
    </w:tbl>
    <w:p w14:paraId="37933380" w14:textId="77777777" w:rsidR="00A0208B" w:rsidRDefault="00A0208B"/>
    <w:p w14:paraId="252B93E9" w14:textId="77777777" w:rsidR="00A0208B" w:rsidRDefault="000B76CD">
      <w:proofErr w:type="spellStart"/>
      <w:r>
        <w:rPr>
          <w:b/>
        </w:rPr>
        <w:t>ir</w:t>
      </w:r>
      <w:proofErr w:type="spellEnd"/>
      <w:r>
        <w:rPr>
          <w:b/>
        </w:rPr>
        <w:t xml:space="preserve"> (85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19"/>
        <w:gridCol w:w="627"/>
        <w:gridCol w:w="900"/>
      </w:tblGrid>
      <w:tr w:rsidR="00A0208B" w14:paraId="5243A73C" w14:textId="77777777">
        <w:tc>
          <w:tcPr>
            <w:tcW w:w="3120" w:type="dxa"/>
          </w:tcPr>
          <w:p w14:paraId="13D62664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198B8E84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19E71CAC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3BC313CF" w14:textId="77777777">
        <w:tc>
          <w:tcPr>
            <w:tcW w:w="3120" w:type="dxa"/>
          </w:tcPr>
          <w:p w14:paraId="08737DD8" w14:textId="77777777" w:rsidR="00A0208B" w:rsidRDefault="000B76CD">
            <w:pPr>
              <w:spacing w:after="0"/>
            </w:pPr>
            <w:proofErr w:type="spellStart"/>
            <w:r>
              <w:t>ir</w:t>
            </w:r>
            <w:proofErr w:type="spellEnd"/>
            <w:r>
              <w:t>/</w:t>
            </w:r>
            <w:proofErr w:type="spellStart"/>
            <w:r>
              <w:t>er</w:t>
            </w:r>
            <w:proofErr w:type="spellEnd"/>
            <w:r>
              <w:t>/</w:t>
            </w:r>
          </w:p>
        </w:tc>
        <w:tc>
          <w:tcPr>
            <w:tcW w:w="3120" w:type="dxa"/>
          </w:tcPr>
          <w:p w14:paraId="51AF812A" w14:textId="77777777" w:rsidR="00A0208B" w:rsidRDefault="000B76CD">
            <w:pPr>
              <w:spacing w:after="0"/>
            </w:pPr>
            <w:r>
              <w:t>85</w:t>
            </w:r>
          </w:p>
        </w:tc>
        <w:tc>
          <w:tcPr>
            <w:tcW w:w="3120" w:type="dxa"/>
          </w:tcPr>
          <w:p w14:paraId="54FAFCDA" w14:textId="77777777" w:rsidR="00A0208B" w:rsidRDefault="000B76CD">
            <w:pPr>
              <w:spacing w:after="0"/>
            </w:pPr>
            <w:r>
              <w:t>100%</w:t>
            </w:r>
          </w:p>
        </w:tc>
      </w:tr>
    </w:tbl>
    <w:p w14:paraId="45DBB328" w14:textId="77777777" w:rsidR="00A0208B" w:rsidRDefault="00A0208B"/>
    <w:p w14:paraId="1874DFE6" w14:textId="77777777" w:rsidR="00A0208B" w:rsidRDefault="000B76CD">
      <w:r>
        <w:rPr>
          <w:b/>
        </w:rPr>
        <w:t>ire (47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21"/>
        <w:gridCol w:w="573"/>
        <w:gridCol w:w="852"/>
      </w:tblGrid>
      <w:tr w:rsidR="00A0208B" w14:paraId="4F63C7D7" w14:textId="77777777">
        <w:tc>
          <w:tcPr>
            <w:tcW w:w="3120" w:type="dxa"/>
          </w:tcPr>
          <w:p w14:paraId="56BE3047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594EF6B2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455B01E0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3F94AFC1" w14:textId="77777777">
        <w:tc>
          <w:tcPr>
            <w:tcW w:w="3120" w:type="dxa"/>
          </w:tcPr>
          <w:p w14:paraId="41F6584D" w14:textId="77777777" w:rsidR="00A0208B" w:rsidRDefault="000B76CD">
            <w:pPr>
              <w:spacing w:after="0"/>
            </w:pPr>
            <w:r>
              <w:t>ire/</w:t>
            </w:r>
            <w:proofErr w:type="spellStart"/>
            <w:r>
              <w:t>īer</w:t>
            </w:r>
            <w:proofErr w:type="spellEnd"/>
            <w:r>
              <w:t>/</w:t>
            </w:r>
          </w:p>
        </w:tc>
        <w:tc>
          <w:tcPr>
            <w:tcW w:w="3120" w:type="dxa"/>
          </w:tcPr>
          <w:p w14:paraId="22A6499B" w14:textId="77777777" w:rsidR="00A0208B" w:rsidRDefault="000B76CD">
            <w:pPr>
              <w:spacing w:after="0"/>
            </w:pPr>
            <w:r>
              <w:t>47</w:t>
            </w:r>
          </w:p>
        </w:tc>
        <w:tc>
          <w:tcPr>
            <w:tcW w:w="3120" w:type="dxa"/>
          </w:tcPr>
          <w:p w14:paraId="60628BA9" w14:textId="77777777" w:rsidR="00A0208B" w:rsidRDefault="000B76CD">
            <w:pPr>
              <w:spacing w:after="0"/>
            </w:pPr>
            <w:r>
              <w:t>100%</w:t>
            </w:r>
          </w:p>
        </w:tc>
      </w:tr>
    </w:tbl>
    <w:p w14:paraId="46276564" w14:textId="77777777" w:rsidR="00A0208B" w:rsidRDefault="00A0208B"/>
    <w:p w14:paraId="706984D7" w14:textId="77777777" w:rsidR="00A0208B" w:rsidRDefault="000B76CD">
      <w:r>
        <w:rPr>
          <w:b/>
        </w:rPr>
        <w:t>j (215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86"/>
        <w:gridCol w:w="693"/>
        <w:gridCol w:w="867"/>
      </w:tblGrid>
      <w:tr w:rsidR="00A0208B" w14:paraId="7F8A4B40" w14:textId="77777777">
        <w:tc>
          <w:tcPr>
            <w:tcW w:w="3120" w:type="dxa"/>
          </w:tcPr>
          <w:p w14:paraId="1B1A324E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57089A19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000CA107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27DBF6A5" w14:textId="77777777">
        <w:tc>
          <w:tcPr>
            <w:tcW w:w="3120" w:type="dxa"/>
          </w:tcPr>
          <w:p w14:paraId="7775E1EA" w14:textId="77777777" w:rsidR="00A0208B" w:rsidRDefault="000B76CD">
            <w:pPr>
              <w:spacing w:after="0"/>
            </w:pPr>
            <w:r>
              <w:t>j/j/</w:t>
            </w:r>
          </w:p>
        </w:tc>
        <w:tc>
          <w:tcPr>
            <w:tcW w:w="3120" w:type="dxa"/>
          </w:tcPr>
          <w:p w14:paraId="0068CBD1" w14:textId="77777777" w:rsidR="00A0208B" w:rsidRDefault="000B76CD">
            <w:pPr>
              <w:spacing w:after="0"/>
            </w:pPr>
            <w:r>
              <w:t>215</w:t>
            </w:r>
          </w:p>
        </w:tc>
        <w:tc>
          <w:tcPr>
            <w:tcW w:w="3120" w:type="dxa"/>
          </w:tcPr>
          <w:p w14:paraId="4F5FC380" w14:textId="77777777" w:rsidR="00A0208B" w:rsidRDefault="000B76CD">
            <w:pPr>
              <w:spacing w:after="0"/>
            </w:pPr>
            <w:r>
              <w:t>100%</w:t>
            </w:r>
          </w:p>
        </w:tc>
      </w:tr>
    </w:tbl>
    <w:p w14:paraId="3C91E472" w14:textId="77777777" w:rsidR="00A0208B" w:rsidRDefault="00A0208B"/>
    <w:p w14:paraId="43F5AE59" w14:textId="77777777" w:rsidR="00A0208B" w:rsidRDefault="000B76CD">
      <w:r>
        <w:rPr>
          <w:b/>
        </w:rPr>
        <w:t>k (656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86"/>
        <w:gridCol w:w="693"/>
        <w:gridCol w:w="867"/>
      </w:tblGrid>
      <w:tr w:rsidR="00A0208B" w14:paraId="64DD25D0" w14:textId="77777777">
        <w:tc>
          <w:tcPr>
            <w:tcW w:w="3120" w:type="dxa"/>
          </w:tcPr>
          <w:p w14:paraId="432E6A5E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66B37069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0CEC6B4D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3BB3F6B6" w14:textId="77777777">
        <w:tc>
          <w:tcPr>
            <w:tcW w:w="3120" w:type="dxa"/>
          </w:tcPr>
          <w:p w14:paraId="13008949" w14:textId="77777777" w:rsidR="00A0208B" w:rsidRDefault="000B76CD">
            <w:pPr>
              <w:spacing w:after="0"/>
            </w:pPr>
            <w:r>
              <w:t>k/k/</w:t>
            </w:r>
          </w:p>
        </w:tc>
        <w:tc>
          <w:tcPr>
            <w:tcW w:w="3120" w:type="dxa"/>
          </w:tcPr>
          <w:p w14:paraId="169F7E81" w14:textId="77777777" w:rsidR="00A0208B" w:rsidRDefault="000B76CD">
            <w:pPr>
              <w:spacing w:after="0"/>
            </w:pPr>
            <w:r>
              <w:t>656</w:t>
            </w:r>
          </w:p>
        </w:tc>
        <w:tc>
          <w:tcPr>
            <w:tcW w:w="3120" w:type="dxa"/>
          </w:tcPr>
          <w:p w14:paraId="7FC4CB30" w14:textId="77777777" w:rsidR="00A0208B" w:rsidRDefault="000B76CD">
            <w:pPr>
              <w:spacing w:after="0"/>
            </w:pPr>
            <w:r>
              <w:t>100%</w:t>
            </w:r>
          </w:p>
        </w:tc>
      </w:tr>
    </w:tbl>
    <w:p w14:paraId="020C6AC7" w14:textId="77777777" w:rsidR="00A0208B" w:rsidRDefault="00A0208B"/>
    <w:p w14:paraId="316912C9" w14:textId="77777777" w:rsidR="00A0208B" w:rsidRDefault="000B76CD">
      <w:proofErr w:type="spellStart"/>
      <w:r>
        <w:rPr>
          <w:b/>
        </w:rPr>
        <w:t>kn</w:t>
      </w:r>
      <w:proofErr w:type="spellEnd"/>
      <w:r>
        <w:rPr>
          <w:b/>
        </w:rPr>
        <w:t xml:space="preserve"> (33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36"/>
        <w:gridCol w:w="618"/>
        <w:gridCol w:w="892"/>
      </w:tblGrid>
      <w:tr w:rsidR="00A0208B" w14:paraId="19209135" w14:textId="77777777">
        <w:tc>
          <w:tcPr>
            <w:tcW w:w="3120" w:type="dxa"/>
          </w:tcPr>
          <w:p w14:paraId="27026F3B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2371FC7B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66EFD08D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455E432B" w14:textId="77777777">
        <w:tc>
          <w:tcPr>
            <w:tcW w:w="3120" w:type="dxa"/>
          </w:tcPr>
          <w:p w14:paraId="116F6BE2" w14:textId="77777777" w:rsidR="00A0208B" w:rsidRDefault="000B76CD">
            <w:pPr>
              <w:spacing w:after="0"/>
            </w:pPr>
            <w:proofErr w:type="spellStart"/>
            <w:r>
              <w:t>kn</w:t>
            </w:r>
            <w:proofErr w:type="spellEnd"/>
            <w:r>
              <w:t>/n/</w:t>
            </w:r>
          </w:p>
        </w:tc>
        <w:tc>
          <w:tcPr>
            <w:tcW w:w="3120" w:type="dxa"/>
          </w:tcPr>
          <w:p w14:paraId="7A8A7778" w14:textId="77777777" w:rsidR="00A0208B" w:rsidRDefault="000B76CD">
            <w:pPr>
              <w:spacing w:after="0"/>
            </w:pPr>
            <w:r>
              <w:t>33</w:t>
            </w:r>
          </w:p>
        </w:tc>
        <w:tc>
          <w:tcPr>
            <w:tcW w:w="3120" w:type="dxa"/>
          </w:tcPr>
          <w:p w14:paraId="2D16238A" w14:textId="77777777" w:rsidR="00A0208B" w:rsidRDefault="000B76CD">
            <w:pPr>
              <w:spacing w:after="0"/>
            </w:pPr>
            <w:r>
              <w:t>100%</w:t>
            </w:r>
          </w:p>
        </w:tc>
      </w:tr>
    </w:tbl>
    <w:p w14:paraId="4C43A0E3" w14:textId="77777777" w:rsidR="00A0208B" w:rsidRDefault="00A0208B"/>
    <w:p w14:paraId="597FFD41" w14:textId="77777777" w:rsidR="00A0208B" w:rsidRDefault="000B76CD">
      <w:r>
        <w:rPr>
          <w:b/>
        </w:rPr>
        <w:t>l (3456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70"/>
        <w:gridCol w:w="782"/>
        <w:gridCol w:w="794"/>
      </w:tblGrid>
      <w:tr w:rsidR="00A0208B" w14:paraId="15188737" w14:textId="77777777">
        <w:tc>
          <w:tcPr>
            <w:tcW w:w="3120" w:type="dxa"/>
          </w:tcPr>
          <w:p w14:paraId="1E2389D2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546B03A5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2877C049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3C24F276" w14:textId="77777777">
        <w:tc>
          <w:tcPr>
            <w:tcW w:w="3120" w:type="dxa"/>
          </w:tcPr>
          <w:p w14:paraId="69080286" w14:textId="77777777" w:rsidR="00A0208B" w:rsidRDefault="000B76CD">
            <w:pPr>
              <w:spacing w:after="0"/>
            </w:pPr>
            <w:r>
              <w:t>l/l/</w:t>
            </w:r>
          </w:p>
        </w:tc>
        <w:tc>
          <w:tcPr>
            <w:tcW w:w="3120" w:type="dxa"/>
          </w:tcPr>
          <w:p w14:paraId="7355BBB3" w14:textId="77777777" w:rsidR="00A0208B" w:rsidRDefault="000B76CD">
            <w:pPr>
              <w:spacing w:after="0"/>
            </w:pPr>
            <w:r>
              <w:t>3414</w:t>
            </w:r>
          </w:p>
        </w:tc>
        <w:tc>
          <w:tcPr>
            <w:tcW w:w="3120" w:type="dxa"/>
          </w:tcPr>
          <w:p w14:paraId="3B0EA6E2" w14:textId="77777777" w:rsidR="00A0208B" w:rsidRDefault="000B76CD">
            <w:pPr>
              <w:spacing w:after="0"/>
            </w:pPr>
            <w:r>
              <w:t>99%</w:t>
            </w:r>
          </w:p>
        </w:tc>
      </w:tr>
      <w:tr w:rsidR="00A0208B" w14:paraId="333A4362" w14:textId="77777777">
        <w:tc>
          <w:tcPr>
            <w:tcW w:w="3120" w:type="dxa"/>
          </w:tcPr>
          <w:p w14:paraId="707661D8" w14:textId="77777777" w:rsidR="00A0208B" w:rsidRDefault="000B76CD">
            <w:pPr>
              <w:spacing w:after="0"/>
            </w:pPr>
            <w:r>
              <w:t>l/</w:t>
            </w:r>
            <w:proofErr w:type="spellStart"/>
            <w:r>
              <w:t>əl</w:t>
            </w:r>
            <w:proofErr w:type="spellEnd"/>
            <w:r>
              <w:t>/</w:t>
            </w:r>
          </w:p>
        </w:tc>
        <w:tc>
          <w:tcPr>
            <w:tcW w:w="3120" w:type="dxa"/>
          </w:tcPr>
          <w:p w14:paraId="08949887" w14:textId="77777777" w:rsidR="00A0208B" w:rsidRDefault="000B76CD">
            <w:pPr>
              <w:spacing w:after="0"/>
            </w:pPr>
            <w:r>
              <w:t>42</w:t>
            </w:r>
          </w:p>
        </w:tc>
        <w:tc>
          <w:tcPr>
            <w:tcW w:w="3120" w:type="dxa"/>
          </w:tcPr>
          <w:p w14:paraId="47AC2CAA" w14:textId="77777777" w:rsidR="00A0208B" w:rsidRDefault="000B76CD">
            <w:pPr>
              <w:spacing w:after="0"/>
            </w:pPr>
            <w:r>
              <w:t>1%</w:t>
            </w:r>
          </w:p>
        </w:tc>
      </w:tr>
    </w:tbl>
    <w:p w14:paraId="5D37E755" w14:textId="77777777" w:rsidR="00A0208B" w:rsidRDefault="00A0208B"/>
    <w:p w14:paraId="44B294D3" w14:textId="77777777" w:rsidR="00A0208B" w:rsidRDefault="000B76CD">
      <w:r>
        <w:rPr>
          <w:b/>
        </w:rPr>
        <w:t>le (293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94"/>
        <w:gridCol w:w="689"/>
        <w:gridCol w:w="863"/>
      </w:tblGrid>
      <w:tr w:rsidR="00A0208B" w14:paraId="7577C502" w14:textId="77777777">
        <w:tc>
          <w:tcPr>
            <w:tcW w:w="3120" w:type="dxa"/>
          </w:tcPr>
          <w:p w14:paraId="1204408A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482CB876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76AD67E5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5A2189E2" w14:textId="77777777">
        <w:tc>
          <w:tcPr>
            <w:tcW w:w="3120" w:type="dxa"/>
          </w:tcPr>
          <w:p w14:paraId="0ECDD1A5" w14:textId="77777777" w:rsidR="00A0208B" w:rsidRDefault="000B76CD">
            <w:pPr>
              <w:spacing w:after="0"/>
            </w:pPr>
            <w:r>
              <w:t>le/</w:t>
            </w:r>
            <w:proofErr w:type="spellStart"/>
            <w:r>
              <w:t>əl</w:t>
            </w:r>
            <w:proofErr w:type="spellEnd"/>
            <w:r>
              <w:t>/</w:t>
            </w:r>
          </w:p>
        </w:tc>
        <w:tc>
          <w:tcPr>
            <w:tcW w:w="3120" w:type="dxa"/>
          </w:tcPr>
          <w:p w14:paraId="08F05A6C" w14:textId="77777777" w:rsidR="00A0208B" w:rsidRDefault="000B76CD">
            <w:pPr>
              <w:spacing w:after="0"/>
            </w:pPr>
            <w:r>
              <w:t>293</w:t>
            </w:r>
          </w:p>
        </w:tc>
        <w:tc>
          <w:tcPr>
            <w:tcW w:w="3120" w:type="dxa"/>
          </w:tcPr>
          <w:p w14:paraId="07C98C8C" w14:textId="77777777" w:rsidR="00A0208B" w:rsidRDefault="000B76CD">
            <w:pPr>
              <w:spacing w:after="0"/>
            </w:pPr>
            <w:r>
              <w:t>100%</w:t>
            </w:r>
          </w:p>
        </w:tc>
      </w:tr>
    </w:tbl>
    <w:p w14:paraId="53B397B0" w14:textId="77777777" w:rsidR="00A0208B" w:rsidRDefault="00A0208B"/>
    <w:p w14:paraId="2BCF2D0E" w14:textId="77777777" w:rsidR="00A0208B" w:rsidRDefault="000B76CD">
      <w:r>
        <w:rPr>
          <w:b/>
        </w:rPr>
        <w:t>m (1948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75"/>
        <w:gridCol w:w="750"/>
        <w:gridCol w:w="821"/>
      </w:tblGrid>
      <w:tr w:rsidR="00A0208B" w14:paraId="3DB0E9B8" w14:textId="77777777">
        <w:tc>
          <w:tcPr>
            <w:tcW w:w="3120" w:type="dxa"/>
          </w:tcPr>
          <w:p w14:paraId="46003E10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1259CCB3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1A0E9D30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5C909412" w14:textId="77777777">
        <w:tc>
          <w:tcPr>
            <w:tcW w:w="3120" w:type="dxa"/>
          </w:tcPr>
          <w:p w14:paraId="470302EC" w14:textId="77777777" w:rsidR="00A0208B" w:rsidRDefault="000B76CD">
            <w:pPr>
              <w:spacing w:after="0"/>
            </w:pPr>
            <w:r>
              <w:t>m/m/</w:t>
            </w:r>
          </w:p>
        </w:tc>
        <w:tc>
          <w:tcPr>
            <w:tcW w:w="3120" w:type="dxa"/>
          </w:tcPr>
          <w:p w14:paraId="5993F1B9" w14:textId="77777777" w:rsidR="00A0208B" w:rsidRDefault="000B76CD">
            <w:pPr>
              <w:spacing w:after="0"/>
            </w:pPr>
            <w:r>
              <w:t>1948</w:t>
            </w:r>
          </w:p>
        </w:tc>
        <w:tc>
          <w:tcPr>
            <w:tcW w:w="3120" w:type="dxa"/>
          </w:tcPr>
          <w:p w14:paraId="1BAD25D1" w14:textId="77777777" w:rsidR="00A0208B" w:rsidRDefault="000B76CD">
            <w:pPr>
              <w:spacing w:after="0"/>
            </w:pPr>
            <w:r>
              <w:t>100%</w:t>
            </w:r>
          </w:p>
        </w:tc>
      </w:tr>
    </w:tbl>
    <w:p w14:paraId="318D6BE1" w14:textId="77777777" w:rsidR="00A0208B" w:rsidRDefault="00A0208B"/>
    <w:p w14:paraId="19705B73" w14:textId="77777777" w:rsidR="00A0208B" w:rsidRDefault="000B76CD">
      <w:r>
        <w:rPr>
          <w:b/>
        </w:rPr>
        <w:t>n (4095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86"/>
        <w:gridCol w:w="774"/>
        <w:gridCol w:w="786"/>
      </w:tblGrid>
      <w:tr w:rsidR="00A0208B" w14:paraId="11BE8579" w14:textId="77777777">
        <w:tc>
          <w:tcPr>
            <w:tcW w:w="3120" w:type="dxa"/>
          </w:tcPr>
          <w:p w14:paraId="067113E9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3B158FE9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453EB550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05DD4E85" w14:textId="77777777">
        <w:tc>
          <w:tcPr>
            <w:tcW w:w="3120" w:type="dxa"/>
          </w:tcPr>
          <w:p w14:paraId="55132A67" w14:textId="77777777" w:rsidR="00A0208B" w:rsidRDefault="000B76CD">
            <w:pPr>
              <w:spacing w:after="0"/>
            </w:pPr>
            <w:r>
              <w:t>n/n/</w:t>
            </w:r>
          </w:p>
        </w:tc>
        <w:tc>
          <w:tcPr>
            <w:tcW w:w="3120" w:type="dxa"/>
          </w:tcPr>
          <w:p w14:paraId="5B4E9B24" w14:textId="77777777" w:rsidR="00A0208B" w:rsidRDefault="000B76CD">
            <w:pPr>
              <w:spacing w:after="0"/>
            </w:pPr>
            <w:r>
              <w:t>3906</w:t>
            </w:r>
          </w:p>
        </w:tc>
        <w:tc>
          <w:tcPr>
            <w:tcW w:w="3120" w:type="dxa"/>
          </w:tcPr>
          <w:p w14:paraId="71A2993B" w14:textId="77777777" w:rsidR="00A0208B" w:rsidRDefault="000B76CD">
            <w:pPr>
              <w:spacing w:after="0"/>
            </w:pPr>
            <w:r>
              <w:t>95%</w:t>
            </w:r>
          </w:p>
        </w:tc>
      </w:tr>
      <w:tr w:rsidR="00A0208B" w14:paraId="4969B2B7" w14:textId="77777777">
        <w:tc>
          <w:tcPr>
            <w:tcW w:w="3120" w:type="dxa"/>
          </w:tcPr>
          <w:p w14:paraId="1619EEF4" w14:textId="77777777" w:rsidR="00A0208B" w:rsidRDefault="000B76CD">
            <w:pPr>
              <w:spacing w:after="0"/>
            </w:pPr>
            <w:r>
              <w:t>n/ng/</w:t>
            </w:r>
          </w:p>
        </w:tc>
        <w:tc>
          <w:tcPr>
            <w:tcW w:w="3120" w:type="dxa"/>
          </w:tcPr>
          <w:p w14:paraId="7BF0C7AD" w14:textId="77777777" w:rsidR="00A0208B" w:rsidRDefault="000B76CD">
            <w:pPr>
              <w:spacing w:after="0"/>
            </w:pPr>
            <w:r>
              <w:t>189</w:t>
            </w:r>
          </w:p>
        </w:tc>
        <w:tc>
          <w:tcPr>
            <w:tcW w:w="3120" w:type="dxa"/>
          </w:tcPr>
          <w:p w14:paraId="5F292B29" w14:textId="77777777" w:rsidR="00A0208B" w:rsidRDefault="000B76CD">
            <w:pPr>
              <w:spacing w:after="0"/>
            </w:pPr>
            <w:r>
              <w:t>5%</w:t>
            </w:r>
          </w:p>
        </w:tc>
      </w:tr>
    </w:tbl>
    <w:p w14:paraId="76F9E2C1" w14:textId="77777777" w:rsidR="00A0208B" w:rsidRDefault="00A0208B"/>
    <w:p w14:paraId="6B7D02DE" w14:textId="77777777" w:rsidR="00A0208B" w:rsidRDefault="000B76CD">
      <w:r>
        <w:rPr>
          <w:b/>
        </w:rPr>
        <w:t>ng (1055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38"/>
        <w:gridCol w:w="718"/>
        <w:gridCol w:w="790"/>
      </w:tblGrid>
      <w:tr w:rsidR="00A0208B" w14:paraId="7A3D14F1" w14:textId="77777777">
        <w:tc>
          <w:tcPr>
            <w:tcW w:w="3120" w:type="dxa"/>
          </w:tcPr>
          <w:p w14:paraId="35E3E91F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03732873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73E3839D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5D2EF1D6" w14:textId="77777777">
        <w:tc>
          <w:tcPr>
            <w:tcW w:w="3120" w:type="dxa"/>
          </w:tcPr>
          <w:p w14:paraId="14596BF2" w14:textId="77777777" w:rsidR="00A0208B" w:rsidRDefault="000B76CD">
            <w:pPr>
              <w:spacing w:after="0"/>
            </w:pPr>
            <w:r>
              <w:t>ng/ng/</w:t>
            </w:r>
          </w:p>
        </w:tc>
        <w:tc>
          <w:tcPr>
            <w:tcW w:w="3120" w:type="dxa"/>
          </w:tcPr>
          <w:p w14:paraId="458EE946" w14:textId="77777777" w:rsidR="00A0208B" w:rsidRDefault="000B76CD">
            <w:pPr>
              <w:spacing w:after="0"/>
            </w:pPr>
            <w:r>
              <w:t>1055</w:t>
            </w:r>
          </w:p>
        </w:tc>
        <w:tc>
          <w:tcPr>
            <w:tcW w:w="3120" w:type="dxa"/>
          </w:tcPr>
          <w:p w14:paraId="1697EB6A" w14:textId="77777777" w:rsidR="00A0208B" w:rsidRDefault="000B76CD">
            <w:pPr>
              <w:spacing w:after="0"/>
            </w:pPr>
            <w:r>
              <w:t>100%</w:t>
            </w:r>
          </w:p>
        </w:tc>
      </w:tr>
    </w:tbl>
    <w:p w14:paraId="6D007EA6" w14:textId="77777777" w:rsidR="00A0208B" w:rsidRDefault="00A0208B"/>
    <w:p w14:paraId="47079353" w14:textId="77777777" w:rsidR="00A0208B" w:rsidRDefault="000B76CD">
      <w:r>
        <w:rPr>
          <w:b/>
        </w:rPr>
        <w:t>o (2271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44"/>
        <w:gridCol w:w="693"/>
        <w:gridCol w:w="809"/>
      </w:tblGrid>
      <w:tr w:rsidR="00A0208B" w14:paraId="55467E92" w14:textId="77777777">
        <w:tc>
          <w:tcPr>
            <w:tcW w:w="3120" w:type="dxa"/>
          </w:tcPr>
          <w:p w14:paraId="08ABBC16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3F5B3ECE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2A854220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1DB40CDD" w14:textId="77777777">
        <w:tc>
          <w:tcPr>
            <w:tcW w:w="3120" w:type="dxa"/>
          </w:tcPr>
          <w:p w14:paraId="0C7282AE" w14:textId="77777777" w:rsidR="00A0208B" w:rsidRDefault="000B76CD">
            <w:pPr>
              <w:spacing w:after="0"/>
            </w:pPr>
            <w:r>
              <w:t>o/aw/</w:t>
            </w:r>
          </w:p>
        </w:tc>
        <w:tc>
          <w:tcPr>
            <w:tcW w:w="3120" w:type="dxa"/>
          </w:tcPr>
          <w:p w14:paraId="200C064F" w14:textId="77777777" w:rsidR="00A0208B" w:rsidRDefault="000B76CD">
            <w:pPr>
              <w:spacing w:after="0"/>
            </w:pPr>
            <w:r>
              <w:t>109</w:t>
            </w:r>
          </w:p>
        </w:tc>
        <w:tc>
          <w:tcPr>
            <w:tcW w:w="3120" w:type="dxa"/>
          </w:tcPr>
          <w:p w14:paraId="085AC7EA" w14:textId="77777777" w:rsidR="00A0208B" w:rsidRDefault="000B76CD">
            <w:pPr>
              <w:spacing w:after="0"/>
            </w:pPr>
            <w:r>
              <w:t>5%</w:t>
            </w:r>
          </w:p>
        </w:tc>
      </w:tr>
      <w:tr w:rsidR="00A0208B" w14:paraId="38126518" w14:textId="77777777">
        <w:tc>
          <w:tcPr>
            <w:tcW w:w="3120" w:type="dxa"/>
          </w:tcPr>
          <w:p w14:paraId="1F5E3E3F" w14:textId="77777777" w:rsidR="00A0208B" w:rsidRDefault="000B76CD">
            <w:pPr>
              <w:spacing w:after="0"/>
            </w:pPr>
            <w:r>
              <w:t>o/</w:t>
            </w:r>
            <w:proofErr w:type="spellStart"/>
            <w:r>
              <w:t>oo</w:t>
            </w:r>
            <w:proofErr w:type="spellEnd"/>
            <w:r>
              <w:t>/</w:t>
            </w:r>
          </w:p>
        </w:tc>
        <w:tc>
          <w:tcPr>
            <w:tcW w:w="3120" w:type="dxa"/>
          </w:tcPr>
          <w:p w14:paraId="7D86C70E" w14:textId="77777777" w:rsidR="00A0208B" w:rsidRDefault="000B76CD">
            <w:pPr>
              <w:spacing w:after="0"/>
            </w:pPr>
            <w:r>
              <w:t>34</w:t>
            </w:r>
          </w:p>
        </w:tc>
        <w:tc>
          <w:tcPr>
            <w:tcW w:w="3120" w:type="dxa"/>
          </w:tcPr>
          <w:p w14:paraId="368F71ED" w14:textId="77777777" w:rsidR="00A0208B" w:rsidRDefault="000B76CD">
            <w:pPr>
              <w:spacing w:after="0"/>
            </w:pPr>
            <w:r>
              <w:t>1%</w:t>
            </w:r>
          </w:p>
        </w:tc>
      </w:tr>
      <w:tr w:rsidR="00A0208B" w14:paraId="21628DDB" w14:textId="77777777">
        <w:tc>
          <w:tcPr>
            <w:tcW w:w="3120" w:type="dxa"/>
          </w:tcPr>
          <w:p w14:paraId="34BD14F3" w14:textId="77777777" w:rsidR="00A0208B" w:rsidRDefault="000B76CD">
            <w:pPr>
              <w:spacing w:after="0"/>
            </w:pPr>
            <w:r>
              <w:t>o/ō/</w:t>
            </w:r>
          </w:p>
        </w:tc>
        <w:tc>
          <w:tcPr>
            <w:tcW w:w="3120" w:type="dxa"/>
          </w:tcPr>
          <w:p w14:paraId="54D96FD7" w14:textId="77777777" w:rsidR="00A0208B" w:rsidRDefault="000B76CD">
            <w:pPr>
              <w:spacing w:after="0"/>
            </w:pPr>
            <w:r>
              <w:t>472</w:t>
            </w:r>
          </w:p>
        </w:tc>
        <w:tc>
          <w:tcPr>
            <w:tcW w:w="3120" w:type="dxa"/>
          </w:tcPr>
          <w:p w14:paraId="34A46279" w14:textId="77777777" w:rsidR="00A0208B" w:rsidRDefault="000B76CD">
            <w:pPr>
              <w:spacing w:after="0"/>
            </w:pPr>
            <w:r>
              <w:t>21%</w:t>
            </w:r>
          </w:p>
        </w:tc>
      </w:tr>
      <w:tr w:rsidR="00A0208B" w14:paraId="0CFC8149" w14:textId="77777777">
        <w:tc>
          <w:tcPr>
            <w:tcW w:w="3120" w:type="dxa"/>
          </w:tcPr>
          <w:p w14:paraId="5CE8D27D" w14:textId="77777777" w:rsidR="00A0208B" w:rsidRDefault="000B76CD">
            <w:pPr>
              <w:spacing w:after="0"/>
            </w:pPr>
            <w:r>
              <w:t>o/ŏ/</w:t>
            </w:r>
          </w:p>
        </w:tc>
        <w:tc>
          <w:tcPr>
            <w:tcW w:w="3120" w:type="dxa"/>
          </w:tcPr>
          <w:p w14:paraId="6ADFEDA2" w14:textId="77777777" w:rsidR="00A0208B" w:rsidRDefault="000B76CD">
            <w:pPr>
              <w:spacing w:after="0"/>
            </w:pPr>
            <w:r>
              <w:t>720</w:t>
            </w:r>
          </w:p>
        </w:tc>
        <w:tc>
          <w:tcPr>
            <w:tcW w:w="3120" w:type="dxa"/>
          </w:tcPr>
          <w:p w14:paraId="2BAC5318" w14:textId="77777777" w:rsidR="00A0208B" w:rsidRDefault="000B76CD">
            <w:pPr>
              <w:spacing w:after="0"/>
            </w:pPr>
            <w:r>
              <w:t>32%</w:t>
            </w:r>
          </w:p>
        </w:tc>
      </w:tr>
      <w:tr w:rsidR="00A0208B" w14:paraId="5A25A1E3" w14:textId="77777777">
        <w:tc>
          <w:tcPr>
            <w:tcW w:w="3120" w:type="dxa"/>
          </w:tcPr>
          <w:p w14:paraId="4DF87E86" w14:textId="77777777" w:rsidR="00A0208B" w:rsidRDefault="000B76CD">
            <w:pPr>
              <w:spacing w:after="0"/>
            </w:pPr>
            <w:r>
              <w:t>o/ŭ/</w:t>
            </w:r>
          </w:p>
        </w:tc>
        <w:tc>
          <w:tcPr>
            <w:tcW w:w="3120" w:type="dxa"/>
          </w:tcPr>
          <w:p w14:paraId="511AAC93" w14:textId="77777777" w:rsidR="00A0208B" w:rsidRDefault="000B76CD">
            <w:pPr>
              <w:spacing w:after="0"/>
            </w:pPr>
            <w:r>
              <w:t>118</w:t>
            </w:r>
          </w:p>
        </w:tc>
        <w:tc>
          <w:tcPr>
            <w:tcW w:w="3120" w:type="dxa"/>
          </w:tcPr>
          <w:p w14:paraId="075B71B3" w14:textId="77777777" w:rsidR="00A0208B" w:rsidRDefault="000B76CD">
            <w:pPr>
              <w:spacing w:after="0"/>
            </w:pPr>
            <w:r>
              <w:t>5%</w:t>
            </w:r>
          </w:p>
        </w:tc>
      </w:tr>
      <w:tr w:rsidR="00A0208B" w14:paraId="189F08BC" w14:textId="77777777">
        <w:tc>
          <w:tcPr>
            <w:tcW w:w="3120" w:type="dxa"/>
          </w:tcPr>
          <w:p w14:paraId="70C074B4" w14:textId="77777777" w:rsidR="00A0208B" w:rsidRDefault="000B76CD">
            <w:pPr>
              <w:spacing w:after="0"/>
            </w:pPr>
            <w:r>
              <w:t>o/ə/</w:t>
            </w:r>
          </w:p>
        </w:tc>
        <w:tc>
          <w:tcPr>
            <w:tcW w:w="3120" w:type="dxa"/>
          </w:tcPr>
          <w:p w14:paraId="224A052B" w14:textId="77777777" w:rsidR="00A0208B" w:rsidRDefault="000B76CD">
            <w:pPr>
              <w:spacing w:after="0"/>
            </w:pPr>
            <w:r>
              <w:t>818</w:t>
            </w:r>
          </w:p>
        </w:tc>
        <w:tc>
          <w:tcPr>
            <w:tcW w:w="3120" w:type="dxa"/>
          </w:tcPr>
          <w:p w14:paraId="0CB50C21" w14:textId="77777777" w:rsidR="00A0208B" w:rsidRDefault="000B76CD">
            <w:pPr>
              <w:spacing w:after="0"/>
            </w:pPr>
            <w:r>
              <w:t>36%</w:t>
            </w:r>
          </w:p>
        </w:tc>
      </w:tr>
    </w:tbl>
    <w:p w14:paraId="281ED75C" w14:textId="77777777" w:rsidR="00A0208B" w:rsidRDefault="00A0208B"/>
    <w:p w14:paraId="4238ADB4" w14:textId="77777777" w:rsidR="00A0208B" w:rsidRDefault="000B76CD">
      <w:r>
        <w:rPr>
          <w:b/>
        </w:rPr>
        <w:t>o-e (187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05"/>
        <w:gridCol w:w="713"/>
        <w:gridCol w:w="828"/>
      </w:tblGrid>
      <w:tr w:rsidR="00A0208B" w14:paraId="7E3AABD8" w14:textId="77777777">
        <w:tc>
          <w:tcPr>
            <w:tcW w:w="3120" w:type="dxa"/>
          </w:tcPr>
          <w:p w14:paraId="136C9E99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490CFCA4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12450E1A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1CA1FD22" w14:textId="77777777">
        <w:tc>
          <w:tcPr>
            <w:tcW w:w="3120" w:type="dxa"/>
          </w:tcPr>
          <w:p w14:paraId="2BDF8AB6" w14:textId="77777777" w:rsidR="00A0208B" w:rsidRDefault="000B76CD">
            <w:pPr>
              <w:spacing w:after="0"/>
            </w:pPr>
            <w:r>
              <w:t>o-e/ō/</w:t>
            </w:r>
          </w:p>
        </w:tc>
        <w:tc>
          <w:tcPr>
            <w:tcW w:w="3120" w:type="dxa"/>
          </w:tcPr>
          <w:p w14:paraId="39D92ABB" w14:textId="77777777" w:rsidR="00A0208B" w:rsidRDefault="000B76CD">
            <w:pPr>
              <w:spacing w:after="0"/>
            </w:pPr>
            <w:r>
              <w:t>154</w:t>
            </w:r>
          </w:p>
        </w:tc>
        <w:tc>
          <w:tcPr>
            <w:tcW w:w="3120" w:type="dxa"/>
          </w:tcPr>
          <w:p w14:paraId="5B490DC4" w14:textId="77777777" w:rsidR="00A0208B" w:rsidRDefault="000B76CD">
            <w:pPr>
              <w:spacing w:after="0"/>
            </w:pPr>
            <w:r>
              <w:t>82%</w:t>
            </w:r>
          </w:p>
        </w:tc>
      </w:tr>
      <w:tr w:rsidR="00A0208B" w14:paraId="4CC9D94A" w14:textId="77777777">
        <w:tc>
          <w:tcPr>
            <w:tcW w:w="3120" w:type="dxa"/>
          </w:tcPr>
          <w:p w14:paraId="0D78CE88" w14:textId="77777777" w:rsidR="00A0208B" w:rsidRDefault="000B76CD">
            <w:pPr>
              <w:spacing w:after="0"/>
            </w:pPr>
            <w:r>
              <w:t>o-e/ŭ/</w:t>
            </w:r>
          </w:p>
        </w:tc>
        <w:tc>
          <w:tcPr>
            <w:tcW w:w="3120" w:type="dxa"/>
          </w:tcPr>
          <w:p w14:paraId="6E97EE54" w14:textId="77777777" w:rsidR="00A0208B" w:rsidRDefault="000B76CD">
            <w:pPr>
              <w:spacing w:after="0"/>
            </w:pPr>
            <w:r>
              <w:t>33</w:t>
            </w:r>
          </w:p>
        </w:tc>
        <w:tc>
          <w:tcPr>
            <w:tcW w:w="3120" w:type="dxa"/>
          </w:tcPr>
          <w:p w14:paraId="559EEBD3" w14:textId="77777777" w:rsidR="00A0208B" w:rsidRDefault="000B76CD">
            <w:pPr>
              <w:spacing w:after="0"/>
            </w:pPr>
            <w:r>
              <w:t>18%</w:t>
            </w:r>
          </w:p>
        </w:tc>
      </w:tr>
    </w:tbl>
    <w:p w14:paraId="76A1CB57" w14:textId="77777777" w:rsidR="00A0208B" w:rsidRDefault="00A0208B"/>
    <w:p w14:paraId="3802B22E" w14:textId="77777777" w:rsidR="00A0208B" w:rsidRDefault="000B76CD">
      <w:proofErr w:type="spellStart"/>
      <w:r>
        <w:rPr>
          <w:b/>
        </w:rPr>
        <w:t>oa</w:t>
      </w:r>
      <w:proofErr w:type="spellEnd"/>
      <w:r>
        <w:rPr>
          <w:b/>
        </w:rPr>
        <w:t xml:space="preserve"> (99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27"/>
        <w:gridCol w:w="623"/>
        <w:gridCol w:w="896"/>
      </w:tblGrid>
      <w:tr w:rsidR="00A0208B" w14:paraId="1453C777" w14:textId="77777777">
        <w:tc>
          <w:tcPr>
            <w:tcW w:w="3120" w:type="dxa"/>
          </w:tcPr>
          <w:p w14:paraId="5A7A6600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24A7FF4B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5BF9AC4C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6FA94C96" w14:textId="77777777">
        <w:tc>
          <w:tcPr>
            <w:tcW w:w="3120" w:type="dxa"/>
          </w:tcPr>
          <w:p w14:paraId="6D17CA43" w14:textId="77777777" w:rsidR="00A0208B" w:rsidRDefault="000B76CD">
            <w:pPr>
              <w:spacing w:after="0"/>
            </w:pPr>
            <w:proofErr w:type="spellStart"/>
            <w:r>
              <w:t>oa</w:t>
            </w:r>
            <w:proofErr w:type="spellEnd"/>
            <w:r>
              <w:t>/ō/</w:t>
            </w:r>
          </w:p>
        </w:tc>
        <w:tc>
          <w:tcPr>
            <w:tcW w:w="3120" w:type="dxa"/>
          </w:tcPr>
          <w:p w14:paraId="44B768B9" w14:textId="77777777" w:rsidR="00A0208B" w:rsidRDefault="000B76CD">
            <w:pPr>
              <w:spacing w:after="0"/>
            </w:pPr>
            <w:r>
              <w:t>99</w:t>
            </w:r>
          </w:p>
        </w:tc>
        <w:tc>
          <w:tcPr>
            <w:tcW w:w="3120" w:type="dxa"/>
          </w:tcPr>
          <w:p w14:paraId="4B3948C3" w14:textId="77777777" w:rsidR="00A0208B" w:rsidRDefault="000B76CD">
            <w:pPr>
              <w:spacing w:after="0"/>
            </w:pPr>
            <w:r>
              <w:t>100%</w:t>
            </w:r>
          </w:p>
        </w:tc>
      </w:tr>
    </w:tbl>
    <w:p w14:paraId="4CEBF7F9" w14:textId="77777777" w:rsidR="00A0208B" w:rsidRDefault="00A0208B"/>
    <w:p w14:paraId="1394F170" w14:textId="77777777" w:rsidR="00A0208B" w:rsidRDefault="000B76CD">
      <w:r>
        <w:rPr>
          <w:b/>
        </w:rPr>
        <w:t>oi (71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74"/>
        <w:gridCol w:w="598"/>
        <w:gridCol w:w="874"/>
      </w:tblGrid>
      <w:tr w:rsidR="00A0208B" w14:paraId="266D5FAC" w14:textId="77777777">
        <w:tc>
          <w:tcPr>
            <w:tcW w:w="3120" w:type="dxa"/>
          </w:tcPr>
          <w:p w14:paraId="53FF1154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7B48B3D4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2F27D6EF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439E3335" w14:textId="77777777">
        <w:tc>
          <w:tcPr>
            <w:tcW w:w="3120" w:type="dxa"/>
          </w:tcPr>
          <w:p w14:paraId="4CFC22F3" w14:textId="77777777" w:rsidR="00A0208B" w:rsidRDefault="000B76CD">
            <w:pPr>
              <w:spacing w:after="0"/>
            </w:pPr>
            <w:r>
              <w:t>oi/oy/</w:t>
            </w:r>
          </w:p>
        </w:tc>
        <w:tc>
          <w:tcPr>
            <w:tcW w:w="3120" w:type="dxa"/>
          </w:tcPr>
          <w:p w14:paraId="7FD59978" w14:textId="77777777" w:rsidR="00A0208B" w:rsidRDefault="000B76CD">
            <w:pPr>
              <w:spacing w:after="0"/>
            </w:pPr>
            <w:r>
              <w:t>71</w:t>
            </w:r>
          </w:p>
        </w:tc>
        <w:tc>
          <w:tcPr>
            <w:tcW w:w="3120" w:type="dxa"/>
          </w:tcPr>
          <w:p w14:paraId="406D7E97" w14:textId="77777777" w:rsidR="00A0208B" w:rsidRDefault="000B76CD">
            <w:pPr>
              <w:spacing w:after="0"/>
            </w:pPr>
            <w:r>
              <w:t>100%</w:t>
            </w:r>
          </w:p>
        </w:tc>
      </w:tr>
    </w:tbl>
    <w:p w14:paraId="271F559E" w14:textId="77777777" w:rsidR="00A0208B" w:rsidRDefault="00A0208B"/>
    <w:p w14:paraId="78244E4F" w14:textId="77777777" w:rsidR="00A0208B" w:rsidRDefault="000B76CD">
      <w:proofErr w:type="spellStart"/>
      <w:r>
        <w:rPr>
          <w:b/>
        </w:rPr>
        <w:t>oo</w:t>
      </w:r>
      <w:proofErr w:type="spellEnd"/>
      <w:r>
        <w:rPr>
          <w:b/>
        </w:rPr>
        <w:t xml:space="preserve"> (269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91"/>
        <w:gridCol w:w="669"/>
        <w:gridCol w:w="786"/>
      </w:tblGrid>
      <w:tr w:rsidR="00A0208B" w14:paraId="44BADDFA" w14:textId="77777777">
        <w:tc>
          <w:tcPr>
            <w:tcW w:w="3120" w:type="dxa"/>
          </w:tcPr>
          <w:p w14:paraId="23DD2A95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76B74F99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717586A2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781833AD" w14:textId="77777777">
        <w:tc>
          <w:tcPr>
            <w:tcW w:w="3120" w:type="dxa"/>
          </w:tcPr>
          <w:p w14:paraId="4FE293AA" w14:textId="77777777" w:rsidR="00A0208B" w:rsidRDefault="000B76CD">
            <w:pPr>
              <w:spacing w:after="0"/>
            </w:pPr>
            <w:proofErr w:type="spellStart"/>
            <w:r>
              <w:t>oo</w:t>
            </w:r>
            <w:proofErr w:type="spellEnd"/>
            <w:r>
              <w:t>/</w:t>
            </w:r>
            <w:proofErr w:type="spellStart"/>
            <w:r>
              <w:t>oo</w:t>
            </w:r>
            <w:proofErr w:type="spellEnd"/>
            <w:r>
              <w:t>/</w:t>
            </w:r>
          </w:p>
        </w:tc>
        <w:tc>
          <w:tcPr>
            <w:tcW w:w="3120" w:type="dxa"/>
          </w:tcPr>
          <w:p w14:paraId="4247C46A" w14:textId="77777777" w:rsidR="00A0208B" w:rsidRDefault="000B76CD">
            <w:pPr>
              <w:spacing w:after="0"/>
            </w:pPr>
            <w:r>
              <w:t>178</w:t>
            </w:r>
          </w:p>
        </w:tc>
        <w:tc>
          <w:tcPr>
            <w:tcW w:w="3120" w:type="dxa"/>
          </w:tcPr>
          <w:p w14:paraId="5646E050" w14:textId="77777777" w:rsidR="00A0208B" w:rsidRDefault="000B76CD">
            <w:pPr>
              <w:spacing w:after="0"/>
            </w:pPr>
            <w:r>
              <w:t>66%</w:t>
            </w:r>
          </w:p>
        </w:tc>
      </w:tr>
      <w:tr w:rsidR="00A0208B" w14:paraId="33D24F76" w14:textId="77777777">
        <w:tc>
          <w:tcPr>
            <w:tcW w:w="3120" w:type="dxa"/>
          </w:tcPr>
          <w:p w14:paraId="53837326" w14:textId="77777777" w:rsidR="00A0208B" w:rsidRDefault="000B76CD">
            <w:pPr>
              <w:spacing w:after="0"/>
            </w:pPr>
            <w:proofErr w:type="spellStart"/>
            <w:r>
              <w:t>oo</w:t>
            </w:r>
            <w:proofErr w:type="spellEnd"/>
            <w:r>
              <w:t>/ʊ/</w:t>
            </w:r>
          </w:p>
        </w:tc>
        <w:tc>
          <w:tcPr>
            <w:tcW w:w="3120" w:type="dxa"/>
          </w:tcPr>
          <w:p w14:paraId="74E56A05" w14:textId="77777777" w:rsidR="00A0208B" w:rsidRDefault="000B76CD">
            <w:pPr>
              <w:spacing w:after="0"/>
            </w:pPr>
            <w:r>
              <w:t>91</w:t>
            </w:r>
          </w:p>
        </w:tc>
        <w:tc>
          <w:tcPr>
            <w:tcW w:w="3120" w:type="dxa"/>
          </w:tcPr>
          <w:p w14:paraId="20212D44" w14:textId="77777777" w:rsidR="00A0208B" w:rsidRDefault="000B76CD">
            <w:pPr>
              <w:spacing w:after="0"/>
            </w:pPr>
            <w:r>
              <w:t>34%</w:t>
            </w:r>
          </w:p>
        </w:tc>
      </w:tr>
    </w:tbl>
    <w:p w14:paraId="263F3FD4" w14:textId="77777777" w:rsidR="00A0208B" w:rsidRDefault="00A0208B"/>
    <w:p w14:paraId="63807950" w14:textId="77777777" w:rsidR="00A0208B" w:rsidRDefault="000B76CD">
      <w:r>
        <w:rPr>
          <w:b/>
        </w:rPr>
        <w:t>or (515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44"/>
        <w:gridCol w:w="693"/>
        <w:gridCol w:w="809"/>
      </w:tblGrid>
      <w:tr w:rsidR="00A0208B" w14:paraId="4DBD876D" w14:textId="77777777">
        <w:tc>
          <w:tcPr>
            <w:tcW w:w="3120" w:type="dxa"/>
          </w:tcPr>
          <w:p w14:paraId="52BACEF9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63A30949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00A825C4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28472B8D" w14:textId="77777777">
        <w:tc>
          <w:tcPr>
            <w:tcW w:w="3120" w:type="dxa"/>
          </w:tcPr>
          <w:p w14:paraId="7B01356A" w14:textId="77777777" w:rsidR="00A0208B" w:rsidRDefault="000B76CD">
            <w:pPr>
              <w:spacing w:after="0"/>
            </w:pPr>
            <w:r>
              <w:t>or/</w:t>
            </w:r>
            <w:proofErr w:type="spellStart"/>
            <w:r>
              <w:t>er</w:t>
            </w:r>
            <w:proofErr w:type="spellEnd"/>
            <w:r>
              <w:t>/</w:t>
            </w:r>
          </w:p>
        </w:tc>
        <w:tc>
          <w:tcPr>
            <w:tcW w:w="3120" w:type="dxa"/>
          </w:tcPr>
          <w:p w14:paraId="786B207C" w14:textId="77777777" w:rsidR="00A0208B" w:rsidRDefault="000B76CD">
            <w:pPr>
              <w:spacing w:after="0"/>
            </w:pPr>
            <w:r>
              <w:t>231</w:t>
            </w:r>
          </w:p>
        </w:tc>
        <w:tc>
          <w:tcPr>
            <w:tcW w:w="3120" w:type="dxa"/>
          </w:tcPr>
          <w:p w14:paraId="40CA345A" w14:textId="77777777" w:rsidR="00A0208B" w:rsidRDefault="000B76CD">
            <w:pPr>
              <w:spacing w:after="0"/>
            </w:pPr>
            <w:r>
              <w:t>45%</w:t>
            </w:r>
          </w:p>
        </w:tc>
      </w:tr>
      <w:tr w:rsidR="00A0208B" w14:paraId="6AFFF5BE" w14:textId="77777777">
        <w:tc>
          <w:tcPr>
            <w:tcW w:w="3120" w:type="dxa"/>
          </w:tcPr>
          <w:p w14:paraId="4D5E854E" w14:textId="77777777" w:rsidR="00A0208B" w:rsidRDefault="000B76CD">
            <w:pPr>
              <w:spacing w:after="0"/>
            </w:pPr>
            <w:r>
              <w:t>or/or/</w:t>
            </w:r>
          </w:p>
        </w:tc>
        <w:tc>
          <w:tcPr>
            <w:tcW w:w="3120" w:type="dxa"/>
          </w:tcPr>
          <w:p w14:paraId="3E2CED4F" w14:textId="77777777" w:rsidR="00A0208B" w:rsidRDefault="000B76CD">
            <w:pPr>
              <w:spacing w:after="0"/>
            </w:pPr>
            <w:r>
              <w:t>284</w:t>
            </w:r>
          </w:p>
        </w:tc>
        <w:tc>
          <w:tcPr>
            <w:tcW w:w="3120" w:type="dxa"/>
          </w:tcPr>
          <w:p w14:paraId="5C98BFB9" w14:textId="77777777" w:rsidR="00A0208B" w:rsidRDefault="000B76CD">
            <w:pPr>
              <w:spacing w:after="0"/>
            </w:pPr>
            <w:r>
              <w:t>55%</w:t>
            </w:r>
          </w:p>
        </w:tc>
      </w:tr>
    </w:tbl>
    <w:p w14:paraId="78837C8C" w14:textId="77777777" w:rsidR="00A0208B" w:rsidRDefault="00A0208B"/>
    <w:p w14:paraId="674DF0E1" w14:textId="77777777" w:rsidR="00A0208B" w:rsidRDefault="000B76CD">
      <w:r>
        <w:rPr>
          <w:b/>
        </w:rPr>
        <w:t>ore (50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21"/>
        <w:gridCol w:w="573"/>
        <w:gridCol w:w="852"/>
      </w:tblGrid>
      <w:tr w:rsidR="00A0208B" w14:paraId="1F32CDBE" w14:textId="77777777">
        <w:tc>
          <w:tcPr>
            <w:tcW w:w="3120" w:type="dxa"/>
          </w:tcPr>
          <w:p w14:paraId="341EE8D7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20D758AC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00718CCA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5F829C67" w14:textId="77777777">
        <w:tc>
          <w:tcPr>
            <w:tcW w:w="3120" w:type="dxa"/>
          </w:tcPr>
          <w:p w14:paraId="7B0BB9E1" w14:textId="77777777" w:rsidR="00A0208B" w:rsidRDefault="000B76CD">
            <w:pPr>
              <w:spacing w:after="0"/>
            </w:pPr>
            <w:r>
              <w:t>ore/or/</w:t>
            </w:r>
          </w:p>
        </w:tc>
        <w:tc>
          <w:tcPr>
            <w:tcW w:w="3120" w:type="dxa"/>
          </w:tcPr>
          <w:p w14:paraId="0BE6D980" w14:textId="77777777" w:rsidR="00A0208B" w:rsidRDefault="000B76CD">
            <w:pPr>
              <w:spacing w:after="0"/>
            </w:pPr>
            <w:r>
              <w:t>50</w:t>
            </w:r>
          </w:p>
        </w:tc>
        <w:tc>
          <w:tcPr>
            <w:tcW w:w="3120" w:type="dxa"/>
          </w:tcPr>
          <w:p w14:paraId="3232BCD2" w14:textId="77777777" w:rsidR="00A0208B" w:rsidRDefault="000B76CD">
            <w:pPr>
              <w:spacing w:after="0"/>
            </w:pPr>
            <w:r>
              <w:t>100%</w:t>
            </w:r>
          </w:p>
        </w:tc>
      </w:tr>
    </w:tbl>
    <w:p w14:paraId="30B70CA3" w14:textId="77777777" w:rsidR="00A0208B" w:rsidRDefault="00A0208B"/>
    <w:p w14:paraId="796C8E4C" w14:textId="77777777" w:rsidR="00A0208B" w:rsidRDefault="000B76CD">
      <w:proofErr w:type="spellStart"/>
      <w:r>
        <w:rPr>
          <w:b/>
        </w:rPr>
        <w:t>ou</w:t>
      </w:r>
      <w:proofErr w:type="spellEnd"/>
      <w:r>
        <w:rPr>
          <w:b/>
        </w:rPr>
        <w:t xml:space="preserve"> (270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23"/>
        <w:gridCol w:w="653"/>
        <w:gridCol w:w="770"/>
      </w:tblGrid>
      <w:tr w:rsidR="00A0208B" w14:paraId="729D6FCE" w14:textId="77777777">
        <w:tc>
          <w:tcPr>
            <w:tcW w:w="3120" w:type="dxa"/>
          </w:tcPr>
          <w:p w14:paraId="549BE595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7BC35539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0FA97295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51EC0E2A" w14:textId="77777777">
        <w:tc>
          <w:tcPr>
            <w:tcW w:w="3120" w:type="dxa"/>
          </w:tcPr>
          <w:p w14:paraId="1CD71C16" w14:textId="77777777" w:rsidR="00A0208B" w:rsidRDefault="000B76CD">
            <w:pPr>
              <w:spacing w:after="0"/>
            </w:pPr>
            <w:proofErr w:type="spellStart"/>
            <w:r>
              <w:t>ou</w:t>
            </w:r>
            <w:proofErr w:type="spellEnd"/>
            <w:r>
              <w:t>/ow/</w:t>
            </w:r>
          </w:p>
        </w:tc>
        <w:tc>
          <w:tcPr>
            <w:tcW w:w="3120" w:type="dxa"/>
          </w:tcPr>
          <w:p w14:paraId="035D415A" w14:textId="77777777" w:rsidR="00A0208B" w:rsidRDefault="000B76CD">
            <w:pPr>
              <w:spacing w:after="0"/>
            </w:pPr>
            <w:r>
              <w:t>192</w:t>
            </w:r>
          </w:p>
        </w:tc>
        <w:tc>
          <w:tcPr>
            <w:tcW w:w="3120" w:type="dxa"/>
          </w:tcPr>
          <w:p w14:paraId="2BA0C681" w14:textId="77777777" w:rsidR="00A0208B" w:rsidRDefault="000B76CD">
            <w:pPr>
              <w:spacing w:after="0"/>
            </w:pPr>
            <w:r>
              <w:t>71%</w:t>
            </w:r>
          </w:p>
        </w:tc>
      </w:tr>
      <w:tr w:rsidR="00A0208B" w14:paraId="4C40F411" w14:textId="77777777">
        <w:tc>
          <w:tcPr>
            <w:tcW w:w="3120" w:type="dxa"/>
          </w:tcPr>
          <w:p w14:paraId="67E85026" w14:textId="77777777" w:rsidR="00A0208B" w:rsidRDefault="000B76CD">
            <w:pPr>
              <w:spacing w:after="0"/>
            </w:pPr>
            <w:proofErr w:type="spellStart"/>
            <w:r>
              <w:t>ou</w:t>
            </w:r>
            <w:proofErr w:type="spellEnd"/>
            <w:r>
              <w:t>/ŭ/</w:t>
            </w:r>
          </w:p>
        </w:tc>
        <w:tc>
          <w:tcPr>
            <w:tcW w:w="3120" w:type="dxa"/>
          </w:tcPr>
          <w:p w14:paraId="5657BB6A" w14:textId="77777777" w:rsidR="00A0208B" w:rsidRDefault="000B76CD">
            <w:pPr>
              <w:spacing w:after="0"/>
            </w:pPr>
            <w:r>
              <w:t>37</w:t>
            </w:r>
          </w:p>
        </w:tc>
        <w:tc>
          <w:tcPr>
            <w:tcW w:w="3120" w:type="dxa"/>
          </w:tcPr>
          <w:p w14:paraId="7EBDA3C7" w14:textId="77777777" w:rsidR="00A0208B" w:rsidRDefault="000B76CD">
            <w:pPr>
              <w:spacing w:after="0"/>
            </w:pPr>
            <w:r>
              <w:t>14%</w:t>
            </w:r>
          </w:p>
        </w:tc>
      </w:tr>
      <w:tr w:rsidR="00A0208B" w14:paraId="7F3ADD0C" w14:textId="77777777">
        <w:tc>
          <w:tcPr>
            <w:tcW w:w="3120" w:type="dxa"/>
          </w:tcPr>
          <w:p w14:paraId="72E003DE" w14:textId="77777777" w:rsidR="00A0208B" w:rsidRDefault="000B76CD">
            <w:pPr>
              <w:spacing w:after="0"/>
            </w:pPr>
            <w:proofErr w:type="spellStart"/>
            <w:r>
              <w:t>ou</w:t>
            </w:r>
            <w:proofErr w:type="spellEnd"/>
            <w:r>
              <w:t>/ə/</w:t>
            </w:r>
          </w:p>
        </w:tc>
        <w:tc>
          <w:tcPr>
            <w:tcW w:w="3120" w:type="dxa"/>
          </w:tcPr>
          <w:p w14:paraId="170157BC" w14:textId="77777777" w:rsidR="00A0208B" w:rsidRDefault="000B76CD">
            <w:pPr>
              <w:spacing w:after="0"/>
            </w:pPr>
            <w:r>
              <w:t>41</w:t>
            </w:r>
          </w:p>
        </w:tc>
        <w:tc>
          <w:tcPr>
            <w:tcW w:w="3120" w:type="dxa"/>
          </w:tcPr>
          <w:p w14:paraId="298F72FB" w14:textId="77777777" w:rsidR="00A0208B" w:rsidRDefault="000B76CD">
            <w:pPr>
              <w:spacing w:after="0"/>
            </w:pPr>
            <w:r>
              <w:t>15%</w:t>
            </w:r>
          </w:p>
        </w:tc>
      </w:tr>
    </w:tbl>
    <w:p w14:paraId="103F1BB6" w14:textId="77777777" w:rsidR="00A0208B" w:rsidRDefault="00A0208B"/>
    <w:p w14:paraId="6016BC74" w14:textId="77777777" w:rsidR="00A0208B" w:rsidRDefault="000B76CD">
      <w:r>
        <w:rPr>
          <w:b/>
        </w:rPr>
        <w:t>ow (280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55"/>
        <w:gridCol w:w="636"/>
        <w:gridCol w:w="755"/>
      </w:tblGrid>
      <w:tr w:rsidR="00A0208B" w14:paraId="2ADAF12A" w14:textId="77777777">
        <w:tc>
          <w:tcPr>
            <w:tcW w:w="3120" w:type="dxa"/>
          </w:tcPr>
          <w:p w14:paraId="634895D7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72A941ED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625325B8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5CEF6F82" w14:textId="77777777">
        <w:tc>
          <w:tcPr>
            <w:tcW w:w="3120" w:type="dxa"/>
          </w:tcPr>
          <w:p w14:paraId="2C62B29F" w14:textId="77777777" w:rsidR="00A0208B" w:rsidRDefault="000B76CD">
            <w:pPr>
              <w:spacing w:after="0"/>
            </w:pPr>
            <w:r>
              <w:t>ow/ow/</w:t>
            </w:r>
          </w:p>
        </w:tc>
        <w:tc>
          <w:tcPr>
            <w:tcW w:w="3120" w:type="dxa"/>
          </w:tcPr>
          <w:p w14:paraId="616B59D9" w14:textId="77777777" w:rsidR="00A0208B" w:rsidRDefault="000B76CD">
            <w:pPr>
              <w:spacing w:after="0"/>
            </w:pPr>
            <w:r>
              <w:t>125</w:t>
            </w:r>
          </w:p>
        </w:tc>
        <w:tc>
          <w:tcPr>
            <w:tcW w:w="3120" w:type="dxa"/>
          </w:tcPr>
          <w:p w14:paraId="6E62BCBC" w14:textId="77777777" w:rsidR="00A0208B" w:rsidRDefault="000B76CD">
            <w:pPr>
              <w:spacing w:after="0"/>
            </w:pPr>
            <w:r>
              <w:t>45%</w:t>
            </w:r>
          </w:p>
        </w:tc>
      </w:tr>
      <w:tr w:rsidR="00A0208B" w14:paraId="11388B20" w14:textId="77777777">
        <w:tc>
          <w:tcPr>
            <w:tcW w:w="3120" w:type="dxa"/>
          </w:tcPr>
          <w:p w14:paraId="6895A7C4" w14:textId="77777777" w:rsidR="00A0208B" w:rsidRDefault="000B76CD">
            <w:pPr>
              <w:spacing w:after="0"/>
            </w:pPr>
            <w:r>
              <w:t>ow/ō/</w:t>
            </w:r>
          </w:p>
        </w:tc>
        <w:tc>
          <w:tcPr>
            <w:tcW w:w="3120" w:type="dxa"/>
          </w:tcPr>
          <w:p w14:paraId="5051E65D" w14:textId="77777777" w:rsidR="00A0208B" w:rsidRDefault="000B76CD">
            <w:pPr>
              <w:spacing w:after="0"/>
            </w:pPr>
            <w:r>
              <w:t>155</w:t>
            </w:r>
          </w:p>
        </w:tc>
        <w:tc>
          <w:tcPr>
            <w:tcW w:w="3120" w:type="dxa"/>
          </w:tcPr>
          <w:p w14:paraId="70FF67A8" w14:textId="77777777" w:rsidR="00A0208B" w:rsidRDefault="000B76CD">
            <w:pPr>
              <w:spacing w:after="0"/>
            </w:pPr>
            <w:r>
              <w:t>55%</w:t>
            </w:r>
          </w:p>
        </w:tc>
      </w:tr>
    </w:tbl>
    <w:p w14:paraId="413DFE1A" w14:textId="77777777" w:rsidR="00A0208B" w:rsidRDefault="00A0208B"/>
    <w:p w14:paraId="0249FD1F" w14:textId="77777777" w:rsidR="00A0208B" w:rsidRDefault="000B76CD">
      <w:r>
        <w:rPr>
          <w:b/>
        </w:rPr>
        <w:t>oy (40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6"/>
        <w:gridCol w:w="581"/>
        <w:gridCol w:w="859"/>
      </w:tblGrid>
      <w:tr w:rsidR="00A0208B" w14:paraId="1D7CA33F" w14:textId="77777777">
        <w:tc>
          <w:tcPr>
            <w:tcW w:w="3120" w:type="dxa"/>
          </w:tcPr>
          <w:p w14:paraId="6B804149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3255821D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156D4F01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3BE9568E" w14:textId="77777777">
        <w:tc>
          <w:tcPr>
            <w:tcW w:w="3120" w:type="dxa"/>
          </w:tcPr>
          <w:p w14:paraId="518F5F1C" w14:textId="77777777" w:rsidR="00A0208B" w:rsidRDefault="000B76CD">
            <w:pPr>
              <w:spacing w:after="0"/>
            </w:pPr>
            <w:r>
              <w:t>oy/oy/</w:t>
            </w:r>
          </w:p>
        </w:tc>
        <w:tc>
          <w:tcPr>
            <w:tcW w:w="3120" w:type="dxa"/>
          </w:tcPr>
          <w:p w14:paraId="044089FF" w14:textId="77777777" w:rsidR="00A0208B" w:rsidRDefault="000B76CD">
            <w:pPr>
              <w:spacing w:after="0"/>
            </w:pPr>
            <w:r>
              <w:t>40</w:t>
            </w:r>
          </w:p>
        </w:tc>
        <w:tc>
          <w:tcPr>
            <w:tcW w:w="3120" w:type="dxa"/>
          </w:tcPr>
          <w:p w14:paraId="3AFAA06D" w14:textId="77777777" w:rsidR="00A0208B" w:rsidRDefault="000B76CD">
            <w:pPr>
              <w:spacing w:after="0"/>
            </w:pPr>
            <w:r>
              <w:t>100%</w:t>
            </w:r>
          </w:p>
        </w:tc>
      </w:tr>
    </w:tbl>
    <w:p w14:paraId="01AA6114" w14:textId="77777777" w:rsidR="00A0208B" w:rsidRDefault="00A0208B"/>
    <w:p w14:paraId="005AE76E" w14:textId="77777777" w:rsidR="00A0208B" w:rsidRDefault="000B76CD">
      <w:r>
        <w:rPr>
          <w:b/>
        </w:rPr>
        <w:t>p (2099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51"/>
        <w:gridCol w:w="762"/>
        <w:gridCol w:w="833"/>
      </w:tblGrid>
      <w:tr w:rsidR="00A0208B" w14:paraId="7E4B9391" w14:textId="77777777">
        <w:tc>
          <w:tcPr>
            <w:tcW w:w="3120" w:type="dxa"/>
          </w:tcPr>
          <w:p w14:paraId="3A6D0C0E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04743C31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7A35D57A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0FD72A48" w14:textId="77777777">
        <w:tc>
          <w:tcPr>
            <w:tcW w:w="3120" w:type="dxa"/>
          </w:tcPr>
          <w:p w14:paraId="34691165" w14:textId="77777777" w:rsidR="00A0208B" w:rsidRDefault="000B76CD">
            <w:pPr>
              <w:spacing w:after="0"/>
            </w:pPr>
            <w:r>
              <w:t>p/p/</w:t>
            </w:r>
          </w:p>
        </w:tc>
        <w:tc>
          <w:tcPr>
            <w:tcW w:w="3120" w:type="dxa"/>
          </w:tcPr>
          <w:p w14:paraId="3DCD22F0" w14:textId="77777777" w:rsidR="00A0208B" w:rsidRDefault="000B76CD">
            <w:pPr>
              <w:spacing w:after="0"/>
            </w:pPr>
            <w:r>
              <w:t>2099</w:t>
            </w:r>
          </w:p>
        </w:tc>
        <w:tc>
          <w:tcPr>
            <w:tcW w:w="3120" w:type="dxa"/>
          </w:tcPr>
          <w:p w14:paraId="01C22376" w14:textId="77777777" w:rsidR="00A0208B" w:rsidRDefault="000B76CD">
            <w:pPr>
              <w:spacing w:after="0"/>
            </w:pPr>
            <w:r>
              <w:t>100%</w:t>
            </w:r>
          </w:p>
        </w:tc>
      </w:tr>
    </w:tbl>
    <w:p w14:paraId="4C7DB96A" w14:textId="77777777" w:rsidR="00A0208B" w:rsidRDefault="00A0208B"/>
    <w:p w14:paraId="0E3EFD44" w14:textId="77777777" w:rsidR="00A0208B" w:rsidRDefault="000B76CD">
      <w:proofErr w:type="spellStart"/>
      <w:r>
        <w:rPr>
          <w:b/>
        </w:rPr>
        <w:t>ph</w:t>
      </w:r>
      <w:proofErr w:type="spellEnd"/>
      <w:r>
        <w:rPr>
          <w:b/>
        </w:rPr>
        <w:t xml:space="preserve"> (89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19"/>
        <w:gridCol w:w="627"/>
        <w:gridCol w:w="900"/>
      </w:tblGrid>
      <w:tr w:rsidR="00A0208B" w14:paraId="6257EB07" w14:textId="77777777">
        <w:tc>
          <w:tcPr>
            <w:tcW w:w="3120" w:type="dxa"/>
          </w:tcPr>
          <w:p w14:paraId="2186C071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4991855E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6EB64A93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567FFFBB" w14:textId="77777777">
        <w:tc>
          <w:tcPr>
            <w:tcW w:w="3120" w:type="dxa"/>
          </w:tcPr>
          <w:p w14:paraId="61E04EAC" w14:textId="77777777" w:rsidR="00A0208B" w:rsidRDefault="000B76CD">
            <w:pPr>
              <w:spacing w:after="0"/>
            </w:pPr>
            <w:proofErr w:type="spellStart"/>
            <w:r>
              <w:t>ph</w:t>
            </w:r>
            <w:proofErr w:type="spellEnd"/>
            <w:r>
              <w:t>/f/</w:t>
            </w:r>
          </w:p>
        </w:tc>
        <w:tc>
          <w:tcPr>
            <w:tcW w:w="3120" w:type="dxa"/>
          </w:tcPr>
          <w:p w14:paraId="7537023C" w14:textId="77777777" w:rsidR="00A0208B" w:rsidRDefault="000B76CD">
            <w:pPr>
              <w:spacing w:after="0"/>
            </w:pPr>
            <w:r>
              <w:t>89</w:t>
            </w:r>
          </w:p>
        </w:tc>
        <w:tc>
          <w:tcPr>
            <w:tcW w:w="3120" w:type="dxa"/>
          </w:tcPr>
          <w:p w14:paraId="5A5DAB43" w14:textId="77777777" w:rsidR="00A0208B" w:rsidRDefault="000B76CD">
            <w:pPr>
              <w:spacing w:after="0"/>
            </w:pPr>
            <w:r>
              <w:t>100%</w:t>
            </w:r>
          </w:p>
        </w:tc>
      </w:tr>
    </w:tbl>
    <w:p w14:paraId="07829356" w14:textId="77777777" w:rsidR="00A0208B" w:rsidRDefault="00A0208B"/>
    <w:p w14:paraId="375AFB05" w14:textId="77777777" w:rsidR="00A0208B" w:rsidRDefault="000B76CD">
      <w:proofErr w:type="spellStart"/>
      <w:r>
        <w:rPr>
          <w:b/>
        </w:rPr>
        <w:t>qu</w:t>
      </w:r>
      <w:proofErr w:type="spellEnd"/>
      <w:r>
        <w:rPr>
          <w:b/>
        </w:rPr>
        <w:t xml:space="preserve"> (97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38"/>
        <w:gridCol w:w="564"/>
        <w:gridCol w:w="844"/>
      </w:tblGrid>
      <w:tr w:rsidR="00A0208B" w14:paraId="521430A2" w14:textId="77777777">
        <w:tc>
          <w:tcPr>
            <w:tcW w:w="3120" w:type="dxa"/>
          </w:tcPr>
          <w:p w14:paraId="385CD22C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5BF7B647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4918A8E5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1442244B" w14:textId="77777777">
        <w:tc>
          <w:tcPr>
            <w:tcW w:w="3120" w:type="dxa"/>
          </w:tcPr>
          <w:p w14:paraId="6B9A8FB7" w14:textId="77777777" w:rsidR="00A0208B" w:rsidRDefault="000B76CD">
            <w:pPr>
              <w:spacing w:after="0"/>
            </w:pPr>
            <w:proofErr w:type="spellStart"/>
            <w:r>
              <w:t>qu</w:t>
            </w:r>
            <w:proofErr w:type="spellEnd"/>
            <w:r>
              <w:t>/kw/</w:t>
            </w:r>
          </w:p>
        </w:tc>
        <w:tc>
          <w:tcPr>
            <w:tcW w:w="3120" w:type="dxa"/>
          </w:tcPr>
          <w:p w14:paraId="238849A8" w14:textId="77777777" w:rsidR="00A0208B" w:rsidRDefault="000B76CD">
            <w:pPr>
              <w:spacing w:after="0"/>
            </w:pPr>
            <w:r>
              <w:t>97</w:t>
            </w:r>
          </w:p>
        </w:tc>
        <w:tc>
          <w:tcPr>
            <w:tcW w:w="3120" w:type="dxa"/>
          </w:tcPr>
          <w:p w14:paraId="3E7E7458" w14:textId="77777777" w:rsidR="00A0208B" w:rsidRDefault="000B76CD">
            <w:pPr>
              <w:spacing w:after="0"/>
            </w:pPr>
            <w:r>
              <w:t>100%</w:t>
            </w:r>
          </w:p>
        </w:tc>
      </w:tr>
    </w:tbl>
    <w:p w14:paraId="4877204C" w14:textId="77777777" w:rsidR="00A0208B" w:rsidRDefault="00A0208B"/>
    <w:p w14:paraId="1D1ECF4A" w14:textId="77777777" w:rsidR="00A0208B" w:rsidRDefault="000B76CD">
      <w:r>
        <w:rPr>
          <w:b/>
        </w:rPr>
        <w:t>r (2440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51"/>
        <w:gridCol w:w="762"/>
        <w:gridCol w:w="833"/>
      </w:tblGrid>
      <w:tr w:rsidR="00A0208B" w14:paraId="1CC15DD9" w14:textId="77777777">
        <w:tc>
          <w:tcPr>
            <w:tcW w:w="3120" w:type="dxa"/>
          </w:tcPr>
          <w:p w14:paraId="42030EE4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0A5F25D6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7F3B3085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3D4B0A5D" w14:textId="77777777">
        <w:tc>
          <w:tcPr>
            <w:tcW w:w="3120" w:type="dxa"/>
          </w:tcPr>
          <w:p w14:paraId="413A074D" w14:textId="77777777" w:rsidR="00A0208B" w:rsidRDefault="000B76CD">
            <w:pPr>
              <w:spacing w:after="0"/>
            </w:pPr>
            <w:r>
              <w:t>r/r/</w:t>
            </w:r>
          </w:p>
        </w:tc>
        <w:tc>
          <w:tcPr>
            <w:tcW w:w="3120" w:type="dxa"/>
          </w:tcPr>
          <w:p w14:paraId="6A36FB06" w14:textId="77777777" w:rsidR="00A0208B" w:rsidRDefault="000B76CD">
            <w:pPr>
              <w:spacing w:after="0"/>
            </w:pPr>
            <w:r>
              <w:t>2440</w:t>
            </w:r>
          </w:p>
        </w:tc>
        <w:tc>
          <w:tcPr>
            <w:tcW w:w="3120" w:type="dxa"/>
          </w:tcPr>
          <w:p w14:paraId="5A48FE27" w14:textId="77777777" w:rsidR="00A0208B" w:rsidRDefault="000B76CD">
            <w:pPr>
              <w:spacing w:after="0"/>
            </w:pPr>
            <w:r>
              <w:t>100%</w:t>
            </w:r>
          </w:p>
        </w:tc>
      </w:tr>
    </w:tbl>
    <w:p w14:paraId="02D976B8" w14:textId="77777777" w:rsidR="00A0208B" w:rsidRDefault="00A0208B"/>
    <w:p w14:paraId="6BAC17A7" w14:textId="77777777" w:rsidR="00A0208B" w:rsidRDefault="000B76CD">
      <w:r>
        <w:rPr>
          <w:b/>
        </w:rPr>
        <w:t>s (5878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70"/>
        <w:gridCol w:w="782"/>
        <w:gridCol w:w="794"/>
      </w:tblGrid>
      <w:tr w:rsidR="00A0208B" w14:paraId="0BFDC2B8" w14:textId="77777777">
        <w:tc>
          <w:tcPr>
            <w:tcW w:w="3120" w:type="dxa"/>
          </w:tcPr>
          <w:p w14:paraId="44146552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5D7FCABC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0A91873C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770387BA" w14:textId="77777777">
        <w:tc>
          <w:tcPr>
            <w:tcW w:w="3120" w:type="dxa"/>
          </w:tcPr>
          <w:p w14:paraId="2123CFFB" w14:textId="77777777" w:rsidR="00A0208B" w:rsidRDefault="000B76CD">
            <w:pPr>
              <w:spacing w:after="0"/>
            </w:pPr>
            <w:r>
              <w:t>s/s/</w:t>
            </w:r>
          </w:p>
        </w:tc>
        <w:tc>
          <w:tcPr>
            <w:tcW w:w="3120" w:type="dxa"/>
          </w:tcPr>
          <w:p w14:paraId="75EEA06E" w14:textId="77777777" w:rsidR="00A0208B" w:rsidRDefault="000B76CD">
            <w:pPr>
              <w:spacing w:after="0"/>
            </w:pPr>
            <w:r>
              <w:t>3602</w:t>
            </w:r>
          </w:p>
        </w:tc>
        <w:tc>
          <w:tcPr>
            <w:tcW w:w="3120" w:type="dxa"/>
          </w:tcPr>
          <w:p w14:paraId="5E8D8A67" w14:textId="77777777" w:rsidR="00A0208B" w:rsidRDefault="000B76CD">
            <w:pPr>
              <w:spacing w:after="0"/>
            </w:pPr>
            <w:r>
              <w:t>61%</w:t>
            </w:r>
          </w:p>
        </w:tc>
      </w:tr>
      <w:tr w:rsidR="00A0208B" w14:paraId="16D2F195" w14:textId="77777777">
        <w:tc>
          <w:tcPr>
            <w:tcW w:w="3120" w:type="dxa"/>
          </w:tcPr>
          <w:p w14:paraId="5D7AE381" w14:textId="77777777" w:rsidR="00A0208B" w:rsidRDefault="000B76CD">
            <w:pPr>
              <w:spacing w:after="0"/>
            </w:pPr>
            <w:r>
              <w:t>s/</w:t>
            </w:r>
            <w:proofErr w:type="spellStart"/>
            <w:r>
              <w:t>sh</w:t>
            </w:r>
            <w:proofErr w:type="spellEnd"/>
            <w:r>
              <w:t>/</w:t>
            </w:r>
          </w:p>
        </w:tc>
        <w:tc>
          <w:tcPr>
            <w:tcW w:w="3120" w:type="dxa"/>
          </w:tcPr>
          <w:p w14:paraId="4E76AC4C" w14:textId="77777777" w:rsidR="00A0208B" w:rsidRDefault="000B76CD">
            <w:pPr>
              <w:spacing w:after="0"/>
            </w:pPr>
            <w:r>
              <w:t>37</w:t>
            </w:r>
          </w:p>
        </w:tc>
        <w:tc>
          <w:tcPr>
            <w:tcW w:w="3120" w:type="dxa"/>
          </w:tcPr>
          <w:p w14:paraId="39BCB0AF" w14:textId="77777777" w:rsidR="00A0208B" w:rsidRDefault="000B76CD">
            <w:pPr>
              <w:spacing w:after="0"/>
            </w:pPr>
            <w:r>
              <w:t>1%</w:t>
            </w:r>
          </w:p>
        </w:tc>
      </w:tr>
      <w:tr w:rsidR="00A0208B" w14:paraId="11B1846B" w14:textId="77777777">
        <w:tc>
          <w:tcPr>
            <w:tcW w:w="3120" w:type="dxa"/>
          </w:tcPr>
          <w:p w14:paraId="358AA9F6" w14:textId="77777777" w:rsidR="00A0208B" w:rsidRDefault="000B76CD">
            <w:pPr>
              <w:spacing w:after="0"/>
            </w:pPr>
            <w:r>
              <w:t>s/z/</w:t>
            </w:r>
          </w:p>
        </w:tc>
        <w:tc>
          <w:tcPr>
            <w:tcW w:w="3120" w:type="dxa"/>
          </w:tcPr>
          <w:p w14:paraId="23A70B20" w14:textId="77777777" w:rsidR="00A0208B" w:rsidRDefault="000B76CD">
            <w:pPr>
              <w:spacing w:after="0"/>
            </w:pPr>
            <w:r>
              <w:t>2201</w:t>
            </w:r>
          </w:p>
        </w:tc>
        <w:tc>
          <w:tcPr>
            <w:tcW w:w="3120" w:type="dxa"/>
          </w:tcPr>
          <w:p w14:paraId="5A628C69" w14:textId="77777777" w:rsidR="00A0208B" w:rsidRDefault="000B76CD">
            <w:pPr>
              <w:spacing w:after="0"/>
            </w:pPr>
            <w:r>
              <w:t>37%</w:t>
            </w:r>
          </w:p>
        </w:tc>
      </w:tr>
      <w:tr w:rsidR="00A0208B" w14:paraId="331DB635" w14:textId="77777777">
        <w:tc>
          <w:tcPr>
            <w:tcW w:w="3120" w:type="dxa"/>
          </w:tcPr>
          <w:p w14:paraId="6231C267" w14:textId="77777777" w:rsidR="00A0208B" w:rsidRDefault="000B76CD">
            <w:pPr>
              <w:spacing w:after="0"/>
            </w:pPr>
            <w:r>
              <w:t>s/</w:t>
            </w:r>
            <w:proofErr w:type="spellStart"/>
            <w:r>
              <w:t>zh</w:t>
            </w:r>
            <w:proofErr w:type="spellEnd"/>
            <w:r>
              <w:t>/</w:t>
            </w:r>
          </w:p>
        </w:tc>
        <w:tc>
          <w:tcPr>
            <w:tcW w:w="3120" w:type="dxa"/>
          </w:tcPr>
          <w:p w14:paraId="29FBD8D7" w14:textId="77777777" w:rsidR="00A0208B" w:rsidRDefault="000B76CD">
            <w:pPr>
              <w:spacing w:after="0"/>
            </w:pPr>
            <w:r>
              <w:t>38</w:t>
            </w:r>
          </w:p>
        </w:tc>
        <w:tc>
          <w:tcPr>
            <w:tcW w:w="3120" w:type="dxa"/>
          </w:tcPr>
          <w:p w14:paraId="3DBA6767" w14:textId="77777777" w:rsidR="00A0208B" w:rsidRDefault="000B76CD">
            <w:pPr>
              <w:spacing w:after="0"/>
            </w:pPr>
            <w:r>
              <w:t>1%</w:t>
            </w:r>
          </w:p>
        </w:tc>
      </w:tr>
    </w:tbl>
    <w:p w14:paraId="15E3D64A" w14:textId="77777777" w:rsidR="00A0208B" w:rsidRDefault="00A0208B"/>
    <w:p w14:paraId="60A08FDA" w14:textId="77777777" w:rsidR="00A0208B" w:rsidRDefault="000B76CD">
      <w:proofErr w:type="spellStart"/>
      <w:r>
        <w:rPr>
          <w:b/>
        </w:rPr>
        <w:lastRenderedPageBreak/>
        <w:t>sh</w:t>
      </w:r>
      <w:proofErr w:type="spellEnd"/>
      <w:r>
        <w:rPr>
          <w:b/>
        </w:rPr>
        <w:t xml:space="preserve"> (390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41"/>
        <w:gridCol w:w="665"/>
        <w:gridCol w:w="840"/>
      </w:tblGrid>
      <w:tr w:rsidR="00A0208B" w14:paraId="0A94C6B6" w14:textId="77777777">
        <w:tc>
          <w:tcPr>
            <w:tcW w:w="3120" w:type="dxa"/>
          </w:tcPr>
          <w:p w14:paraId="0ABB762A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54B0E62C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217B19AD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3653EA11" w14:textId="77777777">
        <w:tc>
          <w:tcPr>
            <w:tcW w:w="3120" w:type="dxa"/>
          </w:tcPr>
          <w:p w14:paraId="0897E4D3" w14:textId="77777777" w:rsidR="00A0208B" w:rsidRDefault="000B76CD">
            <w:pPr>
              <w:spacing w:after="0"/>
            </w:pPr>
            <w:proofErr w:type="spellStart"/>
            <w:r>
              <w:t>sh</w:t>
            </w:r>
            <w:proofErr w:type="spellEnd"/>
            <w:r>
              <w:t>/</w:t>
            </w:r>
            <w:proofErr w:type="spellStart"/>
            <w:r>
              <w:t>sh</w:t>
            </w:r>
            <w:proofErr w:type="spellEnd"/>
            <w:r>
              <w:t>/</w:t>
            </w:r>
          </w:p>
        </w:tc>
        <w:tc>
          <w:tcPr>
            <w:tcW w:w="3120" w:type="dxa"/>
          </w:tcPr>
          <w:p w14:paraId="463228AD" w14:textId="77777777" w:rsidR="00A0208B" w:rsidRDefault="000B76CD">
            <w:pPr>
              <w:spacing w:after="0"/>
            </w:pPr>
            <w:r>
              <w:t>390</w:t>
            </w:r>
          </w:p>
        </w:tc>
        <w:tc>
          <w:tcPr>
            <w:tcW w:w="3120" w:type="dxa"/>
          </w:tcPr>
          <w:p w14:paraId="0D4F4D44" w14:textId="77777777" w:rsidR="00A0208B" w:rsidRDefault="000B76CD">
            <w:pPr>
              <w:spacing w:after="0"/>
            </w:pPr>
            <w:r>
              <w:t>100%</w:t>
            </w:r>
          </w:p>
        </w:tc>
      </w:tr>
    </w:tbl>
    <w:p w14:paraId="4C476923" w14:textId="77777777" w:rsidR="00A0208B" w:rsidRDefault="00A0208B"/>
    <w:p w14:paraId="6A99512F" w14:textId="77777777" w:rsidR="00A0208B" w:rsidRDefault="000B76CD">
      <w:r>
        <w:rPr>
          <w:b/>
        </w:rPr>
        <w:t>t (4270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70"/>
        <w:gridCol w:w="782"/>
        <w:gridCol w:w="794"/>
      </w:tblGrid>
      <w:tr w:rsidR="00A0208B" w14:paraId="60901C4D" w14:textId="77777777">
        <w:tc>
          <w:tcPr>
            <w:tcW w:w="3120" w:type="dxa"/>
          </w:tcPr>
          <w:p w14:paraId="16CC6061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399A16B8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6766747F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4BCB79C2" w14:textId="77777777">
        <w:tc>
          <w:tcPr>
            <w:tcW w:w="3120" w:type="dxa"/>
          </w:tcPr>
          <w:p w14:paraId="139AB2F5" w14:textId="77777777" w:rsidR="00A0208B" w:rsidRDefault="000B76CD">
            <w:pPr>
              <w:spacing w:after="0"/>
            </w:pPr>
            <w:r>
              <w:t>t/-/</w:t>
            </w:r>
          </w:p>
        </w:tc>
        <w:tc>
          <w:tcPr>
            <w:tcW w:w="3120" w:type="dxa"/>
          </w:tcPr>
          <w:p w14:paraId="30D01395" w14:textId="77777777" w:rsidR="00A0208B" w:rsidRDefault="000B76CD">
            <w:pPr>
              <w:spacing w:after="0"/>
            </w:pPr>
            <w:r>
              <w:t>37</w:t>
            </w:r>
          </w:p>
        </w:tc>
        <w:tc>
          <w:tcPr>
            <w:tcW w:w="3120" w:type="dxa"/>
          </w:tcPr>
          <w:p w14:paraId="398C05E8" w14:textId="77777777" w:rsidR="00A0208B" w:rsidRDefault="000B76CD">
            <w:pPr>
              <w:spacing w:after="0"/>
            </w:pPr>
            <w:r>
              <w:t>1%</w:t>
            </w:r>
          </w:p>
        </w:tc>
      </w:tr>
      <w:tr w:rsidR="00A0208B" w14:paraId="63B6F667" w14:textId="77777777">
        <w:tc>
          <w:tcPr>
            <w:tcW w:w="3120" w:type="dxa"/>
          </w:tcPr>
          <w:p w14:paraId="580AF791" w14:textId="77777777" w:rsidR="00A0208B" w:rsidRDefault="000B76CD">
            <w:pPr>
              <w:spacing w:after="0"/>
            </w:pPr>
            <w:r>
              <w:t>t/</w:t>
            </w:r>
            <w:proofErr w:type="spellStart"/>
            <w:r>
              <w:t>ch</w:t>
            </w:r>
            <w:proofErr w:type="spellEnd"/>
            <w:r>
              <w:t>/</w:t>
            </w:r>
          </w:p>
        </w:tc>
        <w:tc>
          <w:tcPr>
            <w:tcW w:w="3120" w:type="dxa"/>
          </w:tcPr>
          <w:p w14:paraId="37C86BB0" w14:textId="77777777" w:rsidR="00A0208B" w:rsidRDefault="000B76CD">
            <w:pPr>
              <w:spacing w:after="0"/>
            </w:pPr>
            <w:r>
              <w:t>64</w:t>
            </w:r>
          </w:p>
        </w:tc>
        <w:tc>
          <w:tcPr>
            <w:tcW w:w="3120" w:type="dxa"/>
          </w:tcPr>
          <w:p w14:paraId="1ED81C00" w14:textId="77777777" w:rsidR="00A0208B" w:rsidRDefault="000B76CD">
            <w:pPr>
              <w:spacing w:after="0"/>
            </w:pPr>
            <w:r>
              <w:t>1%</w:t>
            </w:r>
          </w:p>
        </w:tc>
      </w:tr>
      <w:tr w:rsidR="00A0208B" w14:paraId="250F2616" w14:textId="77777777">
        <w:tc>
          <w:tcPr>
            <w:tcW w:w="3120" w:type="dxa"/>
          </w:tcPr>
          <w:p w14:paraId="7D17B56A" w14:textId="77777777" w:rsidR="00A0208B" w:rsidRDefault="000B76CD">
            <w:pPr>
              <w:spacing w:after="0"/>
            </w:pPr>
            <w:r>
              <w:t>t/d/</w:t>
            </w:r>
          </w:p>
        </w:tc>
        <w:tc>
          <w:tcPr>
            <w:tcW w:w="3120" w:type="dxa"/>
          </w:tcPr>
          <w:p w14:paraId="1197A835" w14:textId="77777777" w:rsidR="00A0208B" w:rsidRDefault="000B76CD">
            <w:pPr>
              <w:spacing w:after="0"/>
            </w:pPr>
            <w:r>
              <w:t>775</w:t>
            </w:r>
          </w:p>
        </w:tc>
        <w:tc>
          <w:tcPr>
            <w:tcW w:w="3120" w:type="dxa"/>
          </w:tcPr>
          <w:p w14:paraId="021CC71C" w14:textId="77777777" w:rsidR="00A0208B" w:rsidRDefault="000B76CD">
            <w:pPr>
              <w:spacing w:after="0"/>
            </w:pPr>
            <w:r>
              <w:t>18%</w:t>
            </w:r>
          </w:p>
        </w:tc>
      </w:tr>
      <w:tr w:rsidR="00A0208B" w14:paraId="0DE82DC8" w14:textId="77777777">
        <w:tc>
          <w:tcPr>
            <w:tcW w:w="3120" w:type="dxa"/>
          </w:tcPr>
          <w:p w14:paraId="5134D437" w14:textId="77777777" w:rsidR="00A0208B" w:rsidRDefault="000B76CD">
            <w:pPr>
              <w:spacing w:after="0"/>
            </w:pPr>
            <w:r>
              <w:t>t/</w:t>
            </w:r>
            <w:proofErr w:type="spellStart"/>
            <w:r>
              <w:t>sh</w:t>
            </w:r>
            <w:proofErr w:type="spellEnd"/>
            <w:r>
              <w:t>/</w:t>
            </w:r>
          </w:p>
        </w:tc>
        <w:tc>
          <w:tcPr>
            <w:tcW w:w="3120" w:type="dxa"/>
          </w:tcPr>
          <w:p w14:paraId="72BE11A0" w14:textId="77777777" w:rsidR="00A0208B" w:rsidRDefault="000B76CD">
            <w:pPr>
              <w:spacing w:after="0"/>
            </w:pPr>
            <w:r>
              <w:t>189</w:t>
            </w:r>
          </w:p>
        </w:tc>
        <w:tc>
          <w:tcPr>
            <w:tcW w:w="3120" w:type="dxa"/>
          </w:tcPr>
          <w:p w14:paraId="00B72A8E" w14:textId="77777777" w:rsidR="00A0208B" w:rsidRDefault="000B76CD">
            <w:pPr>
              <w:spacing w:after="0"/>
            </w:pPr>
            <w:r>
              <w:t>4%</w:t>
            </w:r>
          </w:p>
        </w:tc>
      </w:tr>
      <w:tr w:rsidR="00A0208B" w14:paraId="6C8C77B3" w14:textId="77777777">
        <w:tc>
          <w:tcPr>
            <w:tcW w:w="3120" w:type="dxa"/>
          </w:tcPr>
          <w:p w14:paraId="1F30FADF" w14:textId="77777777" w:rsidR="00A0208B" w:rsidRDefault="000B76CD">
            <w:pPr>
              <w:spacing w:after="0"/>
            </w:pPr>
            <w:r>
              <w:t>t/t/</w:t>
            </w:r>
          </w:p>
        </w:tc>
        <w:tc>
          <w:tcPr>
            <w:tcW w:w="3120" w:type="dxa"/>
          </w:tcPr>
          <w:p w14:paraId="3514F83E" w14:textId="77777777" w:rsidR="00A0208B" w:rsidRDefault="000B76CD">
            <w:pPr>
              <w:spacing w:after="0"/>
            </w:pPr>
            <w:r>
              <w:t>3205</w:t>
            </w:r>
          </w:p>
        </w:tc>
        <w:tc>
          <w:tcPr>
            <w:tcW w:w="3120" w:type="dxa"/>
          </w:tcPr>
          <w:p w14:paraId="00843FB3" w14:textId="77777777" w:rsidR="00A0208B" w:rsidRDefault="000B76CD">
            <w:pPr>
              <w:spacing w:after="0"/>
            </w:pPr>
            <w:r>
              <w:t>75%</w:t>
            </w:r>
          </w:p>
        </w:tc>
      </w:tr>
    </w:tbl>
    <w:p w14:paraId="63D90307" w14:textId="77777777" w:rsidR="00A0208B" w:rsidRDefault="00A0208B"/>
    <w:p w14:paraId="17560E05" w14:textId="77777777" w:rsidR="00A0208B" w:rsidRDefault="000B76CD">
      <w:r>
        <w:rPr>
          <w:b/>
        </w:rPr>
        <w:t>tch (84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29"/>
        <w:gridCol w:w="569"/>
        <w:gridCol w:w="848"/>
      </w:tblGrid>
      <w:tr w:rsidR="00A0208B" w14:paraId="13355DA0" w14:textId="77777777">
        <w:tc>
          <w:tcPr>
            <w:tcW w:w="3120" w:type="dxa"/>
          </w:tcPr>
          <w:p w14:paraId="5B648D90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3B97AC8C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44C34B87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3E8B21A4" w14:textId="77777777">
        <w:tc>
          <w:tcPr>
            <w:tcW w:w="3120" w:type="dxa"/>
          </w:tcPr>
          <w:p w14:paraId="015585F7" w14:textId="77777777" w:rsidR="00A0208B" w:rsidRDefault="000B76CD">
            <w:pPr>
              <w:spacing w:after="0"/>
            </w:pPr>
            <w:r>
              <w:t>tch/</w:t>
            </w:r>
            <w:proofErr w:type="spellStart"/>
            <w:r>
              <w:t>ch</w:t>
            </w:r>
            <w:proofErr w:type="spellEnd"/>
            <w:r>
              <w:t>/</w:t>
            </w:r>
          </w:p>
        </w:tc>
        <w:tc>
          <w:tcPr>
            <w:tcW w:w="3120" w:type="dxa"/>
          </w:tcPr>
          <w:p w14:paraId="4901091B" w14:textId="77777777" w:rsidR="00A0208B" w:rsidRDefault="000B76CD">
            <w:pPr>
              <w:spacing w:after="0"/>
            </w:pPr>
            <w:r>
              <w:t>84</w:t>
            </w:r>
          </w:p>
        </w:tc>
        <w:tc>
          <w:tcPr>
            <w:tcW w:w="3120" w:type="dxa"/>
          </w:tcPr>
          <w:p w14:paraId="47C72960" w14:textId="77777777" w:rsidR="00A0208B" w:rsidRDefault="000B76CD">
            <w:pPr>
              <w:spacing w:after="0"/>
            </w:pPr>
            <w:r>
              <w:t>100%</w:t>
            </w:r>
          </w:p>
        </w:tc>
      </w:tr>
    </w:tbl>
    <w:p w14:paraId="7A965B47" w14:textId="77777777" w:rsidR="00A0208B" w:rsidRDefault="00A0208B"/>
    <w:p w14:paraId="7538B6AA" w14:textId="77777777" w:rsidR="00A0208B" w:rsidRDefault="000B76CD">
      <w:proofErr w:type="spellStart"/>
      <w:r>
        <w:rPr>
          <w:b/>
        </w:rPr>
        <w:t>th</w:t>
      </w:r>
      <w:proofErr w:type="spellEnd"/>
      <w:r>
        <w:rPr>
          <w:b/>
        </w:rPr>
        <w:t xml:space="preserve"> (374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99"/>
        <w:gridCol w:w="665"/>
        <w:gridCol w:w="782"/>
      </w:tblGrid>
      <w:tr w:rsidR="00A0208B" w14:paraId="1E12ACDB" w14:textId="77777777">
        <w:tc>
          <w:tcPr>
            <w:tcW w:w="3120" w:type="dxa"/>
          </w:tcPr>
          <w:p w14:paraId="1BC48BF9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5E3A9ECE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09EB2C64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3E3E3B32" w14:textId="77777777">
        <w:tc>
          <w:tcPr>
            <w:tcW w:w="3120" w:type="dxa"/>
          </w:tcPr>
          <w:p w14:paraId="4D7E0DB2" w14:textId="77777777" w:rsidR="00A0208B" w:rsidRDefault="000B76CD">
            <w:pPr>
              <w:spacing w:after="0"/>
            </w:pPr>
            <w:proofErr w:type="spellStart"/>
            <w:r>
              <w:t>th</w:t>
            </w:r>
            <w:proofErr w:type="spellEnd"/>
            <w:r>
              <w:t>/</w:t>
            </w:r>
            <w:proofErr w:type="spellStart"/>
            <w:r>
              <w:t>th</w:t>
            </w:r>
            <w:proofErr w:type="spellEnd"/>
            <w:r>
              <w:t>*/</w:t>
            </w:r>
          </w:p>
        </w:tc>
        <w:tc>
          <w:tcPr>
            <w:tcW w:w="3120" w:type="dxa"/>
          </w:tcPr>
          <w:p w14:paraId="77E05215" w14:textId="77777777" w:rsidR="00A0208B" w:rsidRDefault="000B76CD">
            <w:pPr>
              <w:spacing w:after="0"/>
            </w:pPr>
            <w:r>
              <w:t>104</w:t>
            </w:r>
          </w:p>
        </w:tc>
        <w:tc>
          <w:tcPr>
            <w:tcW w:w="3120" w:type="dxa"/>
          </w:tcPr>
          <w:p w14:paraId="73B9E976" w14:textId="77777777" w:rsidR="00A0208B" w:rsidRDefault="000B76CD">
            <w:pPr>
              <w:spacing w:after="0"/>
            </w:pPr>
            <w:r>
              <w:t>28%</w:t>
            </w:r>
          </w:p>
        </w:tc>
      </w:tr>
      <w:tr w:rsidR="00A0208B" w14:paraId="2B04F0D5" w14:textId="77777777">
        <w:tc>
          <w:tcPr>
            <w:tcW w:w="3120" w:type="dxa"/>
          </w:tcPr>
          <w:p w14:paraId="7471B338" w14:textId="77777777" w:rsidR="00A0208B" w:rsidRDefault="000B76CD">
            <w:pPr>
              <w:spacing w:after="0"/>
            </w:pPr>
            <w:proofErr w:type="spellStart"/>
            <w:r>
              <w:t>th</w:t>
            </w:r>
            <w:proofErr w:type="spellEnd"/>
            <w:r>
              <w:t>/</w:t>
            </w:r>
            <w:proofErr w:type="spellStart"/>
            <w:r>
              <w:t>th</w:t>
            </w:r>
            <w:proofErr w:type="spellEnd"/>
            <w:r>
              <w:t>/</w:t>
            </w:r>
          </w:p>
        </w:tc>
        <w:tc>
          <w:tcPr>
            <w:tcW w:w="3120" w:type="dxa"/>
          </w:tcPr>
          <w:p w14:paraId="48F5652D" w14:textId="77777777" w:rsidR="00A0208B" w:rsidRDefault="000B76CD">
            <w:pPr>
              <w:spacing w:after="0"/>
            </w:pPr>
            <w:r>
              <w:t>270</w:t>
            </w:r>
          </w:p>
        </w:tc>
        <w:tc>
          <w:tcPr>
            <w:tcW w:w="3120" w:type="dxa"/>
          </w:tcPr>
          <w:p w14:paraId="093756AD" w14:textId="77777777" w:rsidR="00A0208B" w:rsidRDefault="000B76CD">
            <w:pPr>
              <w:spacing w:after="0"/>
            </w:pPr>
            <w:r>
              <w:t>72%</w:t>
            </w:r>
          </w:p>
        </w:tc>
      </w:tr>
    </w:tbl>
    <w:p w14:paraId="7797E7E1" w14:textId="77777777" w:rsidR="00A0208B" w:rsidRDefault="00A0208B"/>
    <w:p w14:paraId="19A78E0A" w14:textId="77777777" w:rsidR="00A0208B" w:rsidRDefault="000B76CD">
      <w:r>
        <w:rPr>
          <w:b/>
        </w:rPr>
        <w:t>u (1301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91"/>
        <w:gridCol w:w="669"/>
        <w:gridCol w:w="786"/>
      </w:tblGrid>
      <w:tr w:rsidR="00A0208B" w14:paraId="3A149481" w14:textId="77777777">
        <w:tc>
          <w:tcPr>
            <w:tcW w:w="3120" w:type="dxa"/>
          </w:tcPr>
          <w:p w14:paraId="4C00CD4E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55D1019A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4E3749BC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497E2479" w14:textId="77777777">
        <w:tc>
          <w:tcPr>
            <w:tcW w:w="3120" w:type="dxa"/>
          </w:tcPr>
          <w:p w14:paraId="4291DF39" w14:textId="77777777" w:rsidR="00A0208B" w:rsidRDefault="000B76CD">
            <w:pPr>
              <w:spacing w:after="0"/>
            </w:pPr>
            <w:r>
              <w:t>u/-/</w:t>
            </w:r>
          </w:p>
        </w:tc>
        <w:tc>
          <w:tcPr>
            <w:tcW w:w="3120" w:type="dxa"/>
          </w:tcPr>
          <w:p w14:paraId="712D56AF" w14:textId="77777777" w:rsidR="00A0208B" w:rsidRDefault="000B76CD">
            <w:pPr>
              <w:spacing w:after="0"/>
            </w:pPr>
            <w:r>
              <w:t>44</w:t>
            </w:r>
          </w:p>
        </w:tc>
        <w:tc>
          <w:tcPr>
            <w:tcW w:w="3120" w:type="dxa"/>
          </w:tcPr>
          <w:p w14:paraId="736374A0" w14:textId="77777777" w:rsidR="00A0208B" w:rsidRDefault="000B76CD">
            <w:pPr>
              <w:spacing w:after="0"/>
            </w:pPr>
            <w:r>
              <w:t>3%</w:t>
            </w:r>
          </w:p>
        </w:tc>
      </w:tr>
      <w:tr w:rsidR="00A0208B" w14:paraId="55D029BC" w14:textId="77777777">
        <w:tc>
          <w:tcPr>
            <w:tcW w:w="3120" w:type="dxa"/>
          </w:tcPr>
          <w:p w14:paraId="074A03A9" w14:textId="77777777" w:rsidR="00A0208B" w:rsidRDefault="000B76CD">
            <w:pPr>
              <w:spacing w:after="0"/>
            </w:pPr>
            <w:r>
              <w:t>u/</w:t>
            </w:r>
            <w:proofErr w:type="spellStart"/>
            <w:r>
              <w:t>oo</w:t>
            </w:r>
            <w:proofErr w:type="spellEnd"/>
            <w:r>
              <w:t>/</w:t>
            </w:r>
          </w:p>
        </w:tc>
        <w:tc>
          <w:tcPr>
            <w:tcW w:w="3120" w:type="dxa"/>
          </w:tcPr>
          <w:p w14:paraId="3D7B2BBC" w14:textId="77777777" w:rsidR="00A0208B" w:rsidRDefault="000B76CD">
            <w:pPr>
              <w:spacing w:after="0"/>
            </w:pPr>
            <w:r>
              <w:t>143</w:t>
            </w:r>
          </w:p>
        </w:tc>
        <w:tc>
          <w:tcPr>
            <w:tcW w:w="3120" w:type="dxa"/>
          </w:tcPr>
          <w:p w14:paraId="39498DC2" w14:textId="77777777" w:rsidR="00A0208B" w:rsidRDefault="000B76CD">
            <w:pPr>
              <w:spacing w:after="0"/>
            </w:pPr>
            <w:r>
              <w:t>11%</w:t>
            </w:r>
          </w:p>
        </w:tc>
      </w:tr>
      <w:tr w:rsidR="00A0208B" w14:paraId="5FF7FF99" w14:textId="77777777">
        <w:tc>
          <w:tcPr>
            <w:tcW w:w="3120" w:type="dxa"/>
          </w:tcPr>
          <w:p w14:paraId="2DDDFE78" w14:textId="77777777" w:rsidR="00A0208B" w:rsidRDefault="000B76CD">
            <w:pPr>
              <w:spacing w:after="0"/>
            </w:pPr>
            <w:r>
              <w:t>u/</w:t>
            </w:r>
            <w:proofErr w:type="spellStart"/>
            <w:r>
              <w:t>yoo</w:t>
            </w:r>
            <w:proofErr w:type="spellEnd"/>
            <w:r>
              <w:t>/</w:t>
            </w:r>
          </w:p>
        </w:tc>
        <w:tc>
          <w:tcPr>
            <w:tcW w:w="3120" w:type="dxa"/>
          </w:tcPr>
          <w:p w14:paraId="38780E05" w14:textId="77777777" w:rsidR="00A0208B" w:rsidRDefault="000B76CD">
            <w:pPr>
              <w:spacing w:after="0"/>
            </w:pPr>
            <w:r>
              <w:t>71</w:t>
            </w:r>
          </w:p>
        </w:tc>
        <w:tc>
          <w:tcPr>
            <w:tcW w:w="3120" w:type="dxa"/>
          </w:tcPr>
          <w:p w14:paraId="70BEBA25" w14:textId="77777777" w:rsidR="00A0208B" w:rsidRDefault="000B76CD">
            <w:pPr>
              <w:spacing w:after="0"/>
            </w:pPr>
            <w:r>
              <w:t>5%</w:t>
            </w:r>
          </w:p>
        </w:tc>
      </w:tr>
      <w:tr w:rsidR="00A0208B" w14:paraId="71992AEA" w14:textId="77777777">
        <w:tc>
          <w:tcPr>
            <w:tcW w:w="3120" w:type="dxa"/>
          </w:tcPr>
          <w:p w14:paraId="4815689F" w14:textId="77777777" w:rsidR="00A0208B" w:rsidRDefault="000B76CD">
            <w:pPr>
              <w:spacing w:after="0"/>
            </w:pPr>
            <w:r>
              <w:t>u/</w:t>
            </w:r>
            <w:proofErr w:type="spellStart"/>
            <w:r>
              <w:t>yə</w:t>
            </w:r>
            <w:proofErr w:type="spellEnd"/>
            <w:r>
              <w:t>/</w:t>
            </w:r>
          </w:p>
        </w:tc>
        <w:tc>
          <w:tcPr>
            <w:tcW w:w="3120" w:type="dxa"/>
          </w:tcPr>
          <w:p w14:paraId="785B8602" w14:textId="77777777" w:rsidR="00A0208B" w:rsidRDefault="000B76CD">
            <w:pPr>
              <w:spacing w:after="0"/>
            </w:pPr>
            <w:r>
              <w:t>33</w:t>
            </w:r>
          </w:p>
        </w:tc>
        <w:tc>
          <w:tcPr>
            <w:tcW w:w="3120" w:type="dxa"/>
          </w:tcPr>
          <w:p w14:paraId="6A30EA4B" w14:textId="77777777" w:rsidR="00A0208B" w:rsidRDefault="000B76CD">
            <w:pPr>
              <w:spacing w:after="0"/>
            </w:pPr>
            <w:r>
              <w:t>3%</w:t>
            </w:r>
          </w:p>
        </w:tc>
      </w:tr>
      <w:tr w:rsidR="00A0208B" w14:paraId="5EB1DD7A" w14:textId="77777777">
        <w:tc>
          <w:tcPr>
            <w:tcW w:w="3120" w:type="dxa"/>
          </w:tcPr>
          <w:p w14:paraId="1C1053E3" w14:textId="77777777" w:rsidR="00A0208B" w:rsidRDefault="000B76CD">
            <w:pPr>
              <w:spacing w:after="0"/>
            </w:pPr>
            <w:r>
              <w:t>u/ŭ/</w:t>
            </w:r>
          </w:p>
        </w:tc>
        <w:tc>
          <w:tcPr>
            <w:tcW w:w="3120" w:type="dxa"/>
          </w:tcPr>
          <w:p w14:paraId="396EEF20" w14:textId="77777777" w:rsidR="00A0208B" w:rsidRDefault="000B76CD">
            <w:pPr>
              <w:spacing w:after="0"/>
            </w:pPr>
            <w:r>
              <w:t>959</w:t>
            </w:r>
          </w:p>
        </w:tc>
        <w:tc>
          <w:tcPr>
            <w:tcW w:w="3120" w:type="dxa"/>
          </w:tcPr>
          <w:p w14:paraId="6FD87949" w14:textId="77777777" w:rsidR="00A0208B" w:rsidRDefault="000B76CD">
            <w:pPr>
              <w:spacing w:after="0"/>
            </w:pPr>
            <w:r>
              <w:t>74%</w:t>
            </w:r>
          </w:p>
        </w:tc>
      </w:tr>
      <w:tr w:rsidR="00A0208B" w14:paraId="18CE0F59" w14:textId="77777777">
        <w:tc>
          <w:tcPr>
            <w:tcW w:w="3120" w:type="dxa"/>
          </w:tcPr>
          <w:p w14:paraId="688A8A2D" w14:textId="77777777" w:rsidR="00A0208B" w:rsidRDefault="000B76CD">
            <w:pPr>
              <w:spacing w:after="0"/>
            </w:pPr>
            <w:r>
              <w:t>u/ʊ/</w:t>
            </w:r>
          </w:p>
        </w:tc>
        <w:tc>
          <w:tcPr>
            <w:tcW w:w="3120" w:type="dxa"/>
          </w:tcPr>
          <w:p w14:paraId="25E3E007" w14:textId="77777777" w:rsidR="00A0208B" w:rsidRDefault="000B76CD">
            <w:pPr>
              <w:spacing w:after="0"/>
            </w:pPr>
            <w:r>
              <w:t>51</w:t>
            </w:r>
          </w:p>
        </w:tc>
        <w:tc>
          <w:tcPr>
            <w:tcW w:w="3120" w:type="dxa"/>
          </w:tcPr>
          <w:p w14:paraId="321633CD" w14:textId="77777777" w:rsidR="00A0208B" w:rsidRDefault="000B76CD">
            <w:pPr>
              <w:spacing w:after="0"/>
            </w:pPr>
            <w:r>
              <w:t>4%</w:t>
            </w:r>
          </w:p>
        </w:tc>
      </w:tr>
    </w:tbl>
    <w:p w14:paraId="342F94F0" w14:textId="77777777" w:rsidR="00A0208B" w:rsidRDefault="00A0208B">
      <w:bookmarkStart w:id="0" w:name="_GoBack"/>
      <w:bookmarkEnd w:id="0"/>
    </w:p>
    <w:p w14:paraId="2071793B" w14:textId="77777777" w:rsidR="00A0208B" w:rsidRDefault="000B76CD">
      <w:r>
        <w:rPr>
          <w:b/>
        </w:rPr>
        <w:t>u-e (52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8"/>
        <w:gridCol w:w="532"/>
        <w:gridCol w:w="896"/>
      </w:tblGrid>
      <w:tr w:rsidR="00A0208B" w14:paraId="014CAC85" w14:textId="77777777" w:rsidTr="000B76CD">
        <w:tc>
          <w:tcPr>
            <w:tcW w:w="918" w:type="dxa"/>
          </w:tcPr>
          <w:p w14:paraId="3C448F32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532" w:type="dxa"/>
          </w:tcPr>
          <w:p w14:paraId="2D3644EF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896" w:type="dxa"/>
          </w:tcPr>
          <w:p w14:paraId="15FF6183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06C00AEB" w14:textId="77777777" w:rsidTr="000B76CD">
        <w:tc>
          <w:tcPr>
            <w:tcW w:w="918" w:type="dxa"/>
          </w:tcPr>
          <w:p w14:paraId="75831A31" w14:textId="77777777" w:rsidR="00A0208B" w:rsidRDefault="000B76CD">
            <w:pPr>
              <w:spacing w:after="0"/>
            </w:pPr>
            <w:r>
              <w:t>u-e/</w:t>
            </w:r>
            <w:proofErr w:type="spellStart"/>
            <w:r>
              <w:t>oo</w:t>
            </w:r>
            <w:proofErr w:type="spellEnd"/>
            <w:r>
              <w:t>/</w:t>
            </w:r>
          </w:p>
        </w:tc>
        <w:tc>
          <w:tcPr>
            <w:tcW w:w="532" w:type="dxa"/>
          </w:tcPr>
          <w:p w14:paraId="4190CCA1" w14:textId="77777777" w:rsidR="00A0208B" w:rsidRDefault="000B76CD">
            <w:pPr>
              <w:spacing w:after="0"/>
            </w:pPr>
            <w:r>
              <w:t>52</w:t>
            </w:r>
          </w:p>
        </w:tc>
        <w:tc>
          <w:tcPr>
            <w:tcW w:w="896" w:type="dxa"/>
          </w:tcPr>
          <w:p w14:paraId="6B07010C" w14:textId="77777777" w:rsidR="00A0208B" w:rsidRDefault="000B76CD">
            <w:pPr>
              <w:spacing w:after="0"/>
            </w:pPr>
            <w:r>
              <w:t>100%</w:t>
            </w:r>
          </w:p>
        </w:tc>
      </w:tr>
    </w:tbl>
    <w:p w14:paraId="106FA008" w14:textId="77777777" w:rsidR="00A0208B" w:rsidRDefault="00A0208B"/>
    <w:p w14:paraId="255B1166" w14:textId="77777777" w:rsidR="00A0208B" w:rsidRDefault="000B76CD">
      <w:proofErr w:type="spellStart"/>
      <w:r>
        <w:rPr>
          <w:b/>
        </w:rPr>
        <w:t>ur</w:t>
      </w:r>
      <w:proofErr w:type="spellEnd"/>
      <w:r>
        <w:rPr>
          <w:b/>
        </w:rPr>
        <w:t xml:space="preserve"> (184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17"/>
        <w:gridCol w:w="677"/>
        <w:gridCol w:w="852"/>
      </w:tblGrid>
      <w:tr w:rsidR="00A0208B" w14:paraId="3AD19DF3" w14:textId="77777777">
        <w:tc>
          <w:tcPr>
            <w:tcW w:w="3120" w:type="dxa"/>
          </w:tcPr>
          <w:p w14:paraId="31B73C44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5D8FB7BF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6D88F952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53AF0CBE" w14:textId="77777777">
        <w:tc>
          <w:tcPr>
            <w:tcW w:w="3120" w:type="dxa"/>
          </w:tcPr>
          <w:p w14:paraId="16A54121" w14:textId="77777777" w:rsidR="00A0208B" w:rsidRDefault="000B76CD">
            <w:pPr>
              <w:spacing w:after="0"/>
            </w:pPr>
            <w:proofErr w:type="spellStart"/>
            <w:r>
              <w:t>ur</w:t>
            </w:r>
            <w:proofErr w:type="spellEnd"/>
            <w:r>
              <w:t>/</w:t>
            </w:r>
            <w:proofErr w:type="spellStart"/>
            <w:r>
              <w:t>er</w:t>
            </w:r>
            <w:proofErr w:type="spellEnd"/>
            <w:r>
              <w:t>/</w:t>
            </w:r>
          </w:p>
        </w:tc>
        <w:tc>
          <w:tcPr>
            <w:tcW w:w="3120" w:type="dxa"/>
          </w:tcPr>
          <w:p w14:paraId="5CC05E43" w14:textId="77777777" w:rsidR="00A0208B" w:rsidRDefault="000B76CD">
            <w:pPr>
              <w:spacing w:after="0"/>
            </w:pPr>
            <w:r>
              <w:t>184</w:t>
            </w:r>
          </w:p>
        </w:tc>
        <w:tc>
          <w:tcPr>
            <w:tcW w:w="3120" w:type="dxa"/>
          </w:tcPr>
          <w:p w14:paraId="5AED10EC" w14:textId="77777777" w:rsidR="00A0208B" w:rsidRDefault="000B76CD">
            <w:pPr>
              <w:spacing w:after="0"/>
            </w:pPr>
            <w:r>
              <w:t>100%</w:t>
            </w:r>
          </w:p>
        </w:tc>
      </w:tr>
    </w:tbl>
    <w:p w14:paraId="7D88BB26" w14:textId="77777777" w:rsidR="00A0208B" w:rsidRDefault="00A0208B"/>
    <w:p w14:paraId="018090C0" w14:textId="77777777" w:rsidR="00A0208B" w:rsidRDefault="000B76CD">
      <w:proofErr w:type="spellStart"/>
      <w:r>
        <w:rPr>
          <w:b/>
        </w:rPr>
        <w:t>ure</w:t>
      </w:r>
      <w:proofErr w:type="spellEnd"/>
      <w:r>
        <w:rPr>
          <w:b/>
        </w:rPr>
        <w:t xml:space="preserve"> (56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3"/>
        <w:gridCol w:w="577"/>
        <w:gridCol w:w="856"/>
      </w:tblGrid>
      <w:tr w:rsidR="00A0208B" w14:paraId="56596CE0" w14:textId="77777777">
        <w:tc>
          <w:tcPr>
            <w:tcW w:w="3120" w:type="dxa"/>
          </w:tcPr>
          <w:p w14:paraId="3C3DD79D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2B856EEA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38FCD3E3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53FA4316" w14:textId="77777777">
        <w:tc>
          <w:tcPr>
            <w:tcW w:w="3120" w:type="dxa"/>
          </w:tcPr>
          <w:p w14:paraId="3FB2BD2B" w14:textId="77777777" w:rsidR="00A0208B" w:rsidRDefault="000B76CD">
            <w:pPr>
              <w:spacing w:after="0"/>
            </w:pPr>
            <w:proofErr w:type="spellStart"/>
            <w:r>
              <w:t>ure</w:t>
            </w:r>
            <w:proofErr w:type="spellEnd"/>
            <w:r>
              <w:t>/</w:t>
            </w:r>
            <w:proofErr w:type="spellStart"/>
            <w:r>
              <w:t>er</w:t>
            </w:r>
            <w:proofErr w:type="spellEnd"/>
            <w:r>
              <w:t>/</w:t>
            </w:r>
          </w:p>
        </w:tc>
        <w:tc>
          <w:tcPr>
            <w:tcW w:w="3120" w:type="dxa"/>
          </w:tcPr>
          <w:p w14:paraId="470FF4C2" w14:textId="77777777" w:rsidR="00A0208B" w:rsidRDefault="000B76CD">
            <w:pPr>
              <w:spacing w:after="0"/>
            </w:pPr>
            <w:r>
              <w:t>56</w:t>
            </w:r>
          </w:p>
        </w:tc>
        <w:tc>
          <w:tcPr>
            <w:tcW w:w="3120" w:type="dxa"/>
          </w:tcPr>
          <w:p w14:paraId="4A2DA405" w14:textId="77777777" w:rsidR="00A0208B" w:rsidRDefault="000B76CD">
            <w:pPr>
              <w:spacing w:after="0"/>
            </w:pPr>
            <w:r>
              <w:t>100%</w:t>
            </w:r>
          </w:p>
        </w:tc>
      </w:tr>
    </w:tbl>
    <w:p w14:paraId="42EC72B7" w14:textId="77777777" w:rsidR="00A0208B" w:rsidRDefault="00A0208B"/>
    <w:p w14:paraId="03F9BA84" w14:textId="77777777" w:rsidR="00A0208B" w:rsidRDefault="000B76CD">
      <w:r>
        <w:rPr>
          <w:b/>
        </w:rPr>
        <w:t>v (742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86"/>
        <w:gridCol w:w="693"/>
        <w:gridCol w:w="867"/>
      </w:tblGrid>
      <w:tr w:rsidR="00A0208B" w14:paraId="3DD0A9D4" w14:textId="77777777">
        <w:tc>
          <w:tcPr>
            <w:tcW w:w="3120" w:type="dxa"/>
          </w:tcPr>
          <w:p w14:paraId="1E74F9E0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08A2C864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67EE58C7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46B3EC80" w14:textId="77777777">
        <w:tc>
          <w:tcPr>
            <w:tcW w:w="3120" w:type="dxa"/>
          </w:tcPr>
          <w:p w14:paraId="090FF433" w14:textId="77777777" w:rsidR="00A0208B" w:rsidRDefault="000B76CD">
            <w:pPr>
              <w:spacing w:after="0"/>
            </w:pPr>
            <w:r>
              <w:t>v/v/</w:t>
            </w:r>
          </w:p>
        </w:tc>
        <w:tc>
          <w:tcPr>
            <w:tcW w:w="3120" w:type="dxa"/>
          </w:tcPr>
          <w:p w14:paraId="4417F542" w14:textId="77777777" w:rsidR="00A0208B" w:rsidRDefault="000B76CD">
            <w:pPr>
              <w:spacing w:after="0"/>
            </w:pPr>
            <w:r>
              <w:t>742</w:t>
            </w:r>
          </w:p>
        </w:tc>
        <w:tc>
          <w:tcPr>
            <w:tcW w:w="3120" w:type="dxa"/>
          </w:tcPr>
          <w:p w14:paraId="6628CFAC" w14:textId="77777777" w:rsidR="00A0208B" w:rsidRDefault="000B76CD">
            <w:pPr>
              <w:spacing w:after="0"/>
            </w:pPr>
            <w:r>
              <w:t>100%</w:t>
            </w:r>
          </w:p>
        </w:tc>
      </w:tr>
    </w:tbl>
    <w:p w14:paraId="7F84BD5E" w14:textId="77777777" w:rsidR="00A0208B" w:rsidRDefault="00A0208B"/>
    <w:p w14:paraId="2261BB4F" w14:textId="77777777" w:rsidR="00A0208B" w:rsidRDefault="000B76CD">
      <w:r>
        <w:rPr>
          <w:b/>
        </w:rPr>
        <w:t>w (600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94"/>
        <w:gridCol w:w="689"/>
        <w:gridCol w:w="863"/>
      </w:tblGrid>
      <w:tr w:rsidR="00A0208B" w14:paraId="2BBD9F74" w14:textId="77777777">
        <w:tc>
          <w:tcPr>
            <w:tcW w:w="3120" w:type="dxa"/>
          </w:tcPr>
          <w:p w14:paraId="1A5B786E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4227C650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0AEFC74E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1AB93FDE" w14:textId="77777777">
        <w:tc>
          <w:tcPr>
            <w:tcW w:w="3120" w:type="dxa"/>
          </w:tcPr>
          <w:p w14:paraId="249AEDC0" w14:textId="77777777" w:rsidR="00A0208B" w:rsidRDefault="000B76CD">
            <w:pPr>
              <w:spacing w:after="0"/>
            </w:pPr>
            <w:r>
              <w:t>w/w/</w:t>
            </w:r>
          </w:p>
        </w:tc>
        <w:tc>
          <w:tcPr>
            <w:tcW w:w="3120" w:type="dxa"/>
          </w:tcPr>
          <w:p w14:paraId="669F9299" w14:textId="77777777" w:rsidR="00A0208B" w:rsidRDefault="000B76CD">
            <w:pPr>
              <w:spacing w:after="0"/>
            </w:pPr>
            <w:r>
              <w:t>600</w:t>
            </w:r>
          </w:p>
        </w:tc>
        <w:tc>
          <w:tcPr>
            <w:tcW w:w="3120" w:type="dxa"/>
          </w:tcPr>
          <w:p w14:paraId="12C7EC19" w14:textId="77777777" w:rsidR="00A0208B" w:rsidRDefault="000B76CD">
            <w:pPr>
              <w:spacing w:after="0"/>
            </w:pPr>
            <w:r>
              <w:t>100%</w:t>
            </w:r>
          </w:p>
        </w:tc>
      </w:tr>
    </w:tbl>
    <w:p w14:paraId="4FD3F7BF" w14:textId="77777777" w:rsidR="00A0208B" w:rsidRDefault="00A0208B"/>
    <w:p w14:paraId="11D43AE6" w14:textId="77777777" w:rsidR="00A0208B" w:rsidRDefault="000B76CD">
      <w:proofErr w:type="spellStart"/>
      <w:r>
        <w:rPr>
          <w:b/>
        </w:rPr>
        <w:t>wh</w:t>
      </w:r>
      <w:proofErr w:type="spellEnd"/>
      <w:r>
        <w:rPr>
          <w:b/>
        </w:rPr>
        <w:t xml:space="preserve"> (72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97"/>
        <w:gridCol w:w="586"/>
        <w:gridCol w:w="863"/>
      </w:tblGrid>
      <w:tr w:rsidR="00A0208B" w14:paraId="71C127F6" w14:textId="77777777">
        <w:tc>
          <w:tcPr>
            <w:tcW w:w="3120" w:type="dxa"/>
          </w:tcPr>
          <w:p w14:paraId="15E43B3C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6FC130AE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617572C7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5DA74846" w14:textId="77777777">
        <w:tc>
          <w:tcPr>
            <w:tcW w:w="3120" w:type="dxa"/>
          </w:tcPr>
          <w:p w14:paraId="1A27093F" w14:textId="77777777" w:rsidR="00A0208B" w:rsidRDefault="000B76CD">
            <w:pPr>
              <w:spacing w:after="0"/>
            </w:pPr>
            <w:proofErr w:type="spellStart"/>
            <w:r>
              <w:t>wh</w:t>
            </w:r>
            <w:proofErr w:type="spellEnd"/>
            <w:r>
              <w:t>/w/</w:t>
            </w:r>
          </w:p>
        </w:tc>
        <w:tc>
          <w:tcPr>
            <w:tcW w:w="3120" w:type="dxa"/>
          </w:tcPr>
          <w:p w14:paraId="669A798C" w14:textId="77777777" w:rsidR="00A0208B" w:rsidRDefault="000B76CD">
            <w:pPr>
              <w:spacing w:after="0"/>
            </w:pPr>
            <w:r>
              <w:t>72</w:t>
            </w:r>
          </w:p>
        </w:tc>
        <w:tc>
          <w:tcPr>
            <w:tcW w:w="3120" w:type="dxa"/>
          </w:tcPr>
          <w:p w14:paraId="4F35CA86" w14:textId="77777777" w:rsidR="00A0208B" w:rsidRDefault="000B76CD">
            <w:pPr>
              <w:spacing w:after="0"/>
            </w:pPr>
            <w:r>
              <w:t>100%</w:t>
            </w:r>
          </w:p>
        </w:tc>
      </w:tr>
    </w:tbl>
    <w:p w14:paraId="758C9E36" w14:textId="77777777" w:rsidR="00A0208B" w:rsidRDefault="00A0208B"/>
    <w:p w14:paraId="2E9E7654" w14:textId="77777777" w:rsidR="00A0208B" w:rsidRDefault="000B76CD">
      <w:proofErr w:type="spellStart"/>
      <w:r>
        <w:rPr>
          <w:b/>
        </w:rPr>
        <w:t>wr</w:t>
      </w:r>
      <w:proofErr w:type="spellEnd"/>
      <w:r>
        <w:rPr>
          <w:b/>
        </w:rPr>
        <w:t xml:space="preserve"> (39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19"/>
        <w:gridCol w:w="627"/>
        <w:gridCol w:w="900"/>
      </w:tblGrid>
      <w:tr w:rsidR="00A0208B" w14:paraId="3410B473" w14:textId="77777777">
        <w:tc>
          <w:tcPr>
            <w:tcW w:w="3120" w:type="dxa"/>
          </w:tcPr>
          <w:p w14:paraId="102E3FF9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5958E38F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421ED651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6CAEBE60" w14:textId="77777777">
        <w:tc>
          <w:tcPr>
            <w:tcW w:w="3120" w:type="dxa"/>
          </w:tcPr>
          <w:p w14:paraId="7FE75D24" w14:textId="77777777" w:rsidR="00A0208B" w:rsidRDefault="000B76CD">
            <w:pPr>
              <w:spacing w:after="0"/>
            </w:pPr>
            <w:proofErr w:type="spellStart"/>
            <w:r>
              <w:t>wr</w:t>
            </w:r>
            <w:proofErr w:type="spellEnd"/>
            <w:r>
              <w:t>/r/</w:t>
            </w:r>
          </w:p>
        </w:tc>
        <w:tc>
          <w:tcPr>
            <w:tcW w:w="3120" w:type="dxa"/>
          </w:tcPr>
          <w:p w14:paraId="69ED2536" w14:textId="77777777" w:rsidR="00A0208B" w:rsidRDefault="000B76CD">
            <w:pPr>
              <w:spacing w:after="0"/>
            </w:pPr>
            <w:r>
              <w:t>39</w:t>
            </w:r>
          </w:p>
        </w:tc>
        <w:tc>
          <w:tcPr>
            <w:tcW w:w="3120" w:type="dxa"/>
          </w:tcPr>
          <w:p w14:paraId="49B981A0" w14:textId="77777777" w:rsidR="00A0208B" w:rsidRDefault="000B76CD">
            <w:pPr>
              <w:spacing w:after="0"/>
            </w:pPr>
            <w:r>
              <w:t>100%</w:t>
            </w:r>
          </w:p>
        </w:tc>
      </w:tr>
    </w:tbl>
    <w:p w14:paraId="06CA4E42" w14:textId="77777777" w:rsidR="00A0208B" w:rsidRDefault="00A0208B"/>
    <w:p w14:paraId="1A28E450" w14:textId="77777777" w:rsidR="00A0208B" w:rsidRDefault="000B76CD">
      <w:r>
        <w:rPr>
          <w:b/>
        </w:rPr>
        <w:t>x (149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86"/>
        <w:gridCol w:w="693"/>
        <w:gridCol w:w="867"/>
      </w:tblGrid>
      <w:tr w:rsidR="00A0208B" w14:paraId="13213389" w14:textId="77777777">
        <w:tc>
          <w:tcPr>
            <w:tcW w:w="3120" w:type="dxa"/>
          </w:tcPr>
          <w:p w14:paraId="2DCB9C97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77432A4A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66BA4620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747505B9" w14:textId="77777777">
        <w:tc>
          <w:tcPr>
            <w:tcW w:w="3120" w:type="dxa"/>
          </w:tcPr>
          <w:p w14:paraId="7BC2D68C" w14:textId="77777777" w:rsidR="00A0208B" w:rsidRDefault="000B76CD">
            <w:pPr>
              <w:spacing w:after="0"/>
            </w:pPr>
            <w:r>
              <w:t>x/</w:t>
            </w:r>
            <w:proofErr w:type="spellStart"/>
            <w:r>
              <w:t>ks</w:t>
            </w:r>
            <w:proofErr w:type="spellEnd"/>
            <w:r>
              <w:t>/</w:t>
            </w:r>
          </w:p>
        </w:tc>
        <w:tc>
          <w:tcPr>
            <w:tcW w:w="3120" w:type="dxa"/>
          </w:tcPr>
          <w:p w14:paraId="7CADB982" w14:textId="77777777" w:rsidR="00A0208B" w:rsidRDefault="000B76CD">
            <w:pPr>
              <w:spacing w:after="0"/>
            </w:pPr>
            <w:r>
              <w:t>149</w:t>
            </w:r>
          </w:p>
        </w:tc>
        <w:tc>
          <w:tcPr>
            <w:tcW w:w="3120" w:type="dxa"/>
          </w:tcPr>
          <w:p w14:paraId="2FB2ABC9" w14:textId="77777777" w:rsidR="00A0208B" w:rsidRDefault="000B76CD">
            <w:pPr>
              <w:spacing w:after="0"/>
            </w:pPr>
            <w:r>
              <w:t>100%</w:t>
            </w:r>
          </w:p>
        </w:tc>
      </w:tr>
    </w:tbl>
    <w:p w14:paraId="486983E4" w14:textId="77777777" w:rsidR="00A0208B" w:rsidRDefault="00A0208B"/>
    <w:p w14:paraId="12F59B12" w14:textId="77777777" w:rsidR="00A0208B" w:rsidRDefault="000B76CD">
      <w:r>
        <w:rPr>
          <w:b/>
        </w:rPr>
        <w:t>y (1103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05"/>
        <w:gridCol w:w="713"/>
        <w:gridCol w:w="828"/>
      </w:tblGrid>
      <w:tr w:rsidR="00A0208B" w14:paraId="0A56573A" w14:textId="77777777">
        <w:tc>
          <w:tcPr>
            <w:tcW w:w="3120" w:type="dxa"/>
          </w:tcPr>
          <w:p w14:paraId="734AC1D3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15FAB603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4E255C64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6ECC077D" w14:textId="77777777">
        <w:tc>
          <w:tcPr>
            <w:tcW w:w="3120" w:type="dxa"/>
          </w:tcPr>
          <w:p w14:paraId="2D5CF8F4" w14:textId="77777777" w:rsidR="00A0208B" w:rsidRDefault="000B76CD">
            <w:pPr>
              <w:spacing w:after="0"/>
            </w:pPr>
            <w:r>
              <w:t>y/y/</w:t>
            </w:r>
          </w:p>
        </w:tc>
        <w:tc>
          <w:tcPr>
            <w:tcW w:w="3120" w:type="dxa"/>
          </w:tcPr>
          <w:p w14:paraId="62C77AE9" w14:textId="77777777" w:rsidR="00A0208B" w:rsidRDefault="000B76CD">
            <w:pPr>
              <w:spacing w:after="0"/>
            </w:pPr>
            <w:r>
              <w:t>79</w:t>
            </w:r>
          </w:p>
        </w:tc>
        <w:tc>
          <w:tcPr>
            <w:tcW w:w="3120" w:type="dxa"/>
          </w:tcPr>
          <w:p w14:paraId="19C3276C" w14:textId="77777777" w:rsidR="00A0208B" w:rsidRDefault="000B76CD">
            <w:pPr>
              <w:spacing w:after="0"/>
            </w:pPr>
            <w:r>
              <w:t>7%</w:t>
            </w:r>
          </w:p>
        </w:tc>
      </w:tr>
      <w:tr w:rsidR="00A0208B" w14:paraId="1850508E" w14:textId="77777777">
        <w:tc>
          <w:tcPr>
            <w:tcW w:w="3120" w:type="dxa"/>
          </w:tcPr>
          <w:p w14:paraId="24483B86" w14:textId="77777777" w:rsidR="00A0208B" w:rsidRDefault="000B76CD">
            <w:pPr>
              <w:spacing w:after="0"/>
            </w:pPr>
            <w:r>
              <w:t>y/ē/</w:t>
            </w:r>
          </w:p>
        </w:tc>
        <w:tc>
          <w:tcPr>
            <w:tcW w:w="3120" w:type="dxa"/>
          </w:tcPr>
          <w:p w14:paraId="022059ED" w14:textId="77777777" w:rsidR="00A0208B" w:rsidRDefault="000B76CD">
            <w:pPr>
              <w:spacing w:after="0"/>
            </w:pPr>
            <w:r>
              <w:t>892</w:t>
            </w:r>
          </w:p>
        </w:tc>
        <w:tc>
          <w:tcPr>
            <w:tcW w:w="3120" w:type="dxa"/>
          </w:tcPr>
          <w:p w14:paraId="2E268F33" w14:textId="77777777" w:rsidR="00A0208B" w:rsidRDefault="000B76CD">
            <w:pPr>
              <w:spacing w:after="0"/>
            </w:pPr>
            <w:r>
              <w:t>81%</w:t>
            </w:r>
          </w:p>
        </w:tc>
      </w:tr>
      <w:tr w:rsidR="00A0208B" w14:paraId="1FB16112" w14:textId="77777777">
        <w:tc>
          <w:tcPr>
            <w:tcW w:w="3120" w:type="dxa"/>
          </w:tcPr>
          <w:p w14:paraId="5C2F0477" w14:textId="77777777" w:rsidR="00A0208B" w:rsidRDefault="000B76CD">
            <w:pPr>
              <w:spacing w:after="0"/>
            </w:pPr>
            <w:r>
              <w:t>y/ī/</w:t>
            </w:r>
          </w:p>
        </w:tc>
        <w:tc>
          <w:tcPr>
            <w:tcW w:w="3120" w:type="dxa"/>
          </w:tcPr>
          <w:p w14:paraId="12CB41DE" w14:textId="77777777" w:rsidR="00A0208B" w:rsidRDefault="000B76CD">
            <w:pPr>
              <w:spacing w:after="0"/>
            </w:pPr>
            <w:r>
              <w:t>72</w:t>
            </w:r>
          </w:p>
        </w:tc>
        <w:tc>
          <w:tcPr>
            <w:tcW w:w="3120" w:type="dxa"/>
          </w:tcPr>
          <w:p w14:paraId="1AAAA610" w14:textId="77777777" w:rsidR="00A0208B" w:rsidRDefault="000B76CD">
            <w:pPr>
              <w:spacing w:after="0"/>
            </w:pPr>
            <w:r>
              <w:t>7%</w:t>
            </w:r>
          </w:p>
        </w:tc>
      </w:tr>
      <w:tr w:rsidR="00A0208B" w14:paraId="38D8544D" w14:textId="77777777">
        <w:tc>
          <w:tcPr>
            <w:tcW w:w="3120" w:type="dxa"/>
          </w:tcPr>
          <w:p w14:paraId="72E5BE49" w14:textId="77777777" w:rsidR="00A0208B" w:rsidRDefault="000B76CD">
            <w:pPr>
              <w:spacing w:after="0"/>
            </w:pPr>
            <w:r>
              <w:t>y/ĭ/</w:t>
            </w:r>
          </w:p>
        </w:tc>
        <w:tc>
          <w:tcPr>
            <w:tcW w:w="3120" w:type="dxa"/>
          </w:tcPr>
          <w:p w14:paraId="72C1F30C" w14:textId="77777777" w:rsidR="00A0208B" w:rsidRDefault="000B76CD">
            <w:pPr>
              <w:spacing w:after="0"/>
            </w:pPr>
            <w:r>
              <w:t>60</w:t>
            </w:r>
          </w:p>
        </w:tc>
        <w:tc>
          <w:tcPr>
            <w:tcW w:w="3120" w:type="dxa"/>
          </w:tcPr>
          <w:p w14:paraId="15960F5E" w14:textId="77777777" w:rsidR="00A0208B" w:rsidRDefault="000B76CD">
            <w:pPr>
              <w:spacing w:after="0"/>
            </w:pPr>
            <w:r>
              <w:t>5%</w:t>
            </w:r>
          </w:p>
        </w:tc>
      </w:tr>
    </w:tbl>
    <w:p w14:paraId="5E26EEEE" w14:textId="77777777" w:rsidR="00A0208B" w:rsidRDefault="00A0208B"/>
    <w:p w14:paraId="16A8FBF4" w14:textId="77777777" w:rsidR="00A0208B" w:rsidRDefault="000B76CD">
      <w:r>
        <w:rPr>
          <w:b/>
        </w:rPr>
        <w:t>z (144 words)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86"/>
        <w:gridCol w:w="693"/>
        <w:gridCol w:w="867"/>
      </w:tblGrid>
      <w:tr w:rsidR="00A0208B" w14:paraId="56F3048C" w14:textId="77777777">
        <w:tc>
          <w:tcPr>
            <w:tcW w:w="3120" w:type="dxa"/>
          </w:tcPr>
          <w:p w14:paraId="6BD66ACC" w14:textId="77777777" w:rsidR="00A0208B" w:rsidRDefault="000B76CD">
            <w:pPr>
              <w:spacing w:after="0"/>
            </w:pPr>
            <w:r>
              <w:t>GPC</w:t>
            </w:r>
          </w:p>
        </w:tc>
        <w:tc>
          <w:tcPr>
            <w:tcW w:w="3120" w:type="dxa"/>
          </w:tcPr>
          <w:p w14:paraId="1BCC05EE" w14:textId="77777777" w:rsidR="00A0208B" w:rsidRDefault="000B76CD">
            <w:pPr>
              <w:spacing w:after="0"/>
            </w:pPr>
            <w:r>
              <w:t>N</w:t>
            </w:r>
          </w:p>
        </w:tc>
        <w:tc>
          <w:tcPr>
            <w:tcW w:w="3120" w:type="dxa"/>
          </w:tcPr>
          <w:p w14:paraId="7D0C2BA3" w14:textId="77777777" w:rsidR="00A0208B" w:rsidRDefault="000B76CD">
            <w:pPr>
              <w:spacing w:after="0"/>
            </w:pPr>
            <w:r>
              <w:t>Cons</w:t>
            </w:r>
          </w:p>
        </w:tc>
      </w:tr>
      <w:tr w:rsidR="00A0208B" w14:paraId="0040C9B8" w14:textId="77777777">
        <w:tc>
          <w:tcPr>
            <w:tcW w:w="3120" w:type="dxa"/>
          </w:tcPr>
          <w:p w14:paraId="44026446" w14:textId="77777777" w:rsidR="00A0208B" w:rsidRDefault="000B76CD">
            <w:pPr>
              <w:spacing w:after="0"/>
            </w:pPr>
            <w:r>
              <w:t>z/z/</w:t>
            </w:r>
          </w:p>
        </w:tc>
        <w:tc>
          <w:tcPr>
            <w:tcW w:w="3120" w:type="dxa"/>
          </w:tcPr>
          <w:p w14:paraId="2ACD9D1C" w14:textId="77777777" w:rsidR="00A0208B" w:rsidRDefault="000B76CD">
            <w:pPr>
              <w:spacing w:after="0"/>
            </w:pPr>
            <w:r>
              <w:t>144</w:t>
            </w:r>
          </w:p>
        </w:tc>
        <w:tc>
          <w:tcPr>
            <w:tcW w:w="3120" w:type="dxa"/>
          </w:tcPr>
          <w:p w14:paraId="2D11002F" w14:textId="77777777" w:rsidR="00A0208B" w:rsidRDefault="000B76CD">
            <w:pPr>
              <w:spacing w:after="0"/>
            </w:pPr>
            <w:r>
              <w:t>100%</w:t>
            </w:r>
          </w:p>
        </w:tc>
      </w:tr>
    </w:tbl>
    <w:p w14:paraId="508745A0" w14:textId="77777777" w:rsidR="00A0208B" w:rsidRDefault="00A0208B"/>
    <w:p w14:paraId="7086E44A" w14:textId="77777777" w:rsidR="00A0208B" w:rsidRDefault="00A0208B"/>
    <w:sectPr w:rsidR="00A0208B" w:rsidSect="000B76CD">
      <w:type w:val="continuous"/>
      <w:pgSz w:w="12240" w:h="15840" w:code="1"/>
      <w:pgMar w:top="1440" w:right="1440" w:bottom="1440" w:left="1440" w:header="720" w:footer="720" w:gutter="0"/>
      <w:cols w:num="4" w:space="2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08B"/>
    <w:rsid w:val="000B76CD"/>
    <w:rsid w:val="00A0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FDC0A"/>
  <w15:docId w15:val="{E835E32A-39D9-4ACE-A422-EF6C69BF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Devin Kearns</cp:lastModifiedBy>
  <cp:revision>2</cp:revision>
  <dcterms:created xsi:type="dcterms:W3CDTF">2019-07-03T12:41:00Z</dcterms:created>
  <dcterms:modified xsi:type="dcterms:W3CDTF">2019-07-03T12:41:00Z</dcterms:modified>
</cp:coreProperties>
</file>